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bd2b" w14:textId="d88b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Президенттігіне, Қазақстан Республикасының Парламент депутаттарына және облыстық, аудандық мәслихаттар депутаттарына кандидаттар сайлаушылармен кездесу үшін үй-жайларды және үгіттік баспа материалдарын орналастыруға орындар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ауданы әкімдігінің 2011 жылғы 28 ақпандағы N 07/01 қаулысы. Қарағанды облысы Ұлытау ауданының Әділет басқармасында 2011 жылғы 4 наурызда N 8-16-69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сайлау туралы" 1995 жылдың 28 қыркүйегіндегі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Ұлытау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Президенттігіне, Қазақстан Республикасының Парламент депутаттарына және облыстық, аудандық мәслихаттар депутаттарына кандидаттар сайлаушылармен кездесу үшін үй-жайларды беру тізбесі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Президенттігіне, Қазақстан Республикасының Парламент депутаттарына және облыстық, аудандық мәслихаттар депутаттарына кандидаттар үшін үгіттік баспа материалдарын орналастыру тізбесі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 Ұлытау ауданы әкімі аппаратының басшысы Ә. Әбдікеровке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Ұлытау ауданының әкімі                     А. Омаров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07/01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Президенттігіне, Қазақстан Республикасының Парламент депутаттарына және облыстық, аудандық мәслихаттар депутаттарына кандидаттар сайлаушылармен кездесу үшін үй-жайлар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5241"/>
        <w:gridCol w:w="7940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Елді–мекеннің атауы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кездесуге берілетін үй–жайлар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селолық округі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Қаракеңгір селолық округі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үйі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Жанкелді селолық округі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селолық округі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үйі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селолық округі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үйі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 селолық округі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үйі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селолық округі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үйі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 селолық округі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 орта мектеп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селолық округі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Борсеңгір селолық округі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үйі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Мибұлақ селолық округі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18 орта мектеп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селолық округі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үйі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Жезді кенті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сауықтыру орталығы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Қарсақбай кенті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кенті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 негізгі мектеп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07/01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Президенттігіне, Қазақстан Республикасының Парламент депутаттарына және облыстық, аудандық мәслихаттар депутаттарына кандидаттар үшін үгіттік баспа материалдарын орналастыруға белгіленген орындар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217"/>
        <w:gridCol w:w="7965"/>
      </w:tblGrid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Елді–мекен атауы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үшін белгіленген орындар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селолық округі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к-сі-25 "Жадыра"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к-сі 29 "Сымбат"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Қаракеңгір селолық округі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к-сі 39 "Айкерім"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к-сі 16 "Бозтұмсық"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Жанкелді селолық округі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Гагарина к-сі 13-2 "Гүлзира"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Сейфуллина к-сі 14-2 "Ораз"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селолық округі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Қаратаев к-сі 8 "Сарлық"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Бұлқышев к-сі 2 "Бауыржан"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селолық округі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Қызылту к-сі 5 "Сабыржан"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к-сі 22 "Индира"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 селолық округі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Қазақбаев к-сі 26 "Достық"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Қазақбаев к-сі 10 "Мадина"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селолық округі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Жанкелді к-сі 10 "Жансая"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Жанкелді к-сі 5 "НұрБақ"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 селолық округі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Солжағалау к-сі 3 "Алдияр"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к-сі 6 "Ерден-Едіге"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селолық округі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 к-сі 5 "Бахтияр"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 к-сі 1 "Айдана"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Борсеңгір селолық округі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к-сі 4 "Маржан-Айым"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к-сі 8 "Ботагөз"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Мибұлақ селолық округі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Алтайбекова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Сарсенбина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селолық округі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Школьная к-сі 14 "Саулет"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Школьная к-сі 7 "Тараз"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Жезді кенті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Құттымбетов к-сі 7 "Босаға"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Бұлқышев к-сі 14 "Мадерз"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Қарсақбай кенті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Мәткенов к-сі 14 "Жаңагүл"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к-сі 1 "Санжар" дүкені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кенті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Жакупова дүкені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