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1ef3" w14:textId="cd51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Қызылорда облыстық мәслихатының 2010 жылғы 13 желтоқсандағы N 261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2011 жылғы 19 тамыздағы N 302 шешімі. Қызылорда облысының Әділет департаментінде 2011 жылы 27 тамызда N 4274 тіркелді. Күші жойылды - Қызылорда облыстық мәслихатының 2011 жылғы 06 желтоқсандағы N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облыстық мәслихатының 2011.12.06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облыстық бюджет туралы" Қызылорда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4262 нөмірімен тіркелген, облыстық "Сыр бойы" газетінің 2011 жылғы 13 қаңтардағы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"98 296 590" деген сандар "96 929 471"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"8 572 058" деген сандар "7 059 344"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"408 484" деген сандар "554 079"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"99 235 032" деген сандар "97 867 913"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"157 176" деген сандар "127 954"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"1 594 524" деген сандар "1 473 589"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"2 354 141" деген сандар "2 353 661"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 "26 457" деген сандар "24 417"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 "204 242" деген сандар "203 753"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13), 14)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Жалағаш ауданы бюджетіне білім беру мекемелерінің жылу беру маусымына дайындығына – 9 619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Қазалы ауданы бюджетіне бюджеттік мекемелердің жылу беру маусымына дайындығына - 10 800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"48 814" деген сандар "26 131"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"342 455" деген сандар "794 955"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XXXXII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А. Қозбақов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 Н. Құдайбергенов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"19"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XXXXII сессиясының N 302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"13"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ХХХV сессиясының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облыстық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53"/>
        <w:gridCol w:w="8353"/>
        <w:gridCol w:w="24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96 929 471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7 059 344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2 703 750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2 703 750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554 079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шоттарында орналастырғаны үшін сыйақылар (мүдделер)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16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89 312 348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89 034 815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89 034 815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97 867 913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1 442 994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435 447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220 537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"Байқоңыр" кешеніндегі арнаулы өкілінің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177 462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 толық жиналуын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101 923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499 266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3 901 407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3 584 153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3 196 381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тәртiптi сақтау және қауiпсiздiктi қамтамасыз етуге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14 153 908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7 117 827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723 435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415 313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 қалалар) бюджеттеріне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317 738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оқытуды ұйымдастыру үшін техникалық және кәсіптік білім беретін ұйымдардың өндірістік оқыту шеберлеріне қосымша ақыны белгілеуге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1 262 424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1 040 504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387 354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5 328 822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4 947 508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19 315 230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15 771 533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4 164 207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6 532 930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1 168 556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43 866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647 237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1 427 458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3 543 697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3 543 697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2 443 819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1 668 589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90 668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193 253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107 277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352 938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207 534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256 288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бағдарламасына қатысушыларды кәсіпкерлікке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10 292 726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7 422 499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1 484 389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3 202 604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1 311 291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765 080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381 709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208 704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566 709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1 931 748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1 931 748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1 925 764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5 058 139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3 749 413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270 186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720 060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1 180 851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296 816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1 266 679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474 248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204 604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55 793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2 796 237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2 719 861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1 164 282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529 578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794 955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794 955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28 740 669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28 740 669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589 843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809 013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1 541 952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 кәсіпкерліктің дамуына ықпал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-2 747 455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2 747 455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