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60a9" w14:textId="4796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жылдың сәуір-маусымында және қазан-желтоқсанында азаматтарды мерзімді әскери қызметке шақыруды өткізу туралы" Қызылорда облысы әкімдігінің 2011 жылғы 28 наурыздағы N 1092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2011 жылғы 07 қазандағы  N 152 қаулысы. Қызылорда облысының Әділет департаментінде 2011 жылы 12 қазанда N 4277 тіркелді. Қолданылу мерзімі өтуіне байланысты күші жойылды - Қызылорда облысы әкімі аппаратының 2012 жылғы 26 маусымдағы N 13-11/2874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 өтуіне байланысты күші жойылды - Қызылорда облысы әкімі аппаратының 2012.06.26 N 13-11/2874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 жылдың сәуір-маусымында және қазан-желтоқсанында азаматтарды мерзімді әскери қызметке шақыруды өткізу туралы" Қызылорда облысы әкімдігінің 2011 жылғы 28 наурыздағы </w:t>
      </w:r>
      <w:r>
        <w:rPr>
          <w:rFonts w:ascii="Times New Roman"/>
          <w:b w:val="false"/>
          <w:i w:val="false"/>
          <w:color w:val="000000"/>
          <w:sz w:val="28"/>
        </w:rPr>
        <w:t>N 1092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мемлекеттік тіркеу Тізілімінде 4267 нөмірімен тіркелген, 2011 жылғы 9 сәуірінде "Сыр бойы" газетінде N 68-69 және "Кызылординские вести" газетінде N 58-59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шақыру комиссиясының құрамына "Қызылорда облысының қорғаныс істері жөніндегі департаменті" мемлекеттік мекемесінің заңгер - кеңесшісі Теңізқұлов Нұрлан Ержанұлы (келісім бойынша) комиссия мүшесі болып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комиссия құрамынан Ршауов Мыңділда Сағидуллаұлы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облысының әкімі                    Б. Қуандықов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"Қызылорда облысының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департаменті"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Қ.Н. Саутбеков___________________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"___" 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