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62ae" w14:textId="3c06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көшелеріне қайта атау беру және жаңадан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әкімдігінің 2011 жылғы 11 сәуірдегі N 998 қаулысы мен Қызылорда қалалық мәслихатының 2011 жылғы 11 сәуірдегі N 42/6 шешімі. Қызылорда облысының Әділет департаментінде 2011 жылы 25 сәуірде N 10-1-173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әкiмшiлiк-аумақтық құрылысы туралы"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ономастикалық комиссиясының 2011 жылғы 30 наурыздағы N 1/1 қорытындысына сәйкес Қызылорда қаласы тұрғындарының пiкiрiн ескере отырып, Қызылорда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Қызылорда қаласы мәслихатының 16.07.2013 </w:t>
      </w:r>
      <w:r>
        <w:rPr>
          <w:rFonts w:ascii="Times New Roman"/>
          <w:b w:val="false"/>
          <w:i w:val="false"/>
          <w:color w:val="000000"/>
          <w:sz w:val="28"/>
        </w:rPr>
        <w:t>N 19/5 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Қызылорда қаласы әкімдігінің 16.03.2013 </w:t>
      </w:r>
      <w:r>
        <w:rPr>
          <w:rFonts w:ascii="Times New Roman"/>
          <w:b w:val="false"/>
          <w:i w:val="false"/>
          <w:color w:val="000000"/>
          <w:sz w:val="28"/>
        </w:rPr>
        <w:t>N 589 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мен шешiм 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қаласындағы Жібек жолы көшесінің оң жағындағы перпендикуляр орналасқан атауы жоқ көше Әли Мүсілімұлы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қаласындағы Петр Артемов көшесінің оң жағындағы параллель орналасқан бірінші көше "Тәуелсіздікке 20 жыл"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Қызылорда қаласындағы Александр Фадеев атындағы көше Бибіраба Досмаханова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Қызылорда қаласындағы Cмағұл Ысқақов көшесіне перпендикуляр, Наурыз көшесіне параллель орналасқан сол жағындағы екінші көше Әмзе Әлжанов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Қызылорда қаласындағы Тэльман Эрнест атындағы көше Бәділдә Доскенов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Қызылорда қаласындағы "Ақмаржан" мөлтек ауданындағы "Наурыз" көшесіне параллель орналасқан оң жағындағы екінші көше Әбсаттар Қарымсақовтың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Қызылорда қаласындағы "Ақмаржан" мөлтек ауданындағы "Наурыз" көшесіне параллель орналасқан оң жағындағы бірінші көше Мұхамедияр Пірімбетов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Қызылорда қаласындағы Переездная көшесі Күләндә Әбдіраманова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"Қала көшелеріне қайта атау беру және жаңадан атау беру туралы” бірлескен Қызылорда қалалық әкімдігінің қаулысы мен Қызылорда қалалық мәслихатының шешімінің орындалуын бақылау қала әкімінің орынбасары Жәлиев Нұрхан Бұхарбайұлына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бірлескен шешім мен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қырық екінші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 Қ. САҚТАҒАНОВ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Қызылорда қаласы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 Е. ТӨРӘЛИЕВ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   И. ҚҰТТЫҚОЖАЕВ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