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bc95" w14:textId="898b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мәслихатының 2011 жылғы 21 желтоқсандағы N 51/3 шешімі және Қызылорда қаласы әкімдігінің 2011 жылғы 21 желтоқсандағы N 2524 қаулысы. Қызылорда облысының Әділет департаментінде 2012 жылғы 12 қаңтарда N 10-1-203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30 қарашадағы N 5/1 қорытындысына сәйкес Қызылорда қаласы тұрғындарының пiкiрiн ескере отырып,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Қызылорда қаласы мәслихатының 16.07.2013 </w:t>
      </w:r>
      <w:r>
        <w:rPr>
          <w:rFonts w:ascii="Times New Roman"/>
          <w:b w:val="false"/>
          <w:i w:val="false"/>
          <w:color w:val="000000"/>
          <w:sz w:val="28"/>
        </w:rPr>
        <w:t>N 19/5 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Қызылорда қаласы әкімдігінің 16.03.2013 </w:t>
      </w:r>
      <w:r>
        <w:rPr>
          <w:rFonts w:ascii="Times New Roman"/>
          <w:b w:val="false"/>
          <w:i w:val="false"/>
          <w:color w:val="000000"/>
          <w:sz w:val="28"/>
        </w:rPr>
        <w:t>N 589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мен шешiм 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Жібек жолы көшесіне перпендикуляр, Түркістан көшесіне параллель орналасқан оң жағындағы бірінші көше Жетібай Өндірбаев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Мырқы Исаев көшесіне перпендикуляр, Түркістан көшесіне параллель орналасқан оң жағындағы екінші көше Шынтас Жалғасбаев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Мырқы Исаев көшесіне перпендикуляр, Түркістан көшесіне параллель орналасқан оң жағындағы үшінші көше София Мақашева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 алаш газеті көшесіне перпендикуляр, Қорқыт ата көшесіне параллель орналасқан оң жағындағы бірінші көше Есенгелді Шілдебаев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Жас алаш газеті көшесіне перпендикуляр, Қорқыт ата көшесіне параллель орналасқан оң жағындағы екінші көше Қарағайлы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Жас алаш газеті көшесіне перпендикуляр, Қорқыт ата көшесіне параллель орналасқан оң жағындағы үшінші көше Жақсыбай Құлымбетов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Жас алаш газеті көшесіне перпендикуляр, Қорқыт ата көшесіне параллель орналасқан оң жағындағы төртінші көше Абдулла Шорағазы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Жас алаш газеті көшесіне перпендикуляр, Қорқыт ата көшесіне параллель орналасқан оң жағындағы бесінші көше Ақшабұлақ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Қорқыт ата көшесіне перпендикуляр, Сұлтанмахмұт Торайғыров көшесіне параллель орналасқан оң жағындағы бірінші көше Әлмағамбет Ахметов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Бибігүл Мәтенова көшесіне параллель орналасқан оң жағындағы бірінші көше Әнес Алтынбеков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Сұлтан Бейбарыс көшесіне перпендикуляр, Елеу Көшербаев көшесіне параллель орналасқан сол жағындағы үшінші көше Жүсіп Бисариев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Жібек жолы көшесіне перпендикуляр, Жетісу көшесіне параллель орналасқан сол жағындағы бірінші көше Сейтқасым Жүнісов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Зейнулла Шүкіров көшесіне перпендикуляр, Елеу Көшербаев көшесіне параллель орналасқан сол жағындағы бірінші көше Серікбай Бедебеков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Сұлтанмахмұт Торайғыров көшесіне перпендикуляр, Төлеген Тоқтаров көшесіне параллель орналасқан сол жағындағы екінші көше Қаналы болыс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Жас алаш газеті көшесіне перпендикуляр, Қорқыт ата көшесіне параллель орналасқан сол жағындағы бірінші көше Қосасар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Жас алаш газеті көшесіне перпендикуляр, Қорқыт ата көшесіне параллель орналасқан сол жағындағы екінші көше Тұмарөткел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Жас алаш газеті көшесіне перпендикуляр, Қорқыт ата көшесіне параллель орналасқан сол жағындағы үшінші көше Бәйгеқұм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Жас алаш газеті көшесіне перпендикуляр, Қорқыт ата көшесіне параллель орналасқан сол жағындағы төртінші көше Қаратал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Жас алаш газеті көшесіне перпендикуляр, Қорқыт ата көшесіне параллель орналасқан сол жағындағы бесінші көше Жастар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Астана даңғылыана параллель оң жағындағы бірінші көше Жақсылық Бекқожаев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Астана даңғылына перпендикуляр, Амангелді Иманов көшесіне параллель орналасқан оң жағындағы көше Сағат Боханов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Астана даңғылына перпендикуляр, Елеу Көшербаев көшесіне параллель орналасқан оң жағындағы бірінші көше Базарбай Сарбасов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Астана даңғылына перпендикуляр, Елеу Көшербаев көшесіне параллель сол жағындағы бірінші көше Хамза Сыздықов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Астана даңғылына перпендикуляр, Амангелді Иманов көшесіне параллель орналасқан сол жағындағы бірінші көше Жақсылық Түменбаев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Амангелді Иманов көшесіне перпендикуляр, Әбдіғаппар Ділманов көшесіне параллель орналасқан сол жағындағы бірінші көше Халипа Түлкібаева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Астана даңғылына перпендикуляр, Жеңіс көшесінің сол жағында параллель орналасқан бірінші көше Толысбек Мырзабекұлы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Тұрар Рысқұлов көшесінің сол жағында параллель орналасқан бірінші көше Ерназар Жүнісұлы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Осы "Қызылорда қаласының көшелеріне атау беру туралы" бірлескен Қызылорда қалалық мәслихатының шешімі мен Қызылорда қаласының әкімдігінің қаулысының орындалуын бақылау қала әкімінің орынбасары Шынтасов Жасұлан Қанибайұлына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Осы бірлескен шешім мен қаулы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ХХХХХІ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 М. КӘРІМБАЕВ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қаласының әкімі            М. ЖАЙЫМБЕТОВ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И. ҚҰТТЫҚОЖАЕВ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