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60f3" w14:textId="ca16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2011 жылғы 06 сәуірдегі N 38 қаулысы. Қызылорда облысының Әділет департаменті Арал аудандық Әділет басқармасында 2011 жылы 06 мамырда N 10-3-184 тіркелді. Күші жойылды - Қызылорда облысы Арал ауданы әкімдігінің 2012 жылғы 05 наурыздағы N 36 қаулысымен</w:t>
      </w:r>
    </w:p>
    <w:p>
      <w:pPr>
        <w:spacing w:after="0"/>
        <w:ind w:left="0"/>
        <w:jc w:val="both"/>
      </w:pPr>
      <w:r>
        <w:rPr>
          <w:rFonts w:ascii="Times New Roman"/>
          <w:b w:val="false"/>
          <w:i w:val="false"/>
          <w:color w:val="ff0000"/>
          <w:sz w:val="28"/>
        </w:rPr>
        <w:t>      Ескерту. Күші жойылды - Қызылорда облысы Арал ауданы әкімдігінің 2012.03.05 N 36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N 836</w:t>
      </w:r>
      <w:r>
        <w:rPr>
          <w:rFonts w:ascii="Times New Roman"/>
          <w:b w:val="false"/>
          <w:i w:val="false"/>
          <w:color w:val="000000"/>
          <w:sz w:val="28"/>
        </w:rPr>
        <w:t xml:space="preserve"> Қаулысына сәйкес 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Кәсіби мамандыққа диплом алған жұмыссыз жастарды тәжірибеден өткізуді (жастар тәжірибесі) ұйымдастыру мен қаржыландыру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"Арал аудандық жұмыспен қамту және әлеуметтік бағдарламалар бөлімі" мемлекеттік мекемесі:</w:t>
      </w:r>
      <w:r>
        <w:br/>
      </w:r>
      <w:r>
        <w:rPr>
          <w:rFonts w:ascii="Times New Roman"/>
          <w:b w:val="false"/>
          <w:i w:val="false"/>
          <w:color w:val="000000"/>
          <w:sz w:val="28"/>
        </w:rPr>
        <w:t>
      1) халықты жұмыспен қамтуға ықпал етудің тиімді саясатын қамтамасыз етсін, халықтың нысаналы топтарын қолдау үшін қосымша шаралар қабылдасын;</w:t>
      </w:r>
      <w:r>
        <w:br/>
      </w:r>
      <w:r>
        <w:rPr>
          <w:rFonts w:ascii="Times New Roman"/>
          <w:b w:val="false"/>
          <w:i w:val="false"/>
          <w:color w:val="000000"/>
          <w:sz w:val="28"/>
        </w:rPr>
        <w:t>
      2) осы қаулының орындалу барысы туралы ақпаратты тоқсан сайын есепті тоқсаннан кейінгі айдың 10 жұлдызына "Арал ауданы әкімінің аппараты" мемлекеттік мекемесіне жолдасын.</w:t>
      </w:r>
      <w:r>
        <w:br/>
      </w:r>
      <w:r>
        <w:rPr>
          <w:rFonts w:ascii="Times New Roman"/>
          <w:b w:val="false"/>
          <w:i w:val="false"/>
          <w:color w:val="000000"/>
          <w:sz w:val="28"/>
        </w:rPr>
        <w:t>
</w:t>
      </w:r>
      <w:r>
        <w:rPr>
          <w:rFonts w:ascii="Times New Roman"/>
          <w:b w:val="false"/>
          <w:i w:val="false"/>
          <w:color w:val="000000"/>
          <w:sz w:val="28"/>
        </w:rPr>
        <w:t>
      3. "Әлеуметтік жұмыс орындарын және жастар тәжірибесін ұйымдастыру туралы" аудан әкімдігінің 2009 жылғы 4 мамырдағы </w:t>
      </w:r>
      <w:r>
        <w:rPr>
          <w:rFonts w:ascii="Times New Roman"/>
          <w:b w:val="false"/>
          <w:i w:val="false"/>
          <w:color w:val="000000"/>
          <w:sz w:val="28"/>
        </w:rPr>
        <w:t>N 70 қаулысының</w:t>
      </w:r>
      <w:r>
        <w:rPr>
          <w:rFonts w:ascii="Times New Roman"/>
          <w:b w:val="false"/>
          <w:i w:val="false"/>
          <w:color w:val="000000"/>
          <w:sz w:val="28"/>
        </w:rPr>
        <w:t xml:space="preserve"> (нормативтік құқықтық кесімдерді мемлекеттік тіркеу тізілімінде 2009 жылғы 19 мамырда 10-3-138 нөмірімен тіркелген, аудандық "Толқын" газетінің 2009 жылғы 23 мамырындағы N 40 санында ресми жарияланған), "Аудан әкімдігінің 2009 жылғы 4 мамырдағы әлеуметтік жұмыс орындарын және жастар тәжірибесін ұйымдастыру туралы" аудан әкімдігінің 2010 жылғы 8 ақпанындағы </w:t>
      </w:r>
      <w:r>
        <w:rPr>
          <w:rFonts w:ascii="Times New Roman"/>
          <w:b w:val="false"/>
          <w:i w:val="false"/>
          <w:color w:val="000000"/>
          <w:sz w:val="28"/>
        </w:rPr>
        <w:t>N 17 қаулысының</w:t>
      </w:r>
      <w:r>
        <w:rPr>
          <w:rFonts w:ascii="Times New Roman"/>
          <w:b w:val="false"/>
          <w:i w:val="false"/>
          <w:color w:val="000000"/>
          <w:sz w:val="28"/>
        </w:rPr>
        <w:t xml:space="preserve"> (нормативтік құқықтық кесімдерді мемлекеттік тіркеу тізілімінде 2010 жылғы 1 наурызда 10-3-152 нөмірімен тіркелген, аудандық "Толқын" газетінің 2010 жылғы 3 наурыздағы N 17 санында ресми жарияланған), "Арал ауданы әкімдігінің 2009 жылғы 4 мамырдығы N 70 қаулысына ішінара өзгерістер мен толықтырулар енгізу туралы" аудан әкімдігінің 2010 жылғы 26 тамыздағы </w:t>
      </w:r>
      <w:r>
        <w:rPr>
          <w:rFonts w:ascii="Times New Roman"/>
          <w:b w:val="false"/>
          <w:i w:val="false"/>
          <w:color w:val="000000"/>
          <w:sz w:val="28"/>
        </w:rPr>
        <w:t>N 106 қаулысының</w:t>
      </w:r>
      <w:r>
        <w:rPr>
          <w:rFonts w:ascii="Times New Roman"/>
          <w:b w:val="false"/>
          <w:i w:val="false"/>
          <w:color w:val="000000"/>
          <w:sz w:val="28"/>
        </w:rPr>
        <w:t xml:space="preserve"> (нормативтік құқықтық кесімдерді мемлекеттік тіркеу тізілімінде 2010 жылғы 5 қазанда 10-3-169 нөмірімен тіркелген, аудандық "Толқын" газетінің 2010 жылғы 9 қазандағы N 80 санында ресми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Арал ауданы әкімінің орынбасары К. Данабайға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Арал ауданының әкімі                           Н. Мұсабаев</w:t>
      </w:r>
    </w:p>
    <w:p>
      <w:pPr>
        <w:spacing w:after="0"/>
        <w:ind w:left="0"/>
        <w:jc w:val="both"/>
      </w:pPr>
      <w:r>
        <w:rPr>
          <w:rFonts w:ascii="Times New Roman"/>
          <w:b w:val="false"/>
          <w:i w:val="false"/>
          <w:color w:val="000000"/>
          <w:sz w:val="28"/>
        </w:rPr>
        <w:t>      Арал ауданы әкімдігінің</w:t>
      </w:r>
      <w:r>
        <w:br/>
      </w:r>
      <w:r>
        <w:rPr>
          <w:rFonts w:ascii="Times New Roman"/>
          <w:b w:val="false"/>
          <w:i w:val="false"/>
          <w:color w:val="000000"/>
          <w:sz w:val="28"/>
        </w:rPr>
        <w:t>
      2011 жылғы "06" сәуірдегі</w:t>
      </w:r>
      <w:r>
        <w:br/>
      </w:r>
      <w:r>
        <w:rPr>
          <w:rFonts w:ascii="Times New Roman"/>
          <w:b w:val="false"/>
          <w:i w:val="false"/>
          <w:color w:val="000000"/>
          <w:sz w:val="28"/>
        </w:rPr>
        <w:t>
      N 38 қаулысымен бекітілген</w:t>
      </w:r>
      <w:r>
        <w:br/>
      </w:r>
      <w:r>
        <w:rPr>
          <w:rFonts w:ascii="Times New Roman"/>
          <w:b w:val="false"/>
          <w:i w:val="false"/>
          <w:color w:val="000000"/>
          <w:sz w:val="28"/>
        </w:rPr>
        <w:t>
      қосымша</w:t>
      </w:r>
    </w:p>
    <w:bookmarkStart w:name="z7" w:id="1"/>
    <w:p>
      <w:pPr>
        <w:spacing w:after="0"/>
        <w:ind w:left="0"/>
        <w:jc w:val="left"/>
      </w:pPr>
      <w:r>
        <w:rPr>
          <w:rFonts w:ascii="Times New Roman"/>
          <w:b/>
          <w:i w:val="false"/>
          <w:color w:val="000000"/>
        </w:rPr>
        <w:t xml:space="preserve"> 
Кәсіби мамандыққа диплом алған жұмыссыз жастарды тәжірибеден өткізуді (жастар тәжірибесі) ұйымдастыру мен қаржыландыру қағидасы       1. Жалпы ережелер</w:t>
      </w:r>
    </w:p>
    <w:bookmarkEnd w:id="1"/>
    <w:p>
      <w:pPr>
        <w:spacing w:after="0"/>
        <w:ind w:left="0"/>
        <w:jc w:val="both"/>
      </w:pPr>
      <w:r>
        <w:rPr>
          <w:rFonts w:ascii="Times New Roman"/>
          <w:b w:val="false"/>
          <w:i w:val="false"/>
          <w:color w:val="000000"/>
          <w:sz w:val="28"/>
        </w:rPr>
        <w:t>      1. Кәсіби мамандыққа диплом алған жұмыссыз жастарды тәжірибеден өткізуді ұйымдастыру (әрі қарай – жастар тәжірибесі) азаматтарды әлеуметтік қолдаудың басты бір бағыты және олардың жұмысқа орналасуына қосымша ықпал жасау болып табылады.</w:t>
      </w:r>
      <w:r>
        <w:br/>
      </w:r>
      <w:r>
        <w:rPr>
          <w:rFonts w:ascii="Times New Roman"/>
          <w:b w:val="false"/>
          <w:i w:val="false"/>
          <w:color w:val="000000"/>
          <w:sz w:val="28"/>
        </w:rPr>
        <w:t>
      2. Арал аудандық жұмыспен қамту және әлеуметтік бағдарламалар бөлімі арнайы орта, жоғары оқу орындарын бітіріп, кәсіби мамандық алған жұмыссыз жастарды өз мамандықтары бойынша тәжірибе жинақтауға, еңбек нарығындағы бәсекелестік қабілетін арттыру мақсатында жастар тәжірибесінен өткізеді.</w:t>
      </w:r>
      <w:r>
        <w:br/>
      </w:r>
      <w:r>
        <w:rPr>
          <w:rFonts w:ascii="Times New Roman"/>
          <w:b w:val="false"/>
          <w:i w:val="false"/>
          <w:color w:val="000000"/>
          <w:sz w:val="28"/>
        </w:rPr>
        <w:t>
      3. Жастар тәжірибесі мемлекеттік бюджеттен қаржыландырылмайтын бизнес саласында ұйымдастырылады (әрі қарай-жұмыс беруші).</w:t>
      </w:r>
      <w:r>
        <w:br/>
      </w:r>
      <w:r>
        <w:rPr>
          <w:rFonts w:ascii="Times New Roman"/>
          <w:b w:val="false"/>
          <w:i w:val="false"/>
          <w:color w:val="000000"/>
          <w:sz w:val="28"/>
        </w:rPr>
        <w:t>
      4. Жастар тәжірибесін өткізуді жүзеге асыру Республикалық бюджеттен қаржыландырылады.</w:t>
      </w:r>
      <w:r>
        <w:br/>
      </w:r>
      <w:r>
        <w:rPr>
          <w:rFonts w:ascii="Times New Roman"/>
          <w:b w:val="false"/>
          <w:i w:val="false"/>
          <w:color w:val="000000"/>
          <w:sz w:val="28"/>
        </w:rPr>
        <w:t>
      5. Жастар тәжірибесін ұйымдастыруды бақылау "Арал аудандық жұмыспен қамту және әлеуметтік бағдарламалар бөлімі" мемлекеттік мекемесімен жүргізіледі.</w:t>
      </w:r>
    </w:p>
    <w:bookmarkStart w:name="z8" w:id="2"/>
    <w:p>
      <w:pPr>
        <w:spacing w:after="0"/>
        <w:ind w:left="0"/>
        <w:jc w:val="left"/>
      </w:pPr>
      <w:r>
        <w:rPr>
          <w:rFonts w:ascii="Times New Roman"/>
          <w:b/>
          <w:i w:val="false"/>
          <w:color w:val="000000"/>
        </w:rPr>
        <w:t xml:space="preserve">        
2. Жастар тәжірибесін ұйымдастыру</w:t>
      </w:r>
    </w:p>
    <w:bookmarkEnd w:id="2"/>
    <w:p>
      <w:pPr>
        <w:spacing w:after="0"/>
        <w:ind w:left="0"/>
        <w:jc w:val="both"/>
      </w:pPr>
      <w:r>
        <w:rPr>
          <w:rFonts w:ascii="Times New Roman"/>
          <w:b w:val="false"/>
          <w:i w:val="false"/>
          <w:color w:val="000000"/>
          <w:sz w:val="28"/>
        </w:rPr>
        <w:t>      6. Арал аудандық жұмыспен қамту және әлеуметтік бағдарламалар бөлімі жастардың жұмысқа орналасуын талдау негізінде кәсіби оқу орындарын бітірген жұмыссыз азаматтардың санын анықтайды.</w:t>
      </w:r>
      <w:r>
        <w:br/>
      </w:r>
      <w:r>
        <w:rPr>
          <w:rFonts w:ascii="Times New Roman"/>
          <w:b w:val="false"/>
          <w:i w:val="false"/>
          <w:color w:val="000000"/>
          <w:sz w:val="28"/>
        </w:rPr>
        <w:t>
      7. Арал аудандық жұмыспен қамту және әлеуметтік бағдарламалар бөлімі жұмыс беруші жөнінде олардың дамуы, өндірісінің кеңеюі жөніндегі мәліметтерді жинақтап жастар тәжірибесіне қатысушыларды жұмысқа қабылдау мүмкіндігін анықтайды.</w:t>
      </w:r>
      <w:r>
        <w:br/>
      </w:r>
      <w:r>
        <w:rPr>
          <w:rFonts w:ascii="Times New Roman"/>
          <w:b w:val="false"/>
          <w:i w:val="false"/>
          <w:color w:val="000000"/>
          <w:sz w:val="28"/>
        </w:rPr>
        <w:t>
      8. Жұмыс берушілер жөніндегі мәліметті талдау қорытындысын негізге ала отырып, аудандық жұмыспен қамту және әлеуметтік бағдарламалар бөлімі жастар тәжірибесіне қатыстыруға кәсіби оқу орындарын бітірген жұмыссыз азаматтарды жасақтайды.</w:t>
      </w:r>
      <w:r>
        <w:br/>
      </w:r>
      <w:r>
        <w:rPr>
          <w:rFonts w:ascii="Times New Roman"/>
          <w:b w:val="false"/>
          <w:i w:val="false"/>
          <w:color w:val="000000"/>
          <w:sz w:val="28"/>
        </w:rPr>
        <w:t>
      9. Үміткерлерді іріктеу кезінде төмендегі ерекшеліктер ескеріледі:</w:t>
      </w:r>
      <w:r>
        <w:br/>
      </w:r>
      <w:r>
        <w:rPr>
          <w:rFonts w:ascii="Times New Roman"/>
          <w:b w:val="false"/>
          <w:i w:val="false"/>
          <w:color w:val="000000"/>
          <w:sz w:val="28"/>
        </w:rPr>
        <w:t>
      1) үміткерлердің жұмыспен қамту және әлеуметтік бағдарламалар бөлімінде есепте тұруы;</w:t>
      </w:r>
      <w:r>
        <w:br/>
      </w:r>
      <w:r>
        <w:rPr>
          <w:rFonts w:ascii="Times New Roman"/>
          <w:b w:val="false"/>
          <w:i w:val="false"/>
          <w:color w:val="000000"/>
          <w:sz w:val="28"/>
        </w:rPr>
        <w:t>
      2) іріктеу кезеңінде оған лайықты жұмыстың болмауы;</w:t>
      </w:r>
      <w:r>
        <w:br/>
      </w:r>
      <w:r>
        <w:rPr>
          <w:rFonts w:ascii="Times New Roman"/>
          <w:b w:val="false"/>
          <w:i w:val="false"/>
          <w:color w:val="000000"/>
          <w:sz w:val="28"/>
        </w:rPr>
        <w:t>
      10. Жастар тәжірибесіне қатысушы жұмыссыздар осы тәжірибе басталған уақыттан бастап 1 рет қатыса алады және жұмыссыз есебіне тіркелген уақытына қарай жүргізіледі.</w:t>
      </w:r>
      <w:r>
        <w:br/>
      </w:r>
      <w:r>
        <w:rPr>
          <w:rFonts w:ascii="Times New Roman"/>
          <w:b w:val="false"/>
          <w:i w:val="false"/>
          <w:color w:val="000000"/>
          <w:sz w:val="28"/>
        </w:rPr>
        <w:t>
      11. Уақытша жұмыс орнын ұсынғысы келетін жұмыс беруші оқу орнын бітірген түлектермен жастар тәжірибесінен өту үшін аудандық жұмыспен қамту орталығымен еңбек шартын жасайды. Еңбек шартта қабылданатын жұмыссыздар саны, мамандықтар тізімі, қажет болған жағдайда қосымша кәсіби дайындығы, жастар тәжірибесіне қатысушылардың кәсіби білімдерін, біліктілігін, дағдылануын өзінің мамандығына сәйкес үйретілетіндігі көрсетіледі. Еңбек шарты алты айдан аспайтын мерзімге.</w:t>
      </w:r>
      <w:r>
        <w:br/>
      </w:r>
      <w:r>
        <w:rPr>
          <w:rFonts w:ascii="Times New Roman"/>
          <w:b w:val="false"/>
          <w:i w:val="false"/>
          <w:color w:val="000000"/>
          <w:sz w:val="28"/>
        </w:rPr>
        <w:t>
      12. Осы еңбек шарты негізінде жұмыспен қамту және әлеуметтік бағдарламалар бөлімі жұмыссыздың келісімімен, жұмыс берушіге жолдама береді. Жұмыс беруші берілген жолдаманы толтырып қайтадан жұмыспен қамту және әлеуметтік бағдарламалар бөліміне қайтарады.</w:t>
      </w:r>
      <w:r>
        <w:br/>
      </w:r>
      <w:r>
        <w:rPr>
          <w:rFonts w:ascii="Times New Roman"/>
          <w:b w:val="false"/>
          <w:i w:val="false"/>
          <w:color w:val="000000"/>
          <w:sz w:val="28"/>
        </w:rPr>
        <w:t>
      13. Жұмыс беруші жұмысқа қабылданған үш күн ішінде жастар тәжірибесіне қатысушымен жасалған еңбек шартты немесе жұмысқа қабылданған бұйрықтың көшірмесін аудандық жұмыспен қамту және әлеуметтік бағдарламалар бөліміне тапсыру сұралады.</w:t>
      </w:r>
    </w:p>
    <w:bookmarkStart w:name="z9" w:id="3"/>
    <w:p>
      <w:pPr>
        <w:spacing w:after="0"/>
        <w:ind w:left="0"/>
        <w:jc w:val="left"/>
      </w:pPr>
      <w:r>
        <w:rPr>
          <w:rFonts w:ascii="Times New Roman"/>
          <w:b/>
          <w:i w:val="false"/>
          <w:color w:val="000000"/>
        </w:rPr>
        <w:t xml:space="preserve">        
3. Жастар тәжірибесін қаржыландыру</w:t>
      </w:r>
    </w:p>
    <w:bookmarkEnd w:id="3"/>
    <w:p>
      <w:pPr>
        <w:spacing w:after="0"/>
        <w:ind w:left="0"/>
        <w:jc w:val="both"/>
      </w:pPr>
      <w:r>
        <w:rPr>
          <w:rFonts w:ascii="Times New Roman"/>
          <w:b w:val="false"/>
          <w:i w:val="false"/>
          <w:color w:val="000000"/>
          <w:sz w:val="28"/>
        </w:rPr>
        <w:t>      14. Жастар тәжірибесін өткізу мемлекеттік бюджеттен "Бизнестің жол картасы - 2020" Жастар тәжірибесін ұйымдастыру бағдарламасы арқылы төленеді.</w:t>
      </w:r>
      <w:r>
        <w:br/>
      </w:r>
      <w:r>
        <w:rPr>
          <w:rFonts w:ascii="Times New Roman"/>
          <w:b w:val="false"/>
          <w:i w:val="false"/>
          <w:color w:val="000000"/>
          <w:sz w:val="28"/>
        </w:rPr>
        <w:t>
      15. Жастар тәжірибесіне қатысушылардың еңбек ақысын төлеу еңбек шартына сәйкес, жұмыспен қамту және әлеуметтік бағдарламалар бөлімі арқылы 26 000 (жиырма алты мың) теңге көлемінде жалақы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