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3436" w14:textId="c563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2011 жылғы 14 наурыздағы N 81 қаулысы. Қызылорда облысының Әділет департаменті Қазалы аудандық Әділет басқармасында 2011 жылғы 31 наурызда N 10-4-145 тіркелді. Күші жойылды - Қызылорда облысы Қазалы ауданы әкімдігінің 2013 жылғы 31 мамырдағы N 144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Қазалы ауданы әкімдігінің 31.05.2013 </w:t>
      </w:r>
      <w:r>
        <w:rPr>
          <w:rFonts w:ascii="Times New Roman"/>
          <w:b w:val="false"/>
          <w:i w:val="false"/>
          <w:color w:val="ff0000"/>
          <w:sz w:val="28"/>
        </w:rPr>
        <w:t>N 144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жылғы 13 сәуірдегі Заңдарына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Ауданда жұмыс орындарының жалпы санының үш процентi мөлшерiнде мүгедектер үшiн жұмыс орындарының квотасы белгiленсін.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"Қазалы аудандық жұмыспен қамту және әлеуметтік бағдарламалар бөлімі" мемлекеттік мекемесіне (Ж.Жалғасбай) мүгедектерді квота есебінен жұмысқа орналастыру мониторингін жүргізу және мүгедектерді квотаға сәйкес жұмысқа орналастыруға шаралар қабылдау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Қазалы ауданы әкімінің орынбасары Г.Нармағамбетоваға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 А. КӨШЕРБАЙ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