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438a" w14:textId="35c4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2011 жылғы 20 маусымдағы N 16 қаулысы. Қызылорда облысының Әділет департаментінде 2011 жылы 11 шілдеде N 10-5-161 тіркелді. Күші жойылды - Қызылорда облысы Қармақшы ауданы әкімдігінің 2013 жылғы 10 маусымдағы N 140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Қызылорда облысы Қармақшы ауданы әкімдігінің 10.06.2013 </w:t>
      </w:r>
      <w:r>
        <w:rPr>
          <w:rFonts w:ascii="Times New Roman"/>
          <w:b w:val="false"/>
          <w:i w:val="false"/>
          <w:color w:val="ff0000"/>
          <w:sz w:val="28"/>
        </w:rPr>
        <w:t>N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тақырыбы жаңа редакцияда - Қызылорда облысы Қармақшы ауданы әкімдігінің 2012.08.27 </w:t>
      </w:r>
      <w:r>
        <w:rPr>
          <w:rFonts w:ascii="Times New Roman"/>
          <w:b w:val="false"/>
          <w:i w:val="false"/>
          <w:color w:val="ff0000"/>
          <w:sz w:val="28"/>
        </w:rPr>
        <w:t>N 228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 - өзі басқару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N 149-ІІ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Заңдарына сәйкес Қармақшы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Қызылорда облысы Қармақшы ауданы әкімдігінің 2012.08.27 </w:t>
      </w:r>
      <w:r>
        <w:rPr>
          <w:rFonts w:ascii="Times New Roman"/>
          <w:b w:val="false"/>
          <w:i w:val="false"/>
          <w:color w:val="000000"/>
          <w:sz w:val="28"/>
        </w:rPr>
        <w:t>N 228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Жұмыс орындарының жалпы санының үш проценті мөлшерінде мүгедектер үшін және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бір проценті мөлшеріндегі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Қармақшы ауданы әкімдігінің 2012.08.27 </w:t>
      </w:r>
      <w:r>
        <w:rPr>
          <w:rFonts w:ascii="Times New Roman"/>
          <w:b w:val="false"/>
          <w:i w:val="false"/>
          <w:color w:val="000000"/>
          <w:sz w:val="28"/>
        </w:rPr>
        <w:t>N 228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Е.Қалиевке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Қармақшы ауданы әкімдігінің 2011 жылғы 27 мамырдағы "Қармақшы ауданында мүгедектер мен бас бостандығынан айыру орындарынан босатылған тұлғалар үшін жұмыс орындарына квота белгілеу туралы" N 1218 қаулысы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 - Қызылорда облысы Қармақшы ауданы әкімдігінің 2012.08.27 </w:t>
      </w:r>
      <w:r>
        <w:rPr>
          <w:rFonts w:ascii="Times New Roman"/>
          <w:b w:val="false"/>
          <w:i w:val="false"/>
          <w:color w:val="000000"/>
          <w:sz w:val="28"/>
        </w:rPr>
        <w:t>N 228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"Қармақшы аудандық жұмыспен қамту және әлеуметтік бағдарламалар бөлімі" мемлекеттік мекемесі (бастығы Ә.Қошалақов) жұмысқа орналасу үшін өтініш берген мүгедектерді және қылмыстық-атқару инспекциясы пробация қызметінің есебінде тұрған адамдарды, сондай-ақ бас бостандығынан айыру орындарынан босатылған адамдарды белгіленген квотаға сәйкес жұмыс орындарына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Қаулы 5-тармақпен толықтырылды - Қызылорда облысы Қармақшы ауданы әкімдігінің 2012.08.27 </w:t>
      </w:r>
      <w:r>
        <w:rPr>
          <w:rFonts w:ascii="Times New Roman"/>
          <w:b w:val="false"/>
          <w:i w:val="false"/>
          <w:color w:val="000000"/>
          <w:sz w:val="28"/>
        </w:rPr>
        <w:t>N 228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Қармақшы ауданының әкімі                  М. Ергешбаев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