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80159" w14:textId="2480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2011 жылғы 20 желтоқсандағы N 310 шешімі. Қызылорда облысының Әділет департаментінде 2011 жылы 30 желтоқсанда N 10-5-173 тіркелді. Шешімнің қабылдау мерзімінің өтуіне байланысты қолдану тоқтатылды (Қызылорда облысы Қармақшы аудандық мәслихатының 2013 жылғы 30 қаңтардағы N 12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Қармақшы аудандық мәслихатының 2013.01.30 N 12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Қазақстан Республикасының 2007 жылғы 27 шілдедегі  </w:t>
      </w:r>
      <w:r>
        <w:rPr>
          <w:rFonts w:ascii="Times New Roman"/>
          <w:b w:val="false"/>
          <w:i w:val="false"/>
          <w:color w:val="000000"/>
          <w:sz w:val="28"/>
        </w:rPr>
        <w:t>"Білім туралы"</w:t>
      </w:r>
      <w:r>
        <w:rPr>
          <w:rFonts w:ascii="Times New Roman"/>
          <w:b w:val="false"/>
          <w:i w:val="false"/>
          <w:color w:val="000000"/>
          <w:sz w:val="28"/>
        </w:rPr>
        <w:t xml:space="preserve"> және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Қармақшы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оның ішінде 2012 жылға мынадай көлемде бекітілсін:</w:t>
      </w:r>
      <w:r>
        <w:br/>
      </w:r>
      <w:r>
        <w:rPr>
          <w:rFonts w:ascii="Times New Roman"/>
          <w:b w:val="false"/>
          <w:i w:val="false"/>
          <w:color w:val="000000"/>
          <w:sz w:val="28"/>
        </w:rPr>
        <w:t>
      1) кірістер – 5 371 636 мың теңге, оның ішінде:</w:t>
      </w:r>
      <w:r>
        <w:br/>
      </w:r>
      <w:r>
        <w:rPr>
          <w:rFonts w:ascii="Times New Roman"/>
          <w:b w:val="false"/>
          <w:i w:val="false"/>
          <w:color w:val="000000"/>
          <w:sz w:val="28"/>
        </w:rPr>
        <w:t>
      салықтық түсімдер – 858 594 мың теңге;</w:t>
      </w:r>
      <w:r>
        <w:br/>
      </w:r>
      <w:r>
        <w:rPr>
          <w:rFonts w:ascii="Times New Roman"/>
          <w:b w:val="false"/>
          <w:i w:val="false"/>
          <w:color w:val="000000"/>
          <w:sz w:val="28"/>
        </w:rPr>
        <w:t>
      салықтық емес түсімдер – 6 450 мың теңге;</w:t>
      </w:r>
      <w:r>
        <w:br/>
      </w:r>
      <w:r>
        <w:rPr>
          <w:rFonts w:ascii="Times New Roman"/>
          <w:b w:val="false"/>
          <w:i w:val="false"/>
          <w:color w:val="000000"/>
          <w:sz w:val="28"/>
        </w:rPr>
        <w:t>
      негізгі капиталды сатудан түсетін түсімдер – 2 995 мың теңге;</w:t>
      </w:r>
      <w:r>
        <w:br/>
      </w:r>
      <w:r>
        <w:rPr>
          <w:rFonts w:ascii="Times New Roman"/>
          <w:b w:val="false"/>
          <w:i w:val="false"/>
          <w:color w:val="000000"/>
          <w:sz w:val="28"/>
        </w:rPr>
        <w:t>
      трансферттер түсімдері – 4 503 597 мың теңге;</w:t>
      </w:r>
      <w:r>
        <w:br/>
      </w:r>
      <w:r>
        <w:rPr>
          <w:rFonts w:ascii="Times New Roman"/>
          <w:b w:val="false"/>
          <w:i w:val="false"/>
          <w:color w:val="000000"/>
          <w:sz w:val="28"/>
        </w:rPr>
        <w:t>
      2) шығындар – 5 494 556 мың теңге;</w:t>
      </w:r>
      <w:r>
        <w:br/>
      </w:r>
      <w:r>
        <w:rPr>
          <w:rFonts w:ascii="Times New Roman"/>
          <w:b w:val="false"/>
          <w:i w:val="false"/>
          <w:color w:val="000000"/>
          <w:sz w:val="28"/>
        </w:rPr>
        <w:t>
      3) таза бюджеттік кредит беру – 88 930 мың теңге;</w:t>
      </w:r>
      <w:r>
        <w:br/>
      </w:r>
      <w:r>
        <w:rPr>
          <w:rFonts w:ascii="Times New Roman"/>
          <w:b w:val="false"/>
          <w:i w:val="false"/>
          <w:color w:val="000000"/>
          <w:sz w:val="28"/>
        </w:rPr>
        <w:t>
      бюджеттік кредиттер – 99 507 теңге;</w:t>
      </w:r>
      <w:r>
        <w:br/>
      </w:r>
      <w:r>
        <w:rPr>
          <w:rFonts w:ascii="Times New Roman"/>
          <w:b w:val="false"/>
          <w:i w:val="false"/>
          <w:color w:val="000000"/>
          <w:sz w:val="28"/>
        </w:rPr>
        <w:t>
      бюджеттік кредиттерді өтеу – 10 577 мың теңге;</w:t>
      </w:r>
      <w:r>
        <w:br/>
      </w:r>
      <w:r>
        <w:rPr>
          <w:rFonts w:ascii="Times New Roman"/>
          <w:b w:val="false"/>
          <w:i w:val="false"/>
          <w:color w:val="000000"/>
          <w:sz w:val="28"/>
        </w:rPr>
        <w:t>
      4) қаржы активтерімен жасалатын операциялар бойынша сальдо – 4 850 мың теңге;</w:t>
      </w:r>
      <w:r>
        <w:br/>
      </w:r>
      <w:r>
        <w:rPr>
          <w:rFonts w:ascii="Times New Roman"/>
          <w:b w:val="false"/>
          <w:i w:val="false"/>
          <w:color w:val="000000"/>
          <w:sz w:val="28"/>
        </w:rPr>
        <w:t>
      қаржы активтерін сатып алу – 4 850 мың теңге;</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 тапшылығы (профициті) – -216 700 мың теңге;</w:t>
      </w:r>
      <w:r>
        <w:br/>
      </w:r>
      <w:r>
        <w:rPr>
          <w:rFonts w:ascii="Times New Roman"/>
          <w:b w:val="false"/>
          <w:i w:val="false"/>
          <w:color w:val="000000"/>
          <w:sz w:val="28"/>
        </w:rPr>
        <w:t>
      6) бюджет тапшылығын қаржыландыру (профицитін пайдалану) –     216 700 мың теңге;</w:t>
      </w:r>
      <w:r>
        <w:br/>
      </w:r>
      <w:r>
        <w:rPr>
          <w:rFonts w:ascii="Times New Roman"/>
          <w:b w:val="false"/>
          <w:i w:val="false"/>
          <w:color w:val="000000"/>
          <w:sz w:val="28"/>
        </w:rPr>
        <w:t>
      қарыздар түсімі – 99 507 мың теңге;</w:t>
      </w:r>
      <w:r>
        <w:br/>
      </w:r>
      <w:r>
        <w:rPr>
          <w:rFonts w:ascii="Times New Roman"/>
          <w:b w:val="false"/>
          <w:i w:val="false"/>
          <w:color w:val="000000"/>
          <w:sz w:val="28"/>
        </w:rPr>
        <w:t>
      қарыздарды өтеу – 10 620 мың теңге;</w:t>
      </w:r>
      <w:r>
        <w:br/>
      </w:r>
      <w:r>
        <w:rPr>
          <w:rFonts w:ascii="Times New Roman"/>
          <w:b w:val="false"/>
          <w:i w:val="false"/>
          <w:color w:val="000000"/>
          <w:sz w:val="28"/>
        </w:rPr>
        <w:t>
      бюджет қаражатының пайдаланылатын қалдықтары – 127 813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Қызылорда облысы  Қармақшы аудандық мәслихатының 2012.04.13 </w:t>
      </w:r>
      <w:r>
        <w:rPr>
          <w:rFonts w:ascii="Times New Roman"/>
          <w:b w:val="false"/>
          <w:i w:val="false"/>
          <w:color w:val="000000"/>
          <w:sz w:val="28"/>
        </w:rPr>
        <w:t>N 17</w:t>
      </w:r>
      <w:r>
        <w:rPr>
          <w:rFonts w:ascii="Times New Roman"/>
          <w:b w:val="false"/>
          <w:i w:val="false"/>
          <w:color w:val="ff0000"/>
          <w:sz w:val="28"/>
        </w:rPr>
        <w:t xml:space="preserve"> (2012 жылғы 1 қаңтардан бастап қолданысқа енгізіледі); өзгеріс енгізілді - Қызылорда облысы  Қармақшы аудандық мәслихатының 2012.04.27 </w:t>
      </w:r>
      <w:r>
        <w:rPr>
          <w:rFonts w:ascii="Times New Roman"/>
          <w:b w:val="false"/>
          <w:i w:val="false"/>
          <w:color w:val="000000"/>
          <w:sz w:val="28"/>
        </w:rPr>
        <w:t>N 25</w:t>
      </w:r>
      <w:r>
        <w:rPr>
          <w:rFonts w:ascii="Times New Roman"/>
          <w:b w:val="false"/>
          <w:i w:val="false"/>
          <w:color w:val="ff0000"/>
          <w:sz w:val="28"/>
        </w:rPr>
        <w:t xml:space="preserve"> (2012 жылғы 1 қаңтардан бастап қолданысқа енгізіледі); 2012.06.27 </w:t>
      </w:r>
      <w:r>
        <w:rPr>
          <w:rFonts w:ascii="Times New Roman"/>
          <w:b w:val="false"/>
          <w:i w:val="false"/>
          <w:color w:val="000000"/>
          <w:sz w:val="28"/>
        </w:rPr>
        <w:t>N 35</w:t>
      </w:r>
      <w:r>
        <w:rPr>
          <w:rFonts w:ascii="Times New Roman"/>
          <w:b w:val="false"/>
          <w:i w:val="false"/>
          <w:color w:val="ff0000"/>
          <w:sz w:val="28"/>
        </w:rPr>
        <w:t xml:space="preserve"> (2012 жылғы 1 қаңтардан бастап қолданысқа енгізіледі); 2012.08.03 </w:t>
      </w:r>
      <w:r>
        <w:rPr>
          <w:rFonts w:ascii="Times New Roman"/>
          <w:b w:val="false"/>
          <w:i w:val="false"/>
          <w:color w:val="000000"/>
          <w:sz w:val="28"/>
        </w:rPr>
        <w:t>N 45</w:t>
      </w:r>
      <w:r>
        <w:rPr>
          <w:rFonts w:ascii="Times New Roman"/>
          <w:b w:val="false"/>
          <w:i w:val="false"/>
          <w:color w:val="ff0000"/>
          <w:sz w:val="28"/>
        </w:rPr>
        <w:t xml:space="preserve"> (2012 жылғы 1 қаңтардан бастап қолданысқа енгізіледі); 2012.11.19 </w:t>
      </w:r>
      <w:r>
        <w:rPr>
          <w:rFonts w:ascii="Times New Roman"/>
          <w:b w:val="false"/>
          <w:i w:val="false"/>
          <w:color w:val="000000"/>
          <w:sz w:val="28"/>
        </w:rPr>
        <w:t>N 59</w:t>
      </w:r>
      <w:r>
        <w:rPr>
          <w:rFonts w:ascii="Times New Roman"/>
          <w:b w:val="false"/>
          <w:i w:val="false"/>
          <w:color w:val="ff0000"/>
          <w:sz w:val="28"/>
        </w:rPr>
        <w:t xml:space="preserve"> (2012 жылғы 1 қаңтардан бастап қолданысқа енгізіледі); 2012.11.30 </w:t>
      </w:r>
      <w:r>
        <w:rPr>
          <w:rFonts w:ascii="Times New Roman"/>
          <w:b w:val="false"/>
          <w:i w:val="false"/>
          <w:color w:val="000000"/>
          <w:sz w:val="28"/>
        </w:rPr>
        <w:t>N 69</w:t>
      </w:r>
      <w:r>
        <w:rPr>
          <w:rFonts w:ascii="Times New Roman"/>
          <w:b w:val="false"/>
          <w:i w:val="false"/>
          <w:color w:val="ff0000"/>
          <w:sz w:val="28"/>
        </w:rPr>
        <w:t xml:space="preserve"> (2012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Облыстық бюджет пен аудандық бюджет арасында бөлінетін түсімдер бойынша кірістерді бөлу нормативтері белгіленсін:</w:t>
      </w:r>
      <w:r>
        <w:br/>
      </w:r>
      <w:r>
        <w:rPr>
          <w:rFonts w:ascii="Times New Roman"/>
          <w:b w:val="false"/>
          <w:i w:val="false"/>
          <w:color w:val="000000"/>
          <w:sz w:val="28"/>
        </w:rPr>
        <w:t>
      әлеуметтік салық облыстық бюджетке – 10 пайыз, аудандық бюджетке – 90 пайыз.</w:t>
      </w:r>
      <w:r>
        <w:br/>
      </w:r>
      <w:r>
        <w:rPr>
          <w:rFonts w:ascii="Times New Roman"/>
          <w:b w:val="false"/>
          <w:i w:val="false"/>
          <w:color w:val="000000"/>
          <w:sz w:val="28"/>
        </w:rPr>
        <w:t>
</w:t>
      </w:r>
      <w:r>
        <w:rPr>
          <w:rFonts w:ascii="Times New Roman"/>
          <w:b w:val="false"/>
          <w:i w:val="false"/>
          <w:color w:val="000000"/>
          <w:sz w:val="28"/>
        </w:rPr>
        <w:t>
      3. Аудандық бюджетке берілетін субвенция көлемі 3 301 216 мың теңге болып белгіленсін.</w:t>
      </w:r>
      <w:r>
        <w:br/>
      </w:r>
      <w:r>
        <w:rPr>
          <w:rFonts w:ascii="Times New Roman"/>
          <w:b w:val="false"/>
          <w:i w:val="false"/>
          <w:color w:val="000000"/>
          <w:sz w:val="28"/>
        </w:rPr>
        <w:t>
</w:t>
      </w:r>
      <w:r>
        <w:rPr>
          <w:rFonts w:ascii="Times New Roman"/>
          <w:b w:val="false"/>
          <w:i w:val="false"/>
          <w:color w:val="000000"/>
          <w:sz w:val="28"/>
        </w:rPr>
        <w:t>
      4. 2012 жылға арналған аудандық бюджетте облыстық бюджеттен төмендегі көлемде ағымдағы нысаналы трансферттер қаралғаны ескерілсін:</w:t>
      </w:r>
      <w:r>
        <w:br/>
      </w:r>
      <w:r>
        <w:rPr>
          <w:rFonts w:ascii="Times New Roman"/>
          <w:b w:val="false"/>
          <w:i w:val="false"/>
          <w:color w:val="000000"/>
          <w:sz w:val="28"/>
        </w:rPr>
        <w:t>
      1) білім беру ұйымдарында балалардың құқығын қорғау жөніндегі инспекторды ұстау шығындарына – 899 мың теңге;</w:t>
      </w:r>
      <w:r>
        <w:br/>
      </w:r>
      <w:r>
        <w:rPr>
          <w:rFonts w:ascii="Times New Roman"/>
          <w:b w:val="false"/>
          <w:i w:val="false"/>
          <w:color w:val="000000"/>
          <w:sz w:val="28"/>
        </w:rPr>
        <w:t>
      2) Ұлы Отан соғысының қатысушылары мен мүгедектеріне, Ұлы Отан соғысында қаза тапқан жауынгерлердің екінші рет некеге тұрмаған жесірлеріне, Екінші дүниежүзілік соғысы кезінде фашистердің құрған концлагерлердің жасы кәмелетке толмаған бұрынғы тұтқындарына, Ұлы Отан соғысы жылдарында тылдағы жанқиярлық еңбегі мен мінсіз әскери қызметі үшін бұрынғы КСРО Одағының ордендерімен және медальдарымен марапатталған адамдарға біржолғы материалдық көмекке - 1076 мың теңге;</w:t>
      </w:r>
      <w:r>
        <w:br/>
      </w:r>
      <w:r>
        <w:rPr>
          <w:rFonts w:ascii="Times New Roman"/>
          <w:b w:val="false"/>
          <w:i w:val="false"/>
          <w:color w:val="000000"/>
          <w:sz w:val="28"/>
        </w:rPr>
        <w:t>
      3) Ұлы Отан соғысы жылдарында тылда кемінде алты ай жұмыс істеген адамдарға коммуналдық қызметтердің ақысын төлеу үшін әлеуметтік көмекке, банкілік қызметті қоса алғанда  - 37 326 мың теңге;</w:t>
      </w:r>
      <w:r>
        <w:br/>
      </w:r>
      <w:r>
        <w:rPr>
          <w:rFonts w:ascii="Times New Roman"/>
          <w:b w:val="false"/>
          <w:i w:val="false"/>
          <w:color w:val="000000"/>
          <w:sz w:val="28"/>
        </w:rPr>
        <w:t>
      4) аудандық маңызы бар автомобиль жолдарын күрделі және орташа жөндеуден өткізуге – 251 817 мың теңге;</w:t>
      </w:r>
      <w:r>
        <w:br/>
      </w:r>
      <w:r>
        <w:rPr>
          <w:rFonts w:ascii="Times New Roman"/>
          <w:b w:val="false"/>
          <w:i w:val="false"/>
          <w:color w:val="000000"/>
          <w:sz w:val="28"/>
        </w:rPr>
        <w:t>
      5) Қармақшы ауданы Жосалы кентін абаттандыруға – 120 736 мың теңге;</w:t>
      </w:r>
      <w:r>
        <w:br/>
      </w:r>
      <w:r>
        <w:rPr>
          <w:rFonts w:ascii="Times New Roman"/>
          <w:b w:val="false"/>
          <w:i w:val="false"/>
          <w:color w:val="000000"/>
          <w:sz w:val="28"/>
        </w:rPr>
        <w:t>
</w:t>
      </w:r>
      <w:r>
        <w:rPr>
          <w:rFonts w:ascii="Times New Roman"/>
          <w:b w:val="false"/>
          <w:i w:val="false"/>
          <w:color w:val="000000"/>
          <w:sz w:val="28"/>
        </w:rPr>
        <w:t>
      6) жаңадан іске қосылатын Қызылтам елді мекеніндегі 100 орындық N 79 мектептің ұстау шығындарының ұлғаюына – 6 640 мың теңге;</w:t>
      </w:r>
      <w:r>
        <w:br/>
      </w:r>
      <w:r>
        <w:rPr>
          <w:rFonts w:ascii="Times New Roman"/>
          <w:b w:val="false"/>
          <w:i w:val="false"/>
          <w:color w:val="000000"/>
          <w:sz w:val="28"/>
        </w:rPr>
        <w:t>
</w:t>
      </w:r>
      <w:r>
        <w:rPr>
          <w:rFonts w:ascii="Times New Roman"/>
          <w:b w:val="false"/>
          <w:i w:val="false"/>
          <w:color w:val="000000"/>
          <w:sz w:val="28"/>
        </w:rPr>
        <w:t>
      7) жаңадан іске қосылатын Төретам кентіндегі 150 орындық ауылдық клубтың ұстау шығындарының ұлғаюына – 3 612 мың теңге.</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Қызылорда облысы  Қармақшы аудандық мәслихатының 2012.08.03 </w:t>
      </w:r>
      <w:r>
        <w:rPr>
          <w:rFonts w:ascii="Times New Roman"/>
          <w:b w:val="false"/>
          <w:i w:val="false"/>
          <w:color w:val="000000"/>
          <w:sz w:val="28"/>
        </w:rPr>
        <w:t>N 45</w:t>
      </w:r>
      <w:r>
        <w:rPr>
          <w:rFonts w:ascii="Times New Roman"/>
          <w:b w:val="false"/>
          <w:i w:val="false"/>
          <w:color w:val="ff0000"/>
          <w:sz w:val="28"/>
        </w:rPr>
        <w:t xml:space="preserve"> (2012 жылғы 1 қаңтардан бастап қолданысқа енгізіледі); 2012.11.19 </w:t>
      </w:r>
      <w:r>
        <w:rPr>
          <w:rFonts w:ascii="Times New Roman"/>
          <w:b w:val="false"/>
          <w:i w:val="false"/>
          <w:color w:val="000000"/>
          <w:sz w:val="28"/>
        </w:rPr>
        <w:t>N 59</w:t>
      </w:r>
      <w:r>
        <w:rPr>
          <w:rFonts w:ascii="Times New Roman"/>
          <w:b w:val="false"/>
          <w:i w:val="false"/>
          <w:color w:val="ff0000"/>
          <w:sz w:val="28"/>
        </w:rPr>
        <w:t xml:space="preserve"> (2012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4-1. 2012 жылға арналған аудандық бюджетте республикалық бюджет қаржысы есебінен мынадай мөлшерде ағымдағы нысаналы трансферттердің қаралғаны ескерілсін:</w:t>
      </w:r>
      <w:r>
        <w:br/>
      </w:r>
      <w:r>
        <w:rPr>
          <w:rFonts w:ascii="Times New Roman"/>
          <w:b w:val="false"/>
          <w:i w:val="false"/>
          <w:color w:val="000000"/>
          <w:sz w:val="28"/>
        </w:rPr>
        <w:t>
      1) эпизоотияға қарсы іс-шараларды жүргізуге – 24 315 мың теңге;</w:t>
      </w:r>
      <w:r>
        <w:br/>
      </w:r>
      <w:r>
        <w:rPr>
          <w:rFonts w:ascii="Times New Roman"/>
          <w:b w:val="false"/>
          <w:i w:val="false"/>
          <w:color w:val="000000"/>
          <w:sz w:val="28"/>
        </w:rPr>
        <w:t>
      2) мамандарды әлеуметтік қолдау жөніндегі шараларды іске асыруға – 14 088 мың теңге;</w:t>
      </w:r>
      <w:r>
        <w:br/>
      </w:r>
      <w:r>
        <w:rPr>
          <w:rFonts w:ascii="Times New Roman"/>
          <w:b w:val="false"/>
          <w:i w:val="false"/>
          <w:color w:val="000000"/>
          <w:sz w:val="28"/>
        </w:rPr>
        <w:t>
      3) арнайы әлеуметтік қызметтер стандарттарын еңгізуге – 5 249 мың теңге;</w:t>
      </w:r>
      <w:r>
        <w:br/>
      </w:r>
      <w:r>
        <w:rPr>
          <w:rFonts w:ascii="Times New Roman"/>
          <w:b w:val="false"/>
          <w:i w:val="false"/>
          <w:color w:val="000000"/>
          <w:sz w:val="28"/>
        </w:rPr>
        <w:t>
      4) мектепке дейінгі білім беру ұйымдарында мемлекеттік білім беру тапсырысын іске асыруға – 50 709 мың теңге;</w:t>
      </w:r>
      <w:r>
        <w:br/>
      </w:r>
      <w:r>
        <w:rPr>
          <w:rFonts w:ascii="Times New Roman"/>
          <w:b w:val="false"/>
          <w:i w:val="false"/>
          <w:color w:val="000000"/>
          <w:sz w:val="28"/>
        </w:rPr>
        <w:t>
      5) негiзгi орта және жалпы орта бiлiм беретiн мемлекеттiк мекемелердегi физика, химия, биология кабинеттерiн оқу жабдығымен жарақтандыруға – 11 715 мың теңге;</w:t>
      </w:r>
      <w:r>
        <w:br/>
      </w:r>
      <w:r>
        <w:rPr>
          <w:rFonts w:ascii="Times New Roman"/>
          <w:b w:val="false"/>
          <w:i w:val="false"/>
          <w:color w:val="000000"/>
          <w:sz w:val="28"/>
        </w:rPr>
        <w:t>
      6) үйде оқытылатын мүгедек балаларды жабдықпен, бағдарламалық қамтыммен қамтамасыз етуге – 8 599 мың теңге;</w:t>
      </w:r>
      <w:r>
        <w:br/>
      </w:r>
      <w:r>
        <w:rPr>
          <w:rFonts w:ascii="Times New Roman"/>
          <w:b w:val="false"/>
          <w:i w:val="false"/>
          <w:color w:val="000000"/>
          <w:sz w:val="28"/>
        </w:rPr>
        <w:t>
      7)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 7 475 мың теңге;</w:t>
      </w:r>
      <w:r>
        <w:br/>
      </w:r>
      <w:r>
        <w:rPr>
          <w:rFonts w:ascii="Times New Roman"/>
          <w:b w:val="false"/>
          <w:i w:val="false"/>
          <w:color w:val="000000"/>
          <w:sz w:val="28"/>
        </w:rPr>
        <w:t>
      8) мектеп мұғалімдеріне және мектепке дейінгі білім беру ұйымдарының тәрбиешілеріне біліктілік санаты үшін қосымша ақы мөлшерін ұлғайтуға – 30 898 мың теңге;</w:t>
      </w:r>
      <w:r>
        <w:br/>
      </w:r>
      <w:r>
        <w:rPr>
          <w:rFonts w:ascii="Times New Roman"/>
          <w:b w:val="false"/>
          <w:i w:val="false"/>
          <w:color w:val="000000"/>
          <w:sz w:val="28"/>
        </w:rPr>
        <w:t>
      9) Жұмыспен қамту-2020 бағдарламасы шеңберінде коммуналдық-инженерлік, инженерлік-көліктік және әлеуметтік инфрақұрылым объектілерін жөндеуге және ауылдық елді мекендерді абаттандыруға – 41 161 мың теңге;</w:t>
      </w:r>
      <w:r>
        <w:br/>
      </w:r>
      <w:r>
        <w:rPr>
          <w:rFonts w:ascii="Times New Roman"/>
          <w:b w:val="false"/>
          <w:i w:val="false"/>
          <w:color w:val="000000"/>
          <w:sz w:val="28"/>
        </w:rPr>
        <w:t>
</w:t>
      </w:r>
      <w:r>
        <w:rPr>
          <w:rFonts w:ascii="Times New Roman"/>
          <w:b w:val="false"/>
          <w:i w:val="false"/>
          <w:color w:val="000000"/>
          <w:sz w:val="28"/>
        </w:rPr>
        <w:t>
      10) "Назарбаев зияткерлік мектептері" дербес білім ұйымының оқу бағдарламасы бойынша біліктілікті арттырудан өткен мұғалімдерге еңбекақыны арттыруға – 1121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4-1-тармақпен толықтырылды - Қызылорда облысы  Қармақшы аудандық мәслихатының 2012.01.13 </w:t>
      </w:r>
      <w:r>
        <w:rPr>
          <w:rFonts w:ascii="Times New Roman"/>
          <w:b w:val="false"/>
          <w:i w:val="false"/>
          <w:color w:val="000000"/>
          <w:sz w:val="28"/>
        </w:rPr>
        <w:t>N 323</w:t>
      </w:r>
      <w:r>
        <w:rPr>
          <w:rFonts w:ascii="Times New Roman"/>
          <w:b w:val="false"/>
          <w:i w:val="false"/>
          <w:color w:val="ff0000"/>
          <w:sz w:val="28"/>
        </w:rPr>
        <w:t xml:space="preserve"> (2012 жылғы 1 қаңтардан бастап қолданысқа енгізіледі); өзгеріс енгізілді - Қызылорда облысы  Қармақшы аудандық мәслихатының 2012.04.13 </w:t>
      </w:r>
      <w:r>
        <w:rPr>
          <w:rFonts w:ascii="Times New Roman"/>
          <w:b w:val="false"/>
          <w:i w:val="false"/>
          <w:color w:val="000000"/>
          <w:sz w:val="28"/>
        </w:rPr>
        <w:t>N 17</w:t>
      </w:r>
      <w:r>
        <w:rPr>
          <w:rFonts w:ascii="Times New Roman"/>
          <w:b w:val="false"/>
          <w:i w:val="false"/>
          <w:color w:val="ff0000"/>
          <w:sz w:val="28"/>
        </w:rPr>
        <w:t xml:space="preserve"> (2012 жылғы 1 қаңтардан бастап қолданысқа енгізіледі); 2012.11.19 </w:t>
      </w:r>
      <w:r>
        <w:rPr>
          <w:rFonts w:ascii="Times New Roman"/>
          <w:b w:val="false"/>
          <w:i w:val="false"/>
          <w:color w:val="000000"/>
          <w:sz w:val="28"/>
        </w:rPr>
        <w:t>N 59</w:t>
      </w:r>
      <w:r>
        <w:rPr>
          <w:rFonts w:ascii="Times New Roman"/>
          <w:b w:val="false"/>
          <w:i w:val="false"/>
          <w:color w:val="ff0000"/>
          <w:sz w:val="28"/>
        </w:rPr>
        <w:t xml:space="preserve"> (2012 жылғы 1 қаңтардан бастап қолданысқа енгізіледі); 2012.11.30 </w:t>
      </w:r>
      <w:r>
        <w:rPr>
          <w:rFonts w:ascii="Times New Roman"/>
          <w:b w:val="false"/>
          <w:i w:val="false"/>
          <w:color w:val="000000"/>
          <w:sz w:val="28"/>
        </w:rPr>
        <w:t>N 69</w:t>
      </w:r>
      <w:r>
        <w:rPr>
          <w:rFonts w:ascii="Times New Roman"/>
          <w:b w:val="false"/>
          <w:i w:val="false"/>
          <w:color w:val="ff0000"/>
          <w:sz w:val="28"/>
        </w:rPr>
        <w:t>(2012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4-2. 2012 жылға арналған аудандық бюджетте республикалық бюджет қаржысы есебінен  "Жұмыспен қамту – 2020" бағдарламасы шеңберіндегі іс-шараларды іске асыруға – 57 415 мың теңге, оның ішінде:</w:t>
      </w:r>
      <w:r>
        <w:br/>
      </w:r>
      <w:r>
        <w:rPr>
          <w:rFonts w:ascii="Times New Roman"/>
          <w:b w:val="false"/>
          <w:i w:val="false"/>
          <w:color w:val="000000"/>
          <w:sz w:val="28"/>
        </w:rPr>
        <w:t>
      1) жастар практикасына жіберілген қатысушыларға еңбекақы төлеуге – 13 026 мың теңге;</w:t>
      </w:r>
      <w:r>
        <w:br/>
      </w:r>
      <w:r>
        <w:rPr>
          <w:rFonts w:ascii="Times New Roman"/>
          <w:b w:val="false"/>
          <w:i w:val="false"/>
          <w:color w:val="000000"/>
          <w:sz w:val="28"/>
        </w:rPr>
        <w:t>
      2) жалақыны ішінара субсидиялауға – 30 220 мың теңге;</w:t>
      </w:r>
      <w:r>
        <w:br/>
      </w:r>
      <w:r>
        <w:rPr>
          <w:rFonts w:ascii="Times New Roman"/>
          <w:b w:val="false"/>
          <w:i w:val="false"/>
          <w:color w:val="000000"/>
          <w:sz w:val="28"/>
        </w:rPr>
        <w:t>
      3) қоныс аударуға субсидия беруге – 1 801 мың теңге;</w:t>
      </w:r>
      <w:r>
        <w:br/>
      </w:r>
      <w:r>
        <w:rPr>
          <w:rFonts w:ascii="Times New Roman"/>
          <w:b w:val="false"/>
          <w:i w:val="false"/>
          <w:color w:val="000000"/>
          <w:sz w:val="28"/>
        </w:rPr>
        <w:t>
      4) жұмыспен қамту орталықтарының қызметін қамтамасыз етуге – 12 368 мың теңге ағымдағы нысаналы трансферттердің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4-2-тармақпен толықтырылды - Қызылорда облысы  Қармақшы аудандық мәслихатының 2012.01.13 </w:t>
      </w:r>
      <w:r>
        <w:rPr>
          <w:rFonts w:ascii="Times New Roman"/>
          <w:b w:val="false"/>
          <w:i w:val="false"/>
          <w:color w:val="000000"/>
          <w:sz w:val="28"/>
        </w:rPr>
        <w:t>N 323</w:t>
      </w:r>
      <w:r>
        <w:rPr>
          <w:rFonts w:ascii="Times New Roman"/>
          <w:b w:val="false"/>
          <w:i w:val="false"/>
          <w:color w:val="ff0000"/>
          <w:sz w:val="28"/>
        </w:rPr>
        <w:t xml:space="preserve"> (2012 жылғы 1 қаңтардан бастап қолданысқа енгізіледі); жаңа редакцияда - Қызылорда облысы  Қармақшы аудандық мәслихатының 2012.04.13 </w:t>
      </w:r>
      <w:r>
        <w:rPr>
          <w:rFonts w:ascii="Times New Roman"/>
          <w:b w:val="false"/>
          <w:i w:val="false"/>
          <w:color w:val="000000"/>
          <w:sz w:val="28"/>
        </w:rPr>
        <w:t>N 17</w:t>
      </w:r>
      <w:r>
        <w:rPr>
          <w:rFonts w:ascii="Times New Roman"/>
          <w:b w:val="false"/>
          <w:i w:val="false"/>
          <w:color w:val="ff0000"/>
          <w:sz w:val="28"/>
        </w:rPr>
        <w:t xml:space="preserve"> (2012 жылғы 1 қаңтардан бастап қолданысқа енгізіледі); 2012.11.19 </w:t>
      </w:r>
      <w:r>
        <w:rPr>
          <w:rFonts w:ascii="Times New Roman"/>
          <w:b w:val="false"/>
          <w:i w:val="false"/>
          <w:color w:val="000000"/>
          <w:sz w:val="28"/>
        </w:rPr>
        <w:t>N 59</w:t>
      </w:r>
      <w:r>
        <w:rPr>
          <w:rFonts w:ascii="Times New Roman"/>
          <w:b w:val="false"/>
          <w:i w:val="false"/>
          <w:color w:val="ff0000"/>
          <w:sz w:val="28"/>
        </w:rPr>
        <w:t xml:space="preserve"> (2012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4-3. 2012 жылға арналған аудандық бюджетте республикалық бюджет қаржысы есебінен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асыруға – 7 294 мың теңге ағымдағы нысаналы трансферттің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4-3-тармақпен толықтырылды - Қызылорда облысы  Қармақшы аудандық мәслихатының 2012.01.13 </w:t>
      </w:r>
      <w:r>
        <w:rPr>
          <w:rFonts w:ascii="Times New Roman"/>
          <w:b w:val="false"/>
          <w:i w:val="false"/>
          <w:color w:val="000000"/>
          <w:sz w:val="28"/>
        </w:rPr>
        <w:t>N 323</w:t>
      </w:r>
      <w:r>
        <w:rPr>
          <w:rFonts w:ascii="Times New Roman"/>
          <w:b w:val="false"/>
          <w:i w:val="false"/>
          <w:color w:val="ff0000"/>
          <w:sz w:val="28"/>
        </w:rPr>
        <w:t xml:space="preserve"> (2012 жылғы 1 қаңтардан бастап қолданысқа енгізіледі); өзгеріс енгізілді - Қызылорда облысы  Қармақшы аудандық мәслихатының 2012.02.10 </w:t>
      </w:r>
      <w:r>
        <w:rPr>
          <w:rFonts w:ascii="Times New Roman"/>
          <w:b w:val="false"/>
          <w:i w:val="false"/>
          <w:color w:val="000000"/>
          <w:sz w:val="28"/>
        </w:rPr>
        <w:t>N 11</w:t>
      </w:r>
      <w:r>
        <w:rPr>
          <w:rFonts w:ascii="Times New Roman"/>
          <w:b w:val="false"/>
          <w:i w:val="false"/>
          <w:color w:val="ff0000"/>
          <w:sz w:val="28"/>
        </w:rPr>
        <w:t xml:space="preserve"> (2012 жылғы 1 қаңтардан бастап қолданысқа енгізіледі); 2012.04.13 </w:t>
      </w:r>
      <w:r>
        <w:rPr>
          <w:rFonts w:ascii="Times New Roman"/>
          <w:b w:val="false"/>
          <w:i w:val="false"/>
          <w:color w:val="000000"/>
          <w:sz w:val="28"/>
        </w:rPr>
        <w:t>N 17</w:t>
      </w:r>
      <w:r>
        <w:rPr>
          <w:rFonts w:ascii="Times New Roman"/>
          <w:b w:val="false"/>
          <w:i w:val="false"/>
          <w:color w:val="ff0000"/>
          <w:sz w:val="28"/>
        </w:rPr>
        <w:t xml:space="preserve"> (2012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2012 жылға арналған аудандық бюджетте облыстық бюджеттен төмендегі көлемде нысаналы даму трансферттерінің қаралғаны ескерілсін:</w:t>
      </w:r>
      <w:r>
        <w:br/>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Қызылорда облысы  Қармақшы аудандық мәслихатының 2012.04.27 </w:t>
      </w:r>
      <w:r>
        <w:rPr>
          <w:rFonts w:ascii="Times New Roman"/>
          <w:b w:val="false"/>
          <w:i w:val="false"/>
          <w:color w:val="000000"/>
          <w:sz w:val="28"/>
        </w:rPr>
        <w:t>N 25</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 "Қармақшы ауданы Ақжар елді мекенінің тұрғын үйлеріне су желісін жеткізу құрылысы" жобасын қоса қаржыландыруға – 9 168 мың теңге;</w:t>
      </w:r>
      <w:r>
        <w:br/>
      </w:r>
      <w:r>
        <w:rPr>
          <w:rFonts w:ascii="Times New Roman"/>
          <w:b w:val="false"/>
          <w:i w:val="false"/>
          <w:color w:val="000000"/>
          <w:sz w:val="28"/>
        </w:rPr>
        <w:t>
      3) "Қармақшы ауданы Ақтөбе елді мекенінің тұрғын үйлеріне су желісін жеткізу құрылысы" жобасын қоса қаржыландыруға – 6459 мың теңге;</w:t>
      </w:r>
      <w:r>
        <w:br/>
      </w:r>
      <w:r>
        <w:rPr>
          <w:rFonts w:ascii="Times New Roman"/>
          <w:b w:val="false"/>
          <w:i w:val="false"/>
          <w:color w:val="000000"/>
          <w:sz w:val="28"/>
        </w:rPr>
        <w:t>
      4) Жосалы кентіндегі әкімшілік ғимараттың құрылысына – 50000 мың теңге;</w:t>
      </w:r>
      <w:r>
        <w:br/>
      </w:r>
      <w:r>
        <w:rPr>
          <w:rFonts w:ascii="Times New Roman"/>
          <w:b w:val="false"/>
          <w:i w:val="false"/>
          <w:color w:val="000000"/>
          <w:sz w:val="28"/>
        </w:rPr>
        <w:t>
      5) Жосалы кентінде стадион құрылысын салуға – 203655 мың теңге;</w:t>
      </w:r>
      <w:r>
        <w:br/>
      </w:r>
      <w:r>
        <w:rPr>
          <w:rFonts w:ascii="Times New Roman"/>
          <w:b w:val="false"/>
          <w:i w:val="false"/>
          <w:color w:val="000000"/>
          <w:sz w:val="28"/>
        </w:rPr>
        <w:t>
      6) Ақай елді мекеніндегі сумен қамту жүйесін қайта жаңғырту және кеңейту жобасының жоба сметалық құжаттарын мемлекеттік сараптама қорытындысымен әзірлеуге – 13736 мың теңге.</w:t>
      </w:r>
      <w:r>
        <w:br/>
      </w:r>
      <w:r>
        <w:rPr>
          <w:rFonts w:ascii="Times New Roman"/>
          <w:b w:val="false"/>
          <w:i w:val="false"/>
          <w:color w:val="000000"/>
          <w:sz w:val="28"/>
        </w:rPr>
        <w:t>
      </w:t>
      </w:r>
      <w:r>
        <w:rPr>
          <w:rFonts w:ascii="Times New Roman"/>
          <w:b w:val="false"/>
          <w:i w:val="false"/>
          <w:color w:val="ff0000"/>
          <w:sz w:val="28"/>
        </w:rPr>
        <w:t xml:space="preserve">Ескерту. 5-тармақ 2), 3), 4), 5)-тармақшаларымен толықтырылды -  Қызылорда облысы  Қармақшы аудандық мәслихатының 2012.04.27 </w:t>
      </w:r>
      <w:r>
        <w:rPr>
          <w:rFonts w:ascii="Times New Roman"/>
          <w:b w:val="false"/>
          <w:i w:val="false"/>
          <w:color w:val="000000"/>
          <w:sz w:val="28"/>
        </w:rPr>
        <w:t>N 25</w:t>
      </w:r>
      <w:r>
        <w:rPr>
          <w:rFonts w:ascii="Times New Roman"/>
          <w:b w:val="false"/>
          <w:i w:val="false"/>
          <w:color w:val="ff0000"/>
          <w:sz w:val="28"/>
        </w:rPr>
        <w:t xml:space="preserve"> (2012 жылғы 1 қаңтардан бастап қолданысқа енгізіледі); өзгеріс енгізілді - Қызылорда облысы  Қармақшы аудандық мәслихатының 2012.08.03 </w:t>
      </w:r>
      <w:r>
        <w:rPr>
          <w:rFonts w:ascii="Times New Roman"/>
          <w:b w:val="false"/>
          <w:i w:val="false"/>
          <w:color w:val="000000"/>
          <w:sz w:val="28"/>
        </w:rPr>
        <w:t>N 45</w:t>
      </w:r>
      <w:r>
        <w:rPr>
          <w:rFonts w:ascii="Times New Roman"/>
          <w:b w:val="false"/>
          <w:i w:val="false"/>
          <w:color w:val="ff0000"/>
          <w:sz w:val="28"/>
        </w:rPr>
        <w:t xml:space="preserve"> (2012 жылғы 1 қаңтардан бастап қолданысқа енгізіледі); 2012.11.19 </w:t>
      </w:r>
      <w:r>
        <w:rPr>
          <w:rFonts w:ascii="Times New Roman"/>
          <w:b w:val="false"/>
          <w:i w:val="false"/>
          <w:color w:val="000000"/>
          <w:sz w:val="28"/>
        </w:rPr>
        <w:t>N 59</w:t>
      </w:r>
      <w:r>
        <w:rPr>
          <w:rFonts w:ascii="Times New Roman"/>
          <w:b w:val="false"/>
          <w:i w:val="false"/>
          <w:color w:val="ff0000"/>
          <w:sz w:val="28"/>
        </w:rPr>
        <w:t xml:space="preserve"> (2012 жылғы 1 қаңтардан бастап қолданысқа енгізіледі) Шешімдерімен.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5-1. 2012 жылға арналған аудандық бюджетте республикалық бюджет қаржысы есебінен төмендегі көлемде нысаналы даму трансферттері қаралғаны ескерілсін:</w:t>
      </w:r>
      <w:r>
        <w:br/>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Қызылорда облысы  Қармақшы аудандық мәслихатының 2012.08.03 </w:t>
      </w:r>
      <w:r>
        <w:rPr>
          <w:rFonts w:ascii="Times New Roman"/>
          <w:b w:val="false"/>
          <w:i w:val="false"/>
          <w:color w:val="000000"/>
          <w:sz w:val="28"/>
        </w:rPr>
        <w:t>N 45</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Қызылорда облысы  Қармақшы аудандық мәслихатының 2012.06.27 </w:t>
      </w:r>
      <w:r>
        <w:rPr>
          <w:rFonts w:ascii="Times New Roman"/>
          <w:b w:val="false"/>
          <w:i w:val="false"/>
          <w:color w:val="000000"/>
          <w:sz w:val="28"/>
        </w:rPr>
        <w:t>N 35</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w:t>
      </w:r>
      <w:r>
        <w:rPr>
          <w:rFonts w:ascii="Times New Roman"/>
          <w:b w:val="false"/>
          <w:i w:val="false"/>
          <w:color w:val="ff0000"/>
          <w:sz w:val="28"/>
        </w:rPr>
        <w:t xml:space="preserve">Қызылорда облысы  Қармақшы аудандық мәслихатының 2012.04.13 </w:t>
      </w:r>
      <w:r>
        <w:rPr>
          <w:rFonts w:ascii="Times New Roman"/>
          <w:b w:val="false"/>
          <w:i w:val="false"/>
          <w:color w:val="000000"/>
          <w:sz w:val="28"/>
        </w:rPr>
        <w:t>N 17</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 Қармақшы ауданы Ақжар елді мекенінің тұрғын үйлеріне су желісін жеткізу құрылысына – 128 573 мың теңге;</w:t>
      </w:r>
      <w:r>
        <w:br/>
      </w:r>
      <w:r>
        <w:rPr>
          <w:rFonts w:ascii="Times New Roman"/>
          <w:b w:val="false"/>
          <w:i w:val="false"/>
          <w:color w:val="000000"/>
          <w:sz w:val="28"/>
        </w:rPr>
        <w:t>
      5) Қармақшы ауданы Ақтөбе елді мекенінің тұрғын үйлеріне су желісін жеткізу құрылысына – 91 573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5-1-тармақпен толықтырылды - Қызылорда облысы  Қармақшы аудандық мәслихатының 2012.01.13 </w:t>
      </w:r>
      <w:r>
        <w:rPr>
          <w:rFonts w:ascii="Times New Roman"/>
          <w:b w:val="false"/>
          <w:i w:val="false"/>
          <w:color w:val="000000"/>
          <w:sz w:val="28"/>
        </w:rPr>
        <w:t>N 323</w:t>
      </w:r>
      <w:r>
        <w:rPr>
          <w:rFonts w:ascii="Times New Roman"/>
          <w:b w:val="false"/>
          <w:i w:val="false"/>
          <w:color w:val="ff0000"/>
          <w:sz w:val="28"/>
        </w:rPr>
        <w:t xml:space="preserve"> (2012 жылғы 1 қаңтардан бастап қолданысқа енгізіледі); 2012.04.13 </w:t>
      </w:r>
      <w:r>
        <w:rPr>
          <w:rFonts w:ascii="Times New Roman"/>
          <w:b w:val="false"/>
          <w:i w:val="false"/>
          <w:color w:val="000000"/>
          <w:sz w:val="28"/>
        </w:rPr>
        <w:t>N 17</w:t>
      </w:r>
      <w:r>
        <w:rPr>
          <w:rFonts w:ascii="Times New Roman"/>
          <w:b w:val="false"/>
          <w:i w:val="false"/>
          <w:color w:val="ff0000"/>
          <w:sz w:val="28"/>
        </w:rPr>
        <w:t xml:space="preserve"> (2012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5-2. 2012 жылға арналған аудандық бюджетте республикалық бюджет қаржысы есебінен мамандарды әлеуметтік қолдау шараларын іске асыруға берілетін бюджеттік кредиттерге – 99 507 мың теңге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5-2-тармақпен толықтырылды - Қызылорда облысы  Қармақшы аудандық мәслихатының 2012.01.13 </w:t>
      </w:r>
      <w:r>
        <w:rPr>
          <w:rFonts w:ascii="Times New Roman"/>
          <w:b w:val="false"/>
          <w:i w:val="false"/>
          <w:color w:val="000000"/>
          <w:sz w:val="28"/>
        </w:rPr>
        <w:t>N 323</w:t>
      </w:r>
      <w:r>
        <w:rPr>
          <w:rFonts w:ascii="Times New Roman"/>
          <w:b w:val="false"/>
          <w:i w:val="false"/>
          <w:color w:val="ff0000"/>
          <w:sz w:val="28"/>
        </w:rPr>
        <w:t xml:space="preserve"> (2012 жылғы 1 қаңтардан бастап қолданысқа енгізіледі); жаңа редакцияда - Қызылорда облысы  Қармақшы аудандық мәслихатының 2012.04.13 </w:t>
      </w:r>
      <w:r>
        <w:rPr>
          <w:rFonts w:ascii="Times New Roman"/>
          <w:b w:val="false"/>
          <w:i w:val="false"/>
          <w:color w:val="000000"/>
          <w:sz w:val="28"/>
        </w:rPr>
        <w:t>N 17</w:t>
      </w:r>
      <w:r>
        <w:rPr>
          <w:rFonts w:ascii="Times New Roman"/>
          <w:b w:val="false"/>
          <w:i w:val="false"/>
          <w:color w:val="ff0000"/>
          <w:sz w:val="28"/>
        </w:rPr>
        <w:t xml:space="preserve"> (2012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Аудандық мәслихат аппаратының тексеру комиссиясының таратылуына байланысты 2012 жылға арналған аудандық бюджетте облыстық бюджетке 3955 мың теңге трансфертті қайтару көзделсін.</w:t>
      </w:r>
      <w:r>
        <w:br/>
      </w:r>
      <w:r>
        <w:rPr>
          <w:rFonts w:ascii="Times New Roman"/>
          <w:b w:val="false"/>
          <w:i w:val="false"/>
          <w:color w:val="000000"/>
          <w:sz w:val="28"/>
        </w:rPr>
        <w:t>
</w:t>
      </w:r>
      <w:r>
        <w:rPr>
          <w:rFonts w:ascii="Times New Roman"/>
          <w:b w:val="false"/>
          <w:i w:val="false"/>
          <w:color w:val="000000"/>
          <w:sz w:val="28"/>
        </w:rPr>
        <w:t>
      6-1. 2011 жылы республикалық бюджеттен бөлінген мақсатты трансферттердің пайдаланылмаған (толық пайдаланылмаған) 29 189 мың теңгені облыстық бюджетке қайтару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6-1-тармақпен толықтырылды - Қызылорда облысы  Қармақшы аудандық мәслихатының 2012.02.10 </w:t>
      </w:r>
      <w:r>
        <w:rPr>
          <w:rFonts w:ascii="Times New Roman"/>
          <w:b w:val="false"/>
          <w:i w:val="false"/>
          <w:color w:val="000000"/>
          <w:sz w:val="28"/>
        </w:rPr>
        <w:t>N 11</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6-2. 2011 жылы облыстық бюджеттен бөлінген мақсатты трансферттердің пайдаланылмаған (толық пайдаланылмаған) 3 286 мың теңгені облыстық бюджетке қайтару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6-2-тармақпен толықтырылды - Қызылорда облысы  Қармақшы аудандық мәслихатының 2012.02.10 </w:t>
      </w:r>
      <w:r>
        <w:rPr>
          <w:rFonts w:ascii="Times New Roman"/>
          <w:b w:val="false"/>
          <w:i w:val="false"/>
          <w:color w:val="000000"/>
          <w:sz w:val="28"/>
        </w:rPr>
        <w:t>N 11</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6-3. 2010 жылы бөлініп пайдаланылмаған (толық пайдаланылмаған) мақсатты трансферттердің 2011 жылы толық пайдалануға рұқсат етілген 548 мың теңгені облыстық бюджетке қайтару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6-3-тармақпен толықтырылды - Қызылорда облысы  Қармақшы аудандық мәслихатының 2012.02.10 </w:t>
      </w:r>
      <w:r>
        <w:rPr>
          <w:rFonts w:ascii="Times New Roman"/>
          <w:b w:val="false"/>
          <w:i w:val="false"/>
          <w:color w:val="000000"/>
          <w:sz w:val="28"/>
        </w:rPr>
        <w:t>N 11</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6-4. 2011 жылы республикалық бюджет қаржысы есебінен ауылдық елді мекендердегі мамандарды әлеуметтік қолдау шараларын іске асыруға берілген бюджеттік кредиттер бойынша сыйақы төлеуге 6 мың теңге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6-4-тармақпен толықтырылды - Қызылорда облысы  Қармақшы аудандық мәслихатының 2012.02.10 </w:t>
      </w:r>
      <w:r>
        <w:rPr>
          <w:rFonts w:ascii="Times New Roman"/>
          <w:b w:val="false"/>
          <w:i w:val="false"/>
          <w:color w:val="000000"/>
          <w:sz w:val="28"/>
        </w:rPr>
        <w:t>N 11</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6-5. "Қармақшы аудандық ветеринария бөлімі" мемлекеттік мекемесінің шаруашылық жүргізу құқығындағы "Қармақшы аудандық ветеринариялық стансасы" коммуналдық мемлекеттік кәсіпорынның жарғылық капиталын қалыптастыруға 3 700 мың теңге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6-5-тармақпен толықтырылды - Қызылорда облысы  Қармақшы аудандық мәслихатының 2012.03.14 </w:t>
      </w:r>
      <w:r>
        <w:rPr>
          <w:rFonts w:ascii="Times New Roman"/>
          <w:b w:val="false"/>
          <w:i w:val="false"/>
          <w:color w:val="000000"/>
          <w:sz w:val="28"/>
        </w:rPr>
        <w:t>N 15</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6-6. 2011 жылы республикалық бюджет қаржысы есебінен мамандарды әлеуметтік қолдау шараларын іске асыруға бөлінген бюджеттік кредиттің пайдаланылмаған 43,0 мың теңгені облыстық бюджетке қайтару көзделсін.</w:t>
      </w:r>
      <w:r>
        <w:br/>
      </w:r>
      <w:r>
        <w:rPr>
          <w:rFonts w:ascii="Times New Roman"/>
          <w:b w:val="false"/>
          <w:i w:val="false"/>
          <w:color w:val="000000"/>
          <w:sz w:val="28"/>
        </w:rPr>
        <w:t>
      </w:t>
      </w:r>
      <w:r>
        <w:rPr>
          <w:rFonts w:ascii="Times New Roman"/>
          <w:b w:val="false"/>
          <w:i w:val="false"/>
          <w:color w:val="ff0000"/>
          <w:sz w:val="28"/>
        </w:rPr>
        <w:t xml:space="preserve">Ескерту. Шешім 6-6-тармақпен толықтырылды - Қызылорда облысы  Қармақшы аудандық мәслихатының 2012.11.19 </w:t>
      </w:r>
      <w:r>
        <w:rPr>
          <w:rFonts w:ascii="Times New Roman"/>
          <w:b w:val="false"/>
          <w:i w:val="false"/>
          <w:color w:val="000000"/>
          <w:sz w:val="28"/>
        </w:rPr>
        <w:t>N 59</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6-7. 2012 жылы республикалық бюджеттен ауылдық елді мекендердегі әлеуметтік мамандарды қолдауға берілген бюджеттік кредиттер бойынша сыйақы төлеуге 4 мың теңге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6-7-тармақпен толықтырылды - Қызылорда облысы  Қармақшы аудандық мәслихатының 2012.11.19 </w:t>
      </w:r>
      <w:r>
        <w:rPr>
          <w:rFonts w:ascii="Times New Roman"/>
          <w:b w:val="false"/>
          <w:i w:val="false"/>
          <w:color w:val="000000"/>
          <w:sz w:val="28"/>
        </w:rPr>
        <w:t>N 59</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Ауылдық елдi мекендерде тұратын және жұмыс істейтін мемлекеттiк денсаулық сақтау, әлеуметтiк қамсыздандыру, мәдениет және спорт ұйымдарының мамандарына және ауылдық жерде жұмыс істейтін білім берудің педагог қызметкерлеріне отын сатып алуға аудандық бюджеттен берілетін бір жолғы ақшалай төлемдер 4 500 теңге көлемінде бекітілсін.</w:t>
      </w:r>
      <w:r>
        <w:br/>
      </w:r>
      <w:r>
        <w:rPr>
          <w:rFonts w:ascii="Times New Roman"/>
          <w:b w:val="false"/>
          <w:i w:val="false"/>
          <w:color w:val="000000"/>
          <w:sz w:val="28"/>
        </w:rPr>
        <w:t>
</w:t>
      </w:r>
      <w:r>
        <w:rPr>
          <w:rFonts w:ascii="Times New Roman"/>
          <w:b w:val="false"/>
          <w:i w:val="false"/>
          <w:color w:val="000000"/>
          <w:sz w:val="28"/>
        </w:rPr>
        <w:t>
      8. Ауданның жергілікті атқарушы органының 2012 жылға арналған резерві 3 590 мың теңге болып бекітілсін.</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Қызылорда облысы  Қармақшы аудандық мәслихатының 2012.03.14 </w:t>
      </w:r>
      <w:r>
        <w:rPr>
          <w:rFonts w:ascii="Times New Roman"/>
          <w:b w:val="false"/>
          <w:i w:val="false"/>
          <w:color w:val="000000"/>
          <w:sz w:val="28"/>
        </w:rPr>
        <w:t>N 15</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2012 жылға арналған аудандық бюджеттің бюджеттік инвестицияларды жүзеге асыруға бағытталған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Аудандық бюджеттің орындалуы барысында </w:t>
      </w:r>
      <w:r>
        <w:rPr>
          <w:rFonts w:ascii="Times New Roman"/>
          <w:b w:val="false"/>
          <w:i w:val="false"/>
          <w:color w:val="000000"/>
          <w:sz w:val="28"/>
        </w:rPr>
        <w:t>5-қосымшаға</w:t>
      </w:r>
      <w:r>
        <w:rPr>
          <w:rFonts w:ascii="Times New Roman"/>
          <w:b w:val="false"/>
          <w:i w:val="false"/>
          <w:color w:val="000000"/>
          <w:sz w:val="28"/>
        </w:rPr>
        <w:t xml:space="preserve"> сәйкес жергілікті бюджеттік бағдарламалар секвестрлеуге жатпайды деп белгіленсін.</w:t>
      </w:r>
      <w:r>
        <w:br/>
      </w:r>
      <w:r>
        <w:rPr>
          <w:rFonts w:ascii="Times New Roman"/>
          <w:b w:val="false"/>
          <w:i w:val="false"/>
          <w:color w:val="000000"/>
          <w:sz w:val="28"/>
        </w:rPr>
        <w:t>
</w:t>
      </w:r>
      <w:r>
        <w:rPr>
          <w:rFonts w:ascii="Times New Roman"/>
          <w:b w:val="false"/>
          <w:i w:val="false"/>
          <w:color w:val="000000"/>
          <w:sz w:val="28"/>
        </w:rPr>
        <w:t>
      11. Кент, ауылдық (селолық) округ әкімі аппараттарының 2012-2014 жылдарға арналған бюджеттік бағдарламаларының тізбесі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 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
      12. Осы шешім 2012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Қармақшы аудандық</w:t>
      </w:r>
      <w:r>
        <w:br/>
      </w:r>
      <w:r>
        <w:rPr>
          <w:rFonts w:ascii="Times New Roman"/>
          <w:b w:val="false"/>
          <w:i w:val="false"/>
          <w:color w:val="000000"/>
          <w:sz w:val="28"/>
        </w:rPr>
        <w:t>
</w:t>
      </w:r>
      <w:r>
        <w:rPr>
          <w:rFonts w:ascii="Times New Roman"/>
          <w:b w:val="false"/>
          <w:i/>
          <w:color w:val="000000"/>
          <w:sz w:val="28"/>
        </w:rPr>
        <w:t>      мәслихатының кезекті</w:t>
      </w:r>
      <w:r>
        <w:br/>
      </w:r>
      <w:r>
        <w:rPr>
          <w:rFonts w:ascii="Times New Roman"/>
          <w:b w:val="false"/>
          <w:i w:val="false"/>
          <w:color w:val="000000"/>
          <w:sz w:val="28"/>
        </w:rPr>
        <w:t>
</w:t>
      </w:r>
      <w:r>
        <w:rPr>
          <w:rFonts w:ascii="Times New Roman"/>
          <w:b w:val="false"/>
          <w:i/>
          <w:color w:val="000000"/>
          <w:sz w:val="28"/>
        </w:rPr>
        <w:t>      47-сессиясының төрағасы                      Ә. Сержанова</w:t>
      </w:r>
    </w:p>
    <w:p>
      <w:pPr>
        <w:spacing w:after="0"/>
        <w:ind w:left="0"/>
        <w:jc w:val="both"/>
      </w:pPr>
      <w:r>
        <w:rPr>
          <w:rFonts w:ascii="Times New Roman"/>
          <w:b w:val="false"/>
          <w:i/>
          <w:color w:val="000000"/>
          <w:sz w:val="28"/>
        </w:rPr>
        <w:t xml:space="preserve">      Қармақшы аудандық </w:t>
      </w:r>
      <w:r>
        <w:br/>
      </w:r>
      <w:r>
        <w:rPr>
          <w:rFonts w:ascii="Times New Roman"/>
          <w:b w:val="false"/>
          <w:i w:val="false"/>
          <w:color w:val="000000"/>
          <w:sz w:val="28"/>
        </w:rPr>
        <w:t>
</w:t>
      </w:r>
      <w:r>
        <w:rPr>
          <w:rFonts w:ascii="Times New Roman"/>
          <w:b w:val="false"/>
          <w:i/>
          <w:color w:val="000000"/>
          <w:sz w:val="28"/>
        </w:rPr>
        <w:t>      мәслихатының хатшысы                         М. Ерманов</w:t>
      </w:r>
      <w:r>
        <w:rPr>
          <w:rFonts w:ascii="Times New Roman"/>
          <w:b w:val="false"/>
          <w:i w:val="false"/>
          <w:color w:val="000000"/>
          <w:sz w:val="28"/>
        </w:rPr>
        <w:t> </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47-сессиясының</w:t>
      </w:r>
      <w:r>
        <w:br/>
      </w:r>
      <w:r>
        <w:rPr>
          <w:rFonts w:ascii="Times New Roman"/>
          <w:b w:val="false"/>
          <w:i w:val="false"/>
          <w:color w:val="000000"/>
          <w:sz w:val="28"/>
        </w:rPr>
        <w:t>
      N 310 шешіміне 1-қосымша</w:t>
      </w:r>
    </w:p>
    <w:bookmarkStart w:name="z14" w:id="1"/>
    <w:p>
      <w:pPr>
        <w:spacing w:after="0"/>
        <w:ind w:left="0"/>
        <w:jc w:val="left"/>
      </w:pPr>
      <w:r>
        <w:rPr>
          <w:rFonts w:ascii="Times New Roman"/>
          <w:b/>
          <w:i w:val="false"/>
          <w:color w:val="000000"/>
        </w:rPr>
        <w:t xml:space="preserve">        
2012 жылға арналған аудандық бюджет</w:t>
      </w:r>
    </w:p>
    <w:bookmarkEnd w:id="1"/>
    <w:p>
      <w:pPr>
        <w:spacing w:after="0"/>
        <w:ind w:left="0"/>
        <w:jc w:val="both"/>
      </w:pPr>
      <w:r>
        <w:rPr>
          <w:rFonts w:ascii="Times New Roman"/>
          <w:b w:val="false"/>
          <w:i w:val="false"/>
          <w:color w:val="ff0000"/>
          <w:sz w:val="28"/>
        </w:rPr>
        <w:t xml:space="preserve">      Ескерту. 1-қосымша жаңа редакцияда - Қызылорда облысы  Қармақшы аудандық мәслихатының 2012.11.30 </w:t>
      </w:r>
      <w:r>
        <w:rPr>
          <w:rFonts w:ascii="Times New Roman"/>
          <w:b w:val="false"/>
          <w:i w:val="false"/>
          <w:color w:val="ff0000"/>
          <w:sz w:val="28"/>
        </w:rPr>
        <w:t>N 69</w:t>
      </w:r>
      <w:r>
        <w:rPr>
          <w:rFonts w:ascii="Times New Roman"/>
          <w:b w:val="false"/>
          <w:i w:val="false"/>
          <w:color w:val="ff0000"/>
          <w:sz w:val="28"/>
        </w:rPr>
        <w:t xml:space="preserve"> (2012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729"/>
        <w:gridCol w:w="750"/>
        <w:gridCol w:w="9654"/>
        <w:gridCol w:w="1824"/>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5371636</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858594</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327646</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327646</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186013</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186013</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319773</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253136</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62191</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1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18156</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w:t>
            </w:r>
          </w:p>
        </w:tc>
      </w:tr>
      <w:tr>
        <w:trPr>
          <w:trHeight w:val="1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кәсіби қызметті жүргiзгенi үшін алынатын алымдар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10096</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4503597</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4503597</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4503597</w:t>
            </w:r>
          </w:p>
        </w:tc>
      </w:tr>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5494556</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308331</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16974</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16974</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85573</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83293</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174842</w:t>
            </w:r>
          </w:p>
        </w:tc>
      </w:tr>
      <w:tr>
        <w:trPr>
          <w:trHeight w:val="7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160254</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14588</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16092</w:t>
            </w:r>
          </w:p>
        </w:tc>
      </w:tr>
      <w:tr>
        <w:trPr>
          <w:trHeight w:val="7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15709</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меншiктi басқару, жекешелендіруден кейiнгi қызмет және осыған байланысты дауларды реттеу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меншiкке түскен мүлiктi есепке алу, сақтау, бағалау және сату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w:t>
            </w:r>
          </w:p>
        </w:tc>
      </w:tr>
      <w:tr>
        <w:trPr>
          <w:trHeight w:val="1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r>
      <w:tr>
        <w:trPr>
          <w:trHeight w:val="1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3003527</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2977527</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20809</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2273697</w:t>
            </w: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101954</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439067</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w:t>
            </w:r>
          </w:p>
        </w:tc>
      </w:tr>
      <w:tr>
        <w:trPr>
          <w:trHeight w:val="3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8599</w:t>
            </w:r>
          </w:p>
        </w:tc>
      </w:tr>
      <w:tr>
        <w:trPr>
          <w:trHeight w:val="3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w:t>
            </w:r>
          </w:p>
        </w:tc>
      </w:tr>
      <w:tr>
        <w:trPr>
          <w:trHeight w:val="3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50709</w:t>
            </w:r>
          </w:p>
        </w:tc>
      </w:tr>
      <w:tr>
        <w:trPr>
          <w:trHeight w:val="3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 "Назарбаев Зияткерлiк мектептерi" ДБҰ-ның оқу бағдарламалары бойынша бiлiктiлiктi арттырудан өткен мұғалiмдерге еңбекақыны арттыру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r>
      <w:tr>
        <w:trPr>
          <w:trHeight w:val="3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жалпыға бiрдей орта бiлiм беру ұйымдарының (дарынды балаларға арналған мамандандырылған (жалпы үлгiдегi, арнайы (түзету); жетiм балаларға және ата-анасының қамқорлығынсыз қалған балаларға арналған ұйымдар): мектептердiң, мектеп-интернаттарының мұғалiмдерiне бiлiктiлiк санаты үшiн қосымша ақы мөлшерiн республикалық бюджеттен берiлетiн трансферттер есебiнен ұлғайту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28530</w:t>
            </w:r>
          </w:p>
        </w:tc>
      </w:tr>
      <w:tr>
        <w:trPr>
          <w:trHeight w:val="3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25551</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реконструкциялау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1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507441</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507441</w:t>
            </w:r>
          </w:p>
        </w:tc>
      </w:tr>
      <w:tr>
        <w:trPr>
          <w:trHeight w:val="6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37709</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78662</w:t>
            </w:r>
          </w:p>
        </w:tc>
      </w:tr>
      <w:tr>
        <w:trPr>
          <w:trHeight w:val="6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16751</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144012</w:t>
            </w:r>
          </w:p>
        </w:tc>
      </w:tr>
      <w:tr>
        <w:trPr>
          <w:trHeight w:val="1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47237</w:t>
            </w:r>
          </w:p>
        </w:tc>
      </w:tr>
      <w:tr>
        <w:trPr>
          <w:trHeight w:val="3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w:t>
            </w:r>
          </w:p>
        </w:tc>
      </w:tr>
      <w:tr>
        <w:trPr>
          <w:trHeight w:val="1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31381</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86037</w:t>
            </w:r>
          </w:p>
        </w:tc>
      </w:tr>
      <w:tr>
        <w:trPr>
          <w:trHeight w:val="5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13964</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656333</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196342</w:t>
            </w:r>
          </w:p>
        </w:tc>
      </w:tr>
      <w:tr>
        <w:trPr>
          <w:trHeight w:val="2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13784</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155427</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14521</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46879</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 және абаттандыру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41161</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413112</w:t>
            </w:r>
          </w:p>
        </w:tc>
      </w:tr>
      <w:tr>
        <w:trPr>
          <w:trHeight w:val="5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87559</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51998</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260775</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шеңберiнде инженерлiк коммуникациялық инфрақұрылымдардың дамуы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517075</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207325</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150778</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iстеуi</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44896</w:t>
            </w:r>
          </w:p>
        </w:tc>
      </w:tr>
      <w:tr>
        <w:trPr>
          <w:trHeight w:val="5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23967</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12334</w:t>
            </w:r>
          </w:p>
        </w:tc>
      </w:tr>
      <w:tr>
        <w:trPr>
          <w:trHeight w:val="1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40033</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w:t>
            </w:r>
          </w:p>
        </w:tc>
      </w:tr>
      <w:tr>
        <w:trPr>
          <w:trHeight w:val="1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r>
        <w:trPr>
          <w:trHeight w:val="8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түрлерi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32124</w:t>
            </w: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245750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және туризм объектілерін дамыту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245750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кешені және жер қойнауын пайдалану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5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74919</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27161</w:t>
            </w:r>
          </w:p>
        </w:tc>
      </w:tr>
      <w:tr>
        <w:trPr>
          <w:trHeight w:val="3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12916</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14095</w:t>
            </w:r>
          </w:p>
        </w:tc>
      </w:tr>
      <w:tr>
        <w:trPr>
          <w:trHeight w:val="1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1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39038</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бiрдейлендiру жөнiндегi iс-шараларды жүргiзу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25451</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26547</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11949</w:t>
            </w:r>
          </w:p>
        </w:tc>
      </w:tr>
      <w:tr>
        <w:trPr>
          <w:trHeight w:val="5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11949</w:t>
            </w:r>
          </w:p>
        </w:tc>
      </w:tr>
      <w:tr>
        <w:trPr>
          <w:trHeight w:val="5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w:t>
            </w:r>
          </w:p>
        </w:tc>
      </w:tr>
      <w:tr>
        <w:trPr>
          <w:trHeight w:val="2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w:t>
            </w:r>
          </w:p>
        </w:tc>
      </w:tr>
      <w:tr>
        <w:trPr>
          <w:trHeight w:val="1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332901</w:t>
            </w:r>
          </w:p>
        </w:tc>
      </w:tr>
      <w:tr>
        <w:trPr>
          <w:trHeight w:val="5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332901</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332901</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26965</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"Өңiрлердi дамыту" Бағдарламасы шеңберiнде өңiрлердi экономикалық дамытуға жәрдемдесу бойынша шараларды iске асыру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2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w:t>
            </w:r>
          </w:p>
        </w:tc>
      </w:tr>
      <w:tr>
        <w:trPr>
          <w:trHeight w:val="3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w:t>
            </w:r>
          </w:p>
        </w:tc>
      </w:tr>
      <w:tr>
        <w:trPr>
          <w:trHeight w:val="3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w:t>
            </w:r>
          </w:p>
        </w:tc>
      </w:tr>
      <w:tr>
        <w:trPr>
          <w:trHeight w:val="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36978</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36978</w:t>
            </w:r>
          </w:p>
        </w:tc>
      </w:tr>
      <w:tr>
        <w:trPr>
          <w:trHeight w:val="5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33023</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w:t>
            </w:r>
          </w:p>
        </w:tc>
      </w:tr>
      <w:tr>
        <w:trPr>
          <w:trHeight w:val="2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-216700</w:t>
            </w:r>
          </w:p>
        </w:tc>
      </w:tr>
      <w:tr>
        <w:trPr>
          <w:trHeight w:val="1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216700</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w:t>
            </w:r>
          </w:p>
        </w:tc>
      </w:tr>
      <w:tr>
        <w:trPr>
          <w:trHeight w:val="2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w:t>
            </w: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w:t>
            </w: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127813</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127813</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127813</w:t>
            </w:r>
          </w:p>
        </w:tc>
      </w:tr>
    </w:tbl>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47-сессиясының</w:t>
      </w:r>
      <w:r>
        <w:br/>
      </w:r>
      <w:r>
        <w:rPr>
          <w:rFonts w:ascii="Times New Roman"/>
          <w:b w:val="false"/>
          <w:i w:val="false"/>
          <w:color w:val="000000"/>
          <w:sz w:val="28"/>
        </w:rPr>
        <w:t>
      N 310 шешіміне 2-қосымша</w:t>
      </w:r>
    </w:p>
    <w:bookmarkStart w:name="z15" w:id="2"/>
    <w:p>
      <w:pPr>
        <w:spacing w:after="0"/>
        <w:ind w:left="0"/>
        <w:jc w:val="left"/>
      </w:pPr>
      <w:r>
        <w:rPr>
          <w:rFonts w:ascii="Times New Roman"/>
          <w:b/>
          <w:i w:val="false"/>
          <w:color w:val="000000"/>
        </w:rPr>
        <w:t xml:space="preserve">        
2013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878"/>
        <w:gridCol w:w="857"/>
        <w:gridCol w:w="8868"/>
        <w:gridCol w:w="1912"/>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4182942</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852790</w:t>
            </w:r>
          </w:p>
        </w:tc>
      </w:tr>
      <w:tr>
        <w:trPr>
          <w:trHeight w:val="1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307187</w:t>
            </w:r>
          </w:p>
        </w:tc>
      </w:tr>
      <w:tr>
        <w:trPr>
          <w:trHeight w:val="1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307187</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186778</w:t>
            </w:r>
          </w:p>
        </w:tc>
      </w:tr>
      <w:tr>
        <w:trPr>
          <w:trHeight w:val="1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186778</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337162</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258881</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w:t>
            </w:r>
          </w:p>
        </w:tc>
      </w:tr>
      <w:tr>
        <w:trPr>
          <w:trHeight w:val="1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72300</w:t>
            </w:r>
          </w:p>
        </w:tc>
      </w:tr>
      <w:tr>
        <w:trPr>
          <w:trHeight w:val="1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3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14874</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w:t>
            </w:r>
          </w:p>
        </w:tc>
      </w:tr>
      <w:tr>
        <w:trPr>
          <w:trHeight w:val="3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r>
      <w:tr>
        <w:trPr>
          <w:trHeight w:val="3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w:t>
            </w:r>
          </w:p>
        </w:tc>
      </w:tr>
      <w:tr>
        <w:trPr>
          <w:trHeight w:val="12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3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3324746</w:t>
            </w:r>
          </w:p>
        </w:tc>
      </w:tr>
      <w:tr>
        <w:trPr>
          <w:trHeight w:val="42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3324746</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3324746</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4182942</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285019</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80940</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80940</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158416</w:t>
            </w:r>
          </w:p>
        </w:tc>
      </w:tr>
      <w:tr>
        <w:trPr>
          <w:trHeight w:val="6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158416</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14686</w:t>
            </w:r>
          </w:p>
        </w:tc>
      </w:tr>
      <w:tr>
        <w:trPr>
          <w:trHeight w:val="6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14686</w:t>
            </w:r>
          </w:p>
        </w:tc>
      </w:tr>
      <w:tr>
        <w:trPr>
          <w:trHeight w:val="3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14927</w:t>
            </w:r>
          </w:p>
        </w:tc>
      </w:tr>
      <w:tr>
        <w:trPr>
          <w:trHeight w:val="8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14927</w:t>
            </w:r>
          </w:p>
        </w:tc>
      </w:tr>
      <w:tr>
        <w:trPr>
          <w:trHeight w:val="1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42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3009187</w:t>
            </w:r>
          </w:p>
        </w:tc>
      </w:tr>
      <w:tr>
        <w:trPr>
          <w:trHeight w:val="1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3009187</w:t>
            </w:r>
          </w:p>
        </w:tc>
      </w:tr>
      <w:tr>
        <w:trPr>
          <w:trHeight w:val="5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2434848</w:t>
            </w:r>
          </w:p>
        </w:tc>
      </w:tr>
      <w:tr>
        <w:trPr>
          <w:trHeight w:val="6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14866</w:t>
            </w:r>
          </w:p>
        </w:tc>
      </w:tr>
      <w:tr>
        <w:trPr>
          <w:trHeight w:val="1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100645</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1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436760</w:t>
            </w:r>
          </w:p>
        </w:tc>
      </w:tr>
      <w:tr>
        <w:trPr>
          <w:trHeight w:val="4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491709</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491709</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40046</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31431</w:t>
            </w:r>
          </w:p>
        </w:tc>
      </w:tr>
      <w:tr>
        <w:trPr>
          <w:trHeight w:val="8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32904</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204513</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p>
        </w:tc>
      </w:tr>
      <w:tr>
        <w:trPr>
          <w:trHeight w:val="1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26295</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100565</w:t>
            </w:r>
          </w:p>
        </w:tc>
      </w:tr>
      <w:tr>
        <w:trPr>
          <w:trHeight w:val="8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25890</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60948</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58200</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30882</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r>
      <w:tr>
        <w:trPr>
          <w:trHeight w:val="6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223433</w:t>
            </w:r>
          </w:p>
        </w:tc>
      </w:tr>
      <w:tr>
        <w:trPr>
          <w:trHeight w:val="3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134846</w:t>
            </w:r>
          </w:p>
        </w:tc>
      </w:tr>
      <w:tr>
        <w:trPr>
          <w:trHeight w:val="5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79067</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45324</w:t>
            </w:r>
          </w:p>
        </w:tc>
      </w:tr>
      <w:tr>
        <w:trPr>
          <w:trHeight w:val="3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12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20637</w:t>
            </w:r>
          </w:p>
        </w:tc>
      </w:tr>
      <w:tr>
        <w:trPr>
          <w:trHeight w:val="4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r>
      <w:tr>
        <w:trPr>
          <w:trHeight w:val="7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25031</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8845</w:t>
            </w:r>
          </w:p>
        </w:tc>
      </w:tr>
      <w:tr>
        <w:trPr>
          <w:trHeight w:val="4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8845</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14316</w:t>
            </w:r>
          </w:p>
        </w:tc>
      </w:tr>
      <w:tr>
        <w:trPr>
          <w:trHeight w:val="1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21451</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11229</w:t>
            </w:r>
          </w:p>
        </w:tc>
      </w:tr>
      <w:tr>
        <w:trPr>
          <w:trHeight w:val="6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w:t>
            </w:r>
          </w:p>
        </w:tc>
      </w:tr>
      <w:tr>
        <w:trPr>
          <w:trHeight w:val="3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25943</w:t>
            </w:r>
          </w:p>
        </w:tc>
      </w:tr>
      <w:tr>
        <w:trPr>
          <w:trHeight w:val="5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25943</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25943</w:t>
            </w:r>
          </w:p>
        </w:tc>
      </w:tr>
      <w:tr>
        <w:trPr>
          <w:trHeight w:val="12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25955</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w:t>
            </w:r>
          </w:p>
        </w:tc>
      </w:tr>
      <w:tr>
        <w:trPr>
          <w:trHeight w:val="3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w:t>
            </w:r>
          </w:p>
        </w:tc>
      </w:tr>
      <w:tr>
        <w:trPr>
          <w:trHeight w:val="6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9443</w:t>
            </w:r>
          </w:p>
        </w:tc>
      </w:tr>
      <w:tr>
        <w:trPr>
          <w:trHeight w:val="5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9443</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w:t>
            </w:r>
          </w:p>
        </w:tc>
      </w:tr>
      <w:tr>
        <w:trPr>
          <w:trHeight w:val="7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3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1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47-сессиясының</w:t>
      </w:r>
      <w:r>
        <w:br/>
      </w:r>
      <w:r>
        <w:rPr>
          <w:rFonts w:ascii="Times New Roman"/>
          <w:b w:val="false"/>
          <w:i w:val="false"/>
          <w:color w:val="000000"/>
          <w:sz w:val="28"/>
        </w:rPr>
        <w:t>
      N 310 шешіміне 3-қосымша</w:t>
      </w:r>
    </w:p>
    <w:bookmarkStart w:name="z16" w:id="3"/>
    <w:p>
      <w:pPr>
        <w:spacing w:after="0"/>
        <w:ind w:left="0"/>
        <w:jc w:val="left"/>
      </w:pPr>
      <w:r>
        <w:rPr>
          <w:rFonts w:ascii="Times New Roman"/>
          <w:b/>
          <w:i w:val="false"/>
          <w:color w:val="000000"/>
        </w:rPr>
        <w:t xml:space="preserve">        
2014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33"/>
        <w:gridCol w:w="596"/>
        <w:gridCol w:w="1032"/>
        <w:gridCol w:w="120"/>
        <w:gridCol w:w="8253"/>
        <w:gridCol w:w="1653"/>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4242946</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912487</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328690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328690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199852</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199852</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360764</w:t>
            </w:r>
          </w:p>
        </w:tc>
      </w:tr>
      <w:tr>
        <w:trPr>
          <w:trHeight w:val="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277003</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77361</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1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15917</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w:t>
            </w:r>
          </w:p>
        </w:tc>
      </w:tr>
      <w:tr>
        <w:trPr>
          <w:trHeight w:val="1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p>
        </w:tc>
      </w:tr>
      <w:tr>
        <w:trPr>
          <w:trHeight w:val="1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3324746</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3324746</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3324746</w:t>
            </w:r>
          </w:p>
        </w:tc>
      </w:tr>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4242946</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288634</w:t>
            </w:r>
          </w:p>
        </w:tc>
      </w:tr>
      <w:tr>
        <w:trPr>
          <w:trHeight w:val="1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16191</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16191</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159853</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159853</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14802</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14802</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15073</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15073</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3057924</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3057924</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19931</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2476097</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15906</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100744</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1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442723</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522047</w:t>
            </w:r>
          </w:p>
        </w:tc>
      </w:tr>
      <w:tr>
        <w:trPr>
          <w:trHeight w:val="1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522047</w:t>
            </w:r>
          </w:p>
        </w:tc>
      </w:tr>
      <w:tr>
        <w:trPr>
          <w:trHeight w:val="8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40529</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33631</w:t>
            </w:r>
          </w:p>
        </w:tc>
      </w:tr>
      <w:tr>
        <w:trPr>
          <w:trHeight w:val="9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13911</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35207</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218829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10198</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26374</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107605</w:t>
            </w:r>
          </w:p>
        </w:tc>
      </w:tr>
      <w:tr>
        <w:trPr>
          <w:trHeight w:val="10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27702</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62274</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13212</w:t>
            </w:r>
          </w:p>
        </w:tc>
      </w:tr>
      <w:tr>
        <w:trPr>
          <w:trHeight w:val="1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33044</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192409</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10382</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80592</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45783</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21426</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11274</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34063</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36476</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12705</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8979</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14792</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w:t>
            </w:r>
          </w:p>
        </w:tc>
      </w:tr>
      <w:tr>
        <w:trPr>
          <w:trHeight w:val="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21909</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11529</w:t>
            </w:r>
          </w:p>
        </w:tc>
      </w:tr>
      <w:tr>
        <w:trPr>
          <w:trHeight w:val="1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1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27759</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27759</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27759</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26716</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9522</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9522</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8974</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w:t>
            </w:r>
          </w:p>
        </w:tc>
      </w:tr>
      <w:tr>
        <w:trPr>
          <w:trHeight w:val="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1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47-сессиясының</w:t>
      </w:r>
      <w:r>
        <w:br/>
      </w:r>
      <w:r>
        <w:rPr>
          <w:rFonts w:ascii="Times New Roman"/>
          <w:b w:val="false"/>
          <w:i w:val="false"/>
          <w:color w:val="000000"/>
          <w:sz w:val="28"/>
        </w:rPr>
        <w:t>
      N 310 шешіміне 4-қосымша</w:t>
      </w:r>
    </w:p>
    <w:bookmarkStart w:name="z17" w:id="4"/>
    <w:p>
      <w:pPr>
        <w:spacing w:after="0"/>
        <w:ind w:left="0"/>
        <w:jc w:val="left"/>
      </w:pPr>
      <w:r>
        <w:rPr>
          <w:rFonts w:ascii="Times New Roman"/>
          <w:b/>
          <w:i w:val="false"/>
          <w:color w:val="000000"/>
        </w:rPr>
        <w:t xml:space="preserve">        
2012 жылға арналған аудандық бюджеттің бюджеттік инвестицияларды жүзеге асыруға бағытталған бағдарламаларының тізбесі</w:t>
      </w:r>
    </w:p>
    <w:bookmarkEnd w:id="4"/>
    <w:p>
      <w:pPr>
        <w:spacing w:after="0"/>
        <w:ind w:left="0"/>
        <w:jc w:val="both"/>
      </w:pPr>
      <w:r>
        <w:rPr>
          <w:rFonts w:ascii="Times New Roman"/>
          <w:b w:val="false"/>
          <w:i w:val="false"/>
          <w:color w:val="ff0000"/>
          <w:sz w:val="28"/>
        </w:rPr>
        <w:t xml:space="preserve">      Ескерту. 4-қосымша жаңа редакцияда - Қызылорда облысы  Қармақшы аудандық мәслихатының 2012.11.19 </w:t>
      </w:r>
      <w:r>
        <w:rPr>
          <w:rFonts w:ascii="Times New Roman"/>
          <w:b w:val="false"/>
          <w:i w:val="false"/>
          <w:color w:val="ff0000"/>
          <w:sz w:val="28"/>
        </w:rPr>
        <w:t>N 59</w:t>
      </w:r>
      <w:r>
        <w:rPr>
          <w:rFonts w:ascii="Times New Roman"/>
          <w:b w:val="false"/>
          <w:i w:val="false"/>
          <w:color w:val="ff0000"/>
          <w:sz w:val="28"/>
        </w:rPr>
        <w:t xml:space="preserve"> (2012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840"/>
        <w:gridCol w:w="819"/>
        <w:gridCol w:w="9471"/>
        <w:gridCol w:w="1750"/>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691017</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реконструкциялау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ауылында 300 орындық N185 мектептің құрылысы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413112</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413112</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87559</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кентінде жалдамалы 2 бөлмелі 3 тұрғын үй құрылысын аяқтауға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үй салуға және сатып алуға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86709</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51998</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Ақай ауылында қатты тұрмыстық қалдықтарды тастайтын арнайы полигон салу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кентінде тұрмыстық қалдықтар тастайтын полигон құрылысына жоба-сметалық құжаттама әзірлеп, мемлекеттік сараптамадан өткізу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кентінде әкімшілік ғимараты құрылысының мемлекеттік сараптамадан өткізілген жобалық-сметалық құжатын әзірлеу және құрылысы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260775</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аудан орталығындағы суды алдын ала айдау станциясының құрылысы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тұрғын үйлеріне су желісін жеткізу құрылысы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128573</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тұрғын үйлеріне су желісін жеткізу құрылысы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91573</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тұрғын үйлеріне су желісін жеткізу құрылысы" жобасын қоса қаржыландыру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9168</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тұрғын үйлеріне су желісін жеткізу құрылысы" жобасын қоса қаржыландыру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Көмекбаев елді мекенінің сумен қамту жүйелерін қайта жаңғырту" жобасының жобалық-сметалық құжатын әзірлеп, мемлекеттік сараптамадан өткізу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Ақай елді мекеніндегі сумен қамту жүйесін қайта жаңғырту және кеңейту"  жобасының жоба сметалық құжаттарын мемлекеттік сараптама қорытындысымен әзірлеу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13736</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"Жосалы кентіндегі су орталығы желілерінің құрылысы 4-ші кезеңі. Тұрғын үйлерге су құбырын жеткізу құрылысы" біріктірілген жобасының қайта жоба сметалық құжаттарын мемлекеттік сараптама қорытындысымен әзірлеу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шеңберiнде инженерлiк коммуникациялық инфрақұрылымдардың дамуы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245750</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245750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245750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кент орталығына және ауылдық округтеріне спорт объектілерін (спорт алаңдарын) салу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кент орталығында және ауылдық округтерінде спорт объектілерінің (спорт алаңдарының) құрылыс жұмыстарын аяқтауға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кентінде 300 орынға арналған стадион құрылысының жобалық-сметалық құжатын әзірлеп, мемлекеттік сараптамадан өткізу жұмыстарын аяқтауға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кентінде стадион құрылысын салу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203655</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кешені және жер қойнауын пайдалану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Төретам кентінің 250 кВА трансформаторымен КТПН-10/0,4 кВ жобасының құрылысы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bl>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47-сессиясының</w:t>
      </w:r>
      <w:r>
        <w:br/>
      </w:r>
      <w:r>
        <w:rPr>
          <w:rFonts w:ascii="Times New Roman"/>
          <w:b w:val="false"/>
          <w:i w:val="false"/>
          <w:color w:val="000000"/>
          <w:sz w:val="28"/>
        </w:rPr>
        <w:t>
      N 310 шешіміне 5-қосымша</w:t>
      </w:r>
    </w:p>
    <w:bookmarkStart w:name="z18" w:id="5"/>
    <w:p>
      <w:pPr>
        <w:spacing w:after="0"/>
        <w:ind w:left="0"/>
        <w:jc w:val="left"/>
      </w:pPr>
      <w:r>
        <w:rPr>
          <w:rFonts w:ascii="Times New Roman"/>
          <w:b/>
          <w:i w:val="false"/>
          <w:color w:val="000000"/>
        </w:rPr>
        <w:t xml:space="preserve">        
2012 жылға арналған жергілікті бюджеттердің атқарылуы процесінде секвестрлеуге жатпайтын жергілікті бюджеттік бағдарламалардың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0"/>
      </w:tblGrid>
      <w:tr>
        <w:trPr>
          <w:trHeight w:val="30" w:hRule="atLeast"/>
        </w:trPr>
        <w:tc>
          <w:tcPr>
            <w:tcW w:w="1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90" w:hRule="atLeast"/>
        </w:trPr>
        <w:tc>
          <w:tcPr>
            <w:tcW w:w="1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90" w:hRule="atLeast"/>
        </w:trPr>
        <w:tc>
          <w:tcPr>
            <w:tcW w:w="1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90" w:hRule="atLeast"/>
        </w:trPr>
        <w:tc>
          <w:tcPr>
            <w:tcW w:w="1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780" w:hRule="atLeast"/>
        </w:trPr>
        <w:tc>
          <w:tcPr>
            <w:tcW w:w="1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47-сессиясының</w:t>
      </w:r>
      <w:r>
        <w:br/>
      </w:r>
      <w:r>
        <w:rPr>
          <w:rFonts w:ascii="Times New Roman"/>
          <w:b w:val="false"/>
          <w:i w:val="false"/>
          <w:color w:val="000000"/>
          <w:sz w:val="28"/>
        </w:rPr>
        <w:t>
      N 310 шешіміне 6-қосымша</w:t>
      </w:r>
    </w:p>
    <w:bookmarkStart w:name="z19" w:id="6"/>
    <w:p>
      <w:pPr>
        <w:spacing w:after="0"/>
        <w:ind w:left="0"/>
        <w:jc w:val="left"/>
      </w:pPr>
      <w:r>
        <w:rPr>
          <w:rFonts w:ascii="Times New Roman"/>
          <w:b/>
          <w:i w:val="false"/>
          <w:color w:val="000000"/>
        </w:rPr>
        <w:t xml:space="preserve">        
Кент, ауылдық (селолық) округ әкімі аппараттарының 2012 жылға арналған бюджеттік бағдарламаларының тізбесі</w:t>
      </w:r>
    </w:p>
    <w:bookmarkEnd w:id="6"/>
    <w:p>
      <w:pPr>
        <w:spacing w:after="0"/>
        <w:ind w:left="0"/>
        <w:jc w:val="both"/>
      </w:pPr>
      <w:r>
        <w:rPr>
          <w:rFonts w:ascii="Times New Roman"/>
          <w:b w:val="false"/>
          <w:i w:val="false"/>
          <w:color w:val="ff0000"/>
          <w:sz w:val="28"/>
        </w:rPr>
        <w:t xml:space="preserve">      Ескерту. 6-қосымша жаңа редакцияда - Қызылорда облысы  Қармақшы аудандық мәслихатының 2012.11.19 </w:t>
      </w:r>
      <w:r>
        <w:rPr>
          <w:rFonts w:ascii="Times New Roman"/>
          <w:b w:val="false"/>
          <w:i w:val="false"/>
          <w:color w:val="ff0000"/>
          <w:sz w:val="28"/>
        </w:rPr>
        <w:t>N 59</w:t>
      </w:r>
      <w:r>
        <w:rPr>
          <w:rFonts w:ascii="Times New Roman"/>
          <w:b w:val="false"/>
          <w:i w:val="false"/>
          <w:color w:val="ff0000"/>
          <w:sz w:val="28"/>
        </w:rPr>
        <w:t xml:space="preserve"> (2012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750"/>
        <w:gridCol w:w="687"/>
        <w:gridCol w:w="9597"/>
        <w:gridCol w:w="1805"/>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378654</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174842</w:t>
            </w:r>
          </w:p>
        </w:tc>
      </w:tr>
      <w:tr>
        <w:trPr>
          <w:trHeight w:val="5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174842</w:t>
            </w:r>
          </w:p>
        </w:tc>
      </w:tr>
      <w:tr>
        <w:trPr>
          <w:trHeight w:val="5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160254</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26695</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13785</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10394</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10196</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10957</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10609</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10045</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w:t>
            </w:r>
          </w:p>
        </w:tc>
      </w:tr>
      <w:tr>
        <w:trPr>
          <w:trHeight w:val="1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9762</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14588</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6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196342</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196342</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13784</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1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10235</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155427</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151711</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14521</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есебінен "Өңiрлердi дамыту" Бағдарламасы шеңберінде өңiрлердi экономикалық дамытуға жәрдемдесу бойынша шараларды іске асыру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bl>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47-сессиясының</w:t>
      </w:r>
      <w:r>
        <w:br/>
      </w:r>
      <w:r>
        <w:rPr>
          <w:rFonts w:ascii="Times New Roman"/>
          <w:b w:val="false"/>
          <w:i w:val="false"/>
          <w:color w:val="000000"/>
          <w:sz w:val="28"/>
        </w:rPr>
        <w:t>
      N 310 шешіміне 7-қосымша</w:t>
      </w:r>
    </w:p>
    <w:bookmarkStart w:name="z20" w:id="7"/>
    <w:p>
      <w:pPr>
        <w:spacing w:after="0"/>
        <w:ind w:left="0"/>
        <w:jc w:val="left"/>
      </w:pPr>
      <w:r>
        <w:rPr>
          <w:rFonts w:ascii="Times New Roman"/>
          <w:b/>
          <w:i w:val="false"/>
          <w:color w:val="000000"/>
        </w:rPr>
        <w:t xml:space="preserve">        
Кент, ауылдық (селолық) округ әкімі аппараттарының 2013 жылға арналған бюджеттік бағдарламаларының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730"/>
        <w:gridCol w:w="730"/>
        <w:gridCol w:w="9136"/>
        <w:gridCol w:w="195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216804</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158416</w:t>
            </w:r>
          </w:p>
        </w:tc>
      </w:tr>
      <w:tr>
        <w:trPr>
          <w:trHeight w:val="39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158416</w:t>
            </w:r>
          </w:p>
        </w:tc>
      </w:tr>
      <w:tr>
        <w:trPr>
          <w:trHeight w:val="5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158416</w:t>
            </w:r>
          </w:p>
        </w:tc>
      </w:tr>
      <w:tr>
        <w:trPr>
          <w:trHeight w:val="9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13863</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10317</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10966</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9678</w:t>
            </w:r>
          </w:p>
        </w:tc>
      </w:tr>
      <w:tr>
        <w:trPr>
          <w:trHeight w:val="1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w:t>
            </w:r>
          </w:p>
        </w:tc>
      </w:tr>
      <w:tr>
        <w:trPr>
          <w:trHeight w:val="16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10556</w:t>
            </w:r>
          </w:p>
        </w:tc>
      </w:tr>
      <w:tr>
        <w:trPr>
          <w:trHeight w:val="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10462</w:t>
            </w:r>
          </w:p>
        </w:tc>
      </w:tr>
      <w:tr>
        <w:trPr>
          <w:trHeight w:val="13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w:t>
            </w:r>
          </w:p>
        </w:tc>
      </w:tr>
      <w:tr>
        <w:trPr>
          <w:trHeight w:val="12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w:t>
            </w:r>
          </w:p>
        </w:tc>
      </w:tr>
      <w:tr>
        <w:trPr>
          <w:trHeight w:val="18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w:t>
            </w:r>
          </w:p>
        </w:tc>
      </w:tr>
      <w:tr>
        <w:trPr>
          <w:trHeight w:val="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2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16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58200</w:t>
            </w:r>
          </w:p>
        </w:tc>
      </w:tr>
      <w:tr>
        <w:trPr>
          <w:trHeight w:val="46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58200</w:t>
            </w:r>
          </w:p>
        </w:tc>
      </w:tr>
      <w:tr>
        <w:trPr>
          <w:trHeight w:val="9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w:t>
            </w:r>
          </w:p>
        </w:tc>
      </w:tr>
      <w:tr>
        <w:trPr>
          <w:trHeight w:val="16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9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16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1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r>
      <w:tr>
        <w:trPr>
          <w:trHeight w:val="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w:t>
            </w:r>
          </w:p>
        </w:tc>
      </w:tr>
      <w:tr>
        <w:trPr>
          <w:trHeight w:val="13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30882</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27142</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12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r>
      <w:tr>
        <w:trPr>
          <w:trHeight w:val="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r>
    </w:tbl>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47-сессиясының</w:t>
      </w:r>
      <w:r>
        <w:br/>
      </w:r>
      <w:r>
        <w:rPr>
          <w:rFonts w:ascii="Times New Roman"/>
          <w:b w:val="false"/>
          <w:i w:val="false"/>
          <w:color w:val="000000"/>
          <w:sz w:val="28"/>
        </w:rPr>
        <w:t>
      N 310 шешіміне 8-қосымша</w:t>
      </w:r>
    </w:p>
    <w:bookmarkStart w:name="z21" w:id="8"/>
    <w:p>
      <w:pPr>
        <w:spacing w:after="0"/>
        <w:ind w:left="0"/>
        <w:jc w:val="left"/>
      </w:pPr>
      <w:r>
        <w:rPr>
          <w:rFonts w:ascii="Times New Roman"/>
          <w:b/>
          <w:i w:val="false"/>
          <w:color w:val="000000"/>
        </w:rPr>
        <w:t xml:space="preserve">        
Кент, ауылдық (селолық) округ әкімі аппараттарының 2014 жылға арналған бюджеттік бағдарламаларының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981"/>
        <w:gridCol w:w="876"/>
        <w:gridCol w:w="8702"/>
        <w:gridCol w:w="1865"/>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222329</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159853</w:t>
            </w:r>
          </w:p>
        </w:tc>
      </w:tr>
      <w:tr>
        <w:trPr>
          <w:trHeight w:val="21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159853</w:t>
            </w:r>
          </w:p>
        </w:tc>
      </w:tr>
      <w:tr>
        <w:trPr>
          <w:trHeight w:val="3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159853</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25155</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13962</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10326</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w:t>
            </w:r>
          </w:p>
        </w:tc>
      </w:tr>
      <w:tr>
        <w:trPr>
          <w:trHeight w:val="10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11052</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9769</w:t>
            </w:r>
          </w:p>
        </w:tc>
      </w:tr>
      <w:tr>
        <w:trPr>
          <w:trHeight w:val="10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10404</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8996</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9592</w:t>
            </w:r>
          </w:p>
        </w:tc>
      </w:tr>
      <w:tr>
        <w:trPr>
          <w:trHeight w:val="12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9914</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10548</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6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2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9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6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62274</w:t>
            </w:r>
          </w:p>
        </w:tc>
      </w:tr>
      <w:tr>
        <w:trPr>
          <w:trHeight w:val="28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62274</w:t>
            </w:r>
          </w:p>
        </w:tc>
      </w:tr>
      <w:tr>
        <w:trPr>
          <w:trHeight w:val="10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w:t>
            </w:r>
          </w:p>
        </w:tc>
      </w:tr>
      <w:tr>
        <w:trPr>
          <w:trHeight w:val="16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13212</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w:t>
            </w:r>
          </w:p>
        </w:tc>
      </w:tr>
      <w:tr>
        <w:trPr>
          <w:trHeight w:val="12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33044</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29044</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3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w:t>
            </w:r>
          </w:p>
        </w:tc>
      </w:tr>
      <w:tr>
        <w:trPr>
          <w:trHeight w:val="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