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2e59" w14:textId="2ba2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жерде жұмыс істейтін, әлеуметтік қамсыздандыру, білім беру және мәдениет мамандары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2011 жылғы 03 қазанда N 1247 қаулысы. Қызылорда облысының Әділет департаментінде 2011 жылы 27 қазанда N 10-7-144 тіркелді. Күші жойылды - Қызылорда облысы Жаңақорған ауданы әкімдігінің 2012 жылғы 25 желтоқсанда N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ауданы әкімдігінің 2012.12.25 N 251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кодексі" Қазақстан Республикасының 2007 жылғы 15 мамырдағы </w:t>
      </w:r>
      <w:r>
        <w:rPr>
          <w:rFonts w:ascii="Times New Roman"/>
          <w:b w:val="false"/>
          <w:i w:val="false"/>
          <w:color w:val="000000"/>
          <w:sz w:val="28"/>
        </w:rPr>
        <w:t>N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 және Жаңақорған аудандық мәслихатының 2011 жылғы 14 қыркүйектегі N 354 шешімінің негізінде,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Қызылорда облысы Жаңақорған ауданы әкімдігінің 2012.06.08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 бойынша ауылдық (селолық) жерде жұмыс істейтін әлеуметтік қамсыздандыру, білім беру және мәдениет мамандары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лауазымдарының тізбесі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Ибрагимовке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Жаңақорған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Дүйсебеков Сәулебек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Шауланбекұлы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"30" қыркүйек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2011 жылғы "3"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Жаңақорған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1247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Жаңақорған ауданы бойынша ауылдық (селолық) жерде жұмыс істейтін, әлеуметтік қамсыздандыру, білім беру және мәдениет мамандары лауазымдарының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Қосымшаның атауы жаңа редакцияда - Қызылорда облысы Жаңақорған ауданы әкімдігінің 2012.06.08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   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Әлеуметтік қамсыздандыру ету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бөлімшесінің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Жұмыспен қамту орталығы мемлекеттік мекемесінің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Жұмыспен қамту орталығы мемлекеттік мекемесінің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Білім мемлекеттік мекемесінің және қазыналық кәсіпорнының басшысы, басшысының орынбасары (әкімшілік-шаруашылық қызмет көрсету мәселелері жөніндегі орынбасарынан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Әдістемелік кабинеттің әдістемешісі;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Алғашқы әскери даярлық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Тәлімгер.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Мәдениет мемлекеттік мекемесінің және қазыналық кәсіпорнының басшысы, басшысының орынбасары, бөлімшесінің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Клуб менгерушісі;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Әдістемелік кабинеттің әдістемешісі;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Суретші.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