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93a6f" w14:textId="7193a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Тіркелетін жылы он жеті жасқа толатын азаматтарды әскери есепке тіркеуге алу жұмыстарын жүргізу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Шиелі ауданы әкімінің 2011 жылғы 06 желтоқсандағы N 57 шешімі. Қызылорда облысының Әділет департаментінде 2012 жылы 10 қаңтарда N 10-9-213 тіркелді. Күші жойылды - Қызылорда облысы Шиелі ауданы әкімінің 2012 жылғы 12 наурыздағы N 61 шешімімен</w:t>
      </w:r>
    </w:p>
    <w:p>
      <w:pPr>
        <w:spacing w:after="0"/>
        <w:ind w:left="0"/>
        <w:jc w:val="both"/>
      </w:pPr>
      <w:r>
        <w:rPr>
          <w:rFonts w:ascii="Times New Roman"/>
          <w:b w:val="false"/>
          <w:i w:val="false"/>
          <w:color w:val="ff0000"/>
          <w:sz w:val="28"/>
        </w:rPr>
        <w:t>      Ескерту. Күші жойылды - Қызылорда облысы Шиелі ауданы әкімінің 2012.03.12 N 61 шешімімен.</w:t>
      </w:r>
    </w:p>
    <w:p>
      <w:pPr>
        <w:spacing w:after="0"/>
        <w:ind w:left="0"/>
        <w:jc w:val="both"/>
      </w:pPr>
      <w:r>
        <w:rPr>
          <w:rFonts w:ascii="Times New Roman"/>
          <w:b w:val="false"/>
          <w:i w:val="false"/>
          <w:color w:val="ff0000"/>
          <w:sz w:val="28"/>
        </w:rPr>
        <w:t xml:space="preserve">      Ескерту. Шешімнің атауы жаңа редакцияда - Қызылорда облысы Шиелі ауданы әкімінің 2012.01.31 </w:t>
      </w:r>
      <w:r>
        <w:rPr>
          <w:rFonts w:ascii="Times New Roman"/>
          <w:b w:val="false"/>
          <w:i w:val="false"/>
          <w:color w:val="ff0000"/>
          <w:sz w:val="28"/>
        </w:rPr>
        <w:t>N 60</w:t>
      </w:r>
      <w:r>
        <w:rPr>
          <w:rFonts w:ascii="Times New Roman"/>
          <w:b w:val="false"/>
          <w:i w:val="false"/>
          <w:color w:val="ff0000"/>
          <w:sz w:val="28"/>
        </w:rPr>
        <w:t xml:space="preserve"> шешімімен.</w:t>
      </w:r>
    </w:p>
    <w:bookmarkStart w:name="z1" w:id="0"/>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2001 жылғы 23 қаңтардағы және "</w:t>
      </w:r>
      <w:r>
        <w:rPr>
          <w:rFonts w:ascii="Times New Roman"/>
          <w:b w:val="false"/>
          <w:i w:val="false"/>
          <w:color w:val="000000"/>
          <w:sz w:val="28"/>
        </w:rPr>
        <w:t>Әскери міндеттілік және әскери қызмет туралы</w:t>
      </w:r>
      <w:r>
        <w:rPr>
          <w:rFonts w:ascii="Times New Roman"/>
          <w:b w:val="false"/>
          <w:i w:val="false"/>
          <w:color w:val="000000"/>
          <w:sz w:val="28"/>
        </w:rPr>
        <w:t xml:space="preserve">" 2005 жылғы 8 шілдедегі Заңдарына сәйкес </w:t>
      </w:r>
      <w:r>
        <w:rPr>
          <w:rFonts w:ascii="Times New Roman"/>
          <w:b/>
          <w:i w:val="false"/>
          <w:color w:val="000000"/>
          <w:sz w:val="28"/>
        </w:rPr>
        <w:t>ШЕШЕМІН:</w:t>
      </w:r>
      <w:r>
        <w:br/>
      </w:r>
      <w:r>
        <w:rPr>
          <w:rFonts w:ascii="Times New Roman"/>
          <w:b w:val="false"/>
          <w:i w:val="false"/>
          <w:color w:val="000000"/>
          <w:sz w:val="28"/>
        </w:rPr>
        <w:t>
</w:t>
      </w:r>
      <w:r>
        <w:rPr>
          <w:rFonts w:ascii="Times New Roman"/>
          <w:b w:val="false"/>
          <w:i w:val="false"/>
          <w:color w:val="000000"/>
          <w:sz w:val="28"/>
        </w:rPr>
        <w:t>
      1. Шиелі ауданы бойынша 2012 жылдың қаңтар-наурыз аралығында он жеті жасқа толатын еркек жынысты азаматтарды шақыру учаскелеріне тіркеу жұмыстары жүргізілсін.</w:t>
      </w:r>
      <w:r>
        <w:br/>
      </w:r>
      <w:r>
        <w:rPr>
          <w:rFonts w:ascii="Times New Roman"/>
          <w:b w:val="false"/>
          <w:i w:val="false"/>
          <w:color w:val="000000"/>
          <w:sz w:val="28"/>
        </w:rPr>
        <w:t>
</w:t>
      </w:r>
      <w:r>
        <w:rPr>
          <w:rFonts w:ascii="Times New Roman"/>
          <w:b w:val="false"/>
          <w:i w:val="false"/>
          <w:color w:val="000000"/>
          <w:sz w:val="28"/>
        </w:rPr>
        <w:t>
      2. "Қызылорда облысы Шиелі ауданының Қорғаныс icтepi жөніндегі бөлімі" мемлекеттік мекемесі Қызылорда облысының денсаулық сақтау басқармасының "Шиелі аудандық емханасы" шаруашылық жүргізу құқығындағы мемлекеттік коммуналдық кәсіпорнымен бірлесіп, азаматтарды медициналық куәландыру үшін маман дәрігерлер ұсынылсын (келісім бойынша).</w:t>
      </w:r>
      <w:r>
        <w:br/>
      </w:r>
      <w:r>
        <w:rPr>
          <w:rFonts w:ascii="Times New Roman"/>
          <w:b w:val="false"/>
          <w:i w:val="false"/>
          <w:color w:val="000000"/>
          <w:sz w:val="28"/>
        </w:rPr>
        <w:t>
      </w:t>
      </w:r>
      <w:r>
        <w:rPr>
          <w:rFonts w:ascii="Times New Roman"/>
          <w:b w:val="false"/>
          <w:i w:val="false"/>
          <w:color w:val="ff0000"/>
          <w:sz w:val="28"/>
        </w:rPr>
        <w:t xml:space="preserve">Ескерту. 2-тармақ жаңа редакцияда - Қызылорда облысы Шиелі ауданы әкімінің 2012.01.31 </w:t>
      </w:r>
      <w:r>
        <w:rPr>
          <w:rFonts w:ascii="Times New Roman"/>
          <w:b w:val="false"/>
          <w:i w:val="false"/>
          <w:color w:val="000000"/>
          <w:sz w:val="28"/>
        </w:rPr>
        <w:t>N 60</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3. "Шиелі аудандық ішкі істер бөлімі" мемлекеттік мекемесіне (С.Қарынбаев келісім бойынша) әскери есепке қоюдан жалтарған тіркелетін жылы он жеті жасқа толатын еркек жынысты азаматтарды іздестіруді және ұстауды жүзеге асыру ұсынылсын.</w:t>
      </w:r>
      <w:r>
        <w:br/>
      </w:r>
      <w:r>
        <w:rPr>
          <w:rFonts w:ascii="Times New Roman"/>
          <w:b w:val="false"/>
          <w:i w:val="false"/>
          <w:color w:val="000000"/>
          <w:sz w:val="28"/>
        </w:rPr>
        <w:t>
</w:t>
      </w:r>
      <w:r>
        <w:rPr>
          <w:rFonts w:ascii="Times New Roman"/>
          <w:b w:val="false"/>
          <w:i w:val="false"/>
          <w:color w:val="000000"/>
          <w:sz w:val="28"/>
        </w:rPr>
        <w:t>
      4. Шиелі ауданы әкімінің 2010 жылғы 15 желтоқсандағы "Он жеті жасқа толатын азаматтарды әскери есепке тіркеуге алу жұмыстарын жүргізу туралы" </w:t>
      </w:r>
      <w:r>
        <w:rPr>
          <w:rFonts w:ascii="Times New Roman"/>
          <w:b w:val="false"/>
          <w:i w:val="false"/>
          <w:color w:val="000000"/>
          <w:sz w:val="28"/>
        </w:rPr>
        <w:t>N 49</w:t>
      </w:r>
      <w:r>
        <w:rPr>
          <w:rFonts w:ascii="Times New Roman"/>
          <w:b w:val="false"/>
          <w:i w:val="false"/>
          <w:color w:val="000000"/>
          <w:sz w:val="28"/>
        </w:rPr>
        <w:t xml:space="preserve"> (нормативтік құқықтық кесімдерді мемлекеттік тіркеу тізімінде 2011 жылдың 17 қаңтарда N 10-9-183 болып тіркелген, аудандық "Өскен өңір" газетінің 2011 жылғы 26 қаңтарындағы N 8-9(7841-42) санды шығарылымында жарияланған) шешімінің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5. Осы шешімнің орындалуына бақылау жасау аудан әкімінің орынбасары Т. Жағыпбаровқа жүктелсін.</w:t>
      </w:r>
      <w:r>
        <w:br/>
      </w:r>
      <w:r>
        <w:rPr>
          <w:rFonts w:ascii="Times New Roman"/>
          <w:b w:val="false"/>
          <w:i w:val="false"/>
          <w:color w:val="000000"/>
          <w:sz w:val="28"/>
        </w:rPr>
        <w:t>
</w:t>
      </w:r>
      <w:r>
        <w:rPr>
          <w:rFonts w:ascii="Times New Roman"/>
          <w:b w:val="false"/>
          <w:i w:val="false"/>
          <w:color w:val="000000"/>
          <w:sz w:val="28"/>
        </w:rPr>
        <w:t>
      6. Шешім алғаш ресми жарияланған күнінен бастап қолданысқа енгiзiледi.</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 ӘКІМІ                                   Н. НӘЛІБАЕВ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"Қызылорда облысы Шиелі ауданының</w:t>
      </w:r>
      <w:r>
        <w:br/>
      </w:r>
      <w:r>
        <w:rPr>
          <w:rFonts w:ascii="Times New Roman"/>
          <w:b w:val="false"/>
          <w:i w:val="false"/>
          <w:color w:val="000000"/>
          <w:sz w:val="28"/>
        </w:rPr>
        <w:t>
</w:t>
      </w:r>
      <w:r>
        <w:rPr>
          <w:rFonts w:ascii="Times New Roman"/>
          <w:b w:val="false"/>
          <w:i/>
          <w:color w:val="000000"/>
          <w:sz w:val="28"/>
        </w:rPr>
        <w:t>      Қорғаныс істері жөніндегі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Д. Нурхожин _______ "30 " желтоқсан 2011 жыл</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"Қызылорда облысының денсаулық</w:t>
      </w:r>
      <w:r>
        <w:br/>
      </w:r>
      <w:r>
        <w:rPr>
          <w:rFonts w:ascii="Times New Roman"/>
          <w:b w:val="false"/>
          <w:i w:val="false"/>
          <w:color w:val="000000"/>
          <w:sz w:val="28"/>
        </w:rPr>
        <w:t>
</w:t>
      </w:r>
      <w:r>
        <w:rPr>
          <w:rFonts w:ascii="Times New Roman"/>
          <w:b w:val="false"/>
          <w:i/>
          <w:color w:val="000000"/>
          <w:sz w:val="28"/>
        </w:rPr>
        <w:t>      сақтау басқармасының "Шиелі аудандық</w:t>
      </w:r>
      <w:r>
        <w:br/>
      </w:r>
      <w:r>
        <w:rPr>
          <w:rFonts w:ascii="Times New Roman"/>
          <w:b w:val="false"/>
          <w:i w:val="false"/>
          <w:color w:val="000000"/>
          <w:sz w:val="28"/>
        </w:rPr>
        <w:t>
</w:t>
      </w:r>
      <w:r>
        <w:rPr>
          <w:rFonts w:ascii="Times New Roman"/>
          <w:b w:val="false"/>
          <w:i/>
          <w:color w:val="000000"/>
          <w:sz w:val="28"/>
        </w:rPr>
        <w:t>      емханасы" шаруашылық жүргізу</w:t>
      </w:r>
      <w:r>
        <w:br/>
      </w:r>
      <w:r>
        <w:rPr>
          <w:rFonts w:ascii="Times New Roman"/>
          <w:b w:val="false"/>
          <w:i w:val="false"/>
          <w:color w:val="000000"/>
          <w:sz w:val="28"/>
        </w:rPr>
        <w:t>
</w:t>
      </w:r>
      <w:r>
        <w:rPr>
          <w:rFonts w:ascii="Times New Roman"/>
          <w:b w:val="false"/>
          <w:i/>
          <w:color w:val="000000"/>
          <w:sz w:val="28"/>
        </w:rPr>
        <w:t>      құқығындағы мемлекеттік коммуналдық</w:t>
      </w:r>
      <w:r>
        <w:br/>
      </w:r>
      <w:r>
        <w:rPr>
          <w:rFonts w:ascii="Times New Roman"/>
          <w:b w:val="false"/>
          <w:i w:val="false"/>
          <w:color w:val="000000"/>
          <w:sz w:val="28"/>
        </w:rPr>
        <w:t>
</w:t>
      </w:r>
      <w:r>
        <w:rPr>
          <w:rFonts w:ascii="Times New Roman"/>
          <w:b w:val="false"/>
          <w:i/>
          <w:color w:val="000000"/>
          <w:sz w:val="28"/>
        </w:rPr>
        <w:t>      кәсіпорнының бас дәрігері</w:t>
      </w:r>
      <w:r>
        <w:br/>
      </w:r>
      <w:r>
        <w:rPr>
          <w:rFonts w:ascii="Times New Roman"/>
          <w:b w:val="false"/>
          <w:i w:val="false"/>
          <w:color w:val="000000"/>
          <w:sz w:val="28"/>
        </w:rPr>
        <w:t>
</w:t>
      </w:r>
      <w:r>
        <w:rPr>
          <w:rFonts w:ascii="Times New Roman"/>
          <w:b w:val="false"/>
          <w:i/>
          <w:color w:val="000000"/>
          <w:sz w:val="28"/>
        </w:rPr>
        <w:t>      Н. Әмір_______________ "30" желтоқсан 2011 жыл</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"Шиелі аудандық ішкі істер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С. Қарынбаев _________________ "30" желтоқсан 2011 жыл</w:t>
      </w:r>
    </w:p>
    <w:p>
      <w:pPr>
        <w:spacing w:after="0"/>
        <w:ind w:left="0"/>
        <w:jc w:val="both"/>
      </w:pPr>
      <w:r>
        <w:rPr>
          <w:rFonts w:ascii="Times New Roman"/>
          <w:b w:val="false"/>
          <w:i w:val="false"/>
          <w:color w:val="ff0000"/>
          <w:sz w:val="28"/>
        </w:rPr>
        <w:t xml:space="preserve">      Ескерту. Келісу таңбасына өзгеріс енгізілді - Қызылорда облысы Шиелі ауданы әкімінің 2012.01.31 </w:t>
      </w:r>
      <w:r>
        <w:rPr>
          <w:rFonts w:ascii="Times New Roman"/>
          <w:b w:val="false"/>
          <w:i w:val="false"/>
          <w:color w:val="ff0000"/>
          <w:sz w:val="28"/>
        </w:rPr>
        <w:t>N 60</w:t>
      </w:r>
      <w:r>
        <w:rPr>
          <w:rFonts w:ascii="Times New Roman"/>
          <w:b w:val="false"/>
          <w:i w:val="false"/>
          <w:color w:val="ff0000"/>
          <w:sz w:val="28"/>
        </w:rPr>
        <w:t xml:space="preserve"> шешімімен.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