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3571" w14:textId="db53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мамандарды даярлауға 2011 - 2012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2011 жылғы 26 мамырдағы № 173 Қаулысы. Маңғыстау облысының Әділет департаментінде 2011 жылғы 15 маусымда № 2100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жергiлiктi мемлекеттiк басқару және өзін - өзін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техникалық және кәсiптiк білімі бар мамандарды даярлауға 2011 - 2012 оқу жылына арналған мемлекеттiк бiлiм беру тапсырысы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экономика және бюджеттік жоспарлау басқармасы (Х.Х. Нұрғалиева) 2011 - 2012 оқу жылында техникалық және кәсіптік білім беру оқу орындарына қабылдаудың ұлғаюына сәйкес қаржыландыруды ұлғайтуды көздестірсін.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облысының қаржы басқармасы (М.Б. Әлібекова) кадрлар даярлауға көзделген қаржыландыру жоспары шегiнде бағдарламаның әкiмшiсi – Маңғыстау облысының бiлiм басқармасын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Маңғыстау облысының бiлiм басқармасы (Е.Қ. Қасымбеков) техникалық және кәсiптiк білімі бар мамандарды даярлауға 2011-2012 оқу жылына арналған мемлекеттiк бiлiм беру тапсырысын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орындалауын бақылау облыс әкiмiнiң орынбасары Қ.Б. Жұмашевқа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ол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А. Айтқұлов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 Қасымбеков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жұмыспен қамтуды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үйлестіру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 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Л.О. Олжабаева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Х.Х. Нұрғалиева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мая 2011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кәсiптiк білімі бар мамандарды даярлауға 2011 - 2012 оқу жылына арналған мемлекеттiк бiлiм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Маңғыстау облысы әкімдігінің 2011.09.12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> (жарияланған күннен кейін күнтізбелік он күн өткен соң қолданысқа енгізіледі)Қаулысы.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727"/>
        <w:gridCol w:w="1979"/>
        <w:gridCol w:w="1831"/>
        <w:gridCol w:w="1663"/>
        <w:gridCol w:w="1875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 пен мамандықтың коды мен атауы 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Оқушыларсаны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білімі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 тілі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«Жаңаөзен кәсіптік лицейі»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Электр құрал жабдықтарын жөндеуші слесарь-электрик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өлшеуіш–бақылау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бойынша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жөндеу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 2 Тепловоз машинисінің көмекшісі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Электргазымен пісіруші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Автокөлікті жөндейтін слесарь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140104 2 Сылақшы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 2 Темір бетон және болат бұйымдарын монтаждаушы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 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 құрылыс машиналарын техникалық пайдалану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140216 2 Автомобиль кранының машинисі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жүйесімен жабдықтарды монтаждау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 2 Газ құбырларын пайдалану және жөндеу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 2 Жол монтері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«Қаракия кәсіптік лицейі»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Автокөлікті жөндейтін слесарь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 Тігінші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Электрондық есептеу машинасының операторы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«№ 1 кәсіптік лицейі»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Электр құрал жабдықтарын жөндеуші слесарь-электрик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Аспаз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өлшеуіш- 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 Тігінші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Электрондық есептеу машинасының операторы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Электр байланысы жүйелі құрлыстары мен сымдық тарату жүйелерін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 2 Электр байланысы жүйелі құрлыстары мен сымдық тарату жүйелері электромонтері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«Бейнеу кәсiптік лицейі»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 2 Официант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 2 Мұнай және газ алатын операторы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өлшеуіш-бақылау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110803 2 Жылжымалы құрамдарды жөндеу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қозғалысында автоматика, телемеханиканы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130301 2 Электромонтер - релейщик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«№ 018 кәсіптік мектебі»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 Токарь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 2 Механикалық жинақтау жұмысының слесары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Өндірістердегі электромеханикалық жабдықтар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 Электрожабдықтарды жөндейтін және қызмет көрсететін электромонтер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 машиналарын техникалық пайдалану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 2 Кран машинисі (краншы)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«Маңғыстау энергетикалық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станциялардың электрожабдықтары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 3 Техник-электрик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Жылулық электрлік станцияларының жылуэнергетикалық қондырғылары: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090603 3 Техник-жылутехнигі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130202 3 Электромеханик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«Маңғыстау политехникалық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Мұнай және газ скважиналары және бұрғылау жұмысының технологиясы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080204 3 Техник-механик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080502 3 Техник-технолог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080922 3 Техник-технолог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Жолаушылар мен жүкті тасымалдауды ұйымдастыру 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 3 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және бағдарламалық қамтамасыздандыру 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 3 Техник-электроник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 3 Құрылысшы-техник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және табиғат ресурстарын тиімді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 3 Эколог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жағдайларда қорғану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 3 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«Маңғыстау политехникалық колледжі» МКҚК Форт-Шевченколық филиалы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«Маңғыстау өнер колледжі» МКҚК
</w:t>
            </w:r>
          </w:p>
        </w:tc>
      </w:tr>
      <w:tr>
        <w:trPr>
          <w:trHeight w:val="3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Аспаптық орындау және музыкалық өнер эстрадасы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 3 Балалар музыка мектебінің оқытушысы,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 Балалар музыка мектебінің оқытушысы, оркестр әртісі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 Балалар музыка мектебінің оқытушысы, ұлттық аспаптар ансамблінің,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оркестрінің әртісі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 3 Балалар музыка мектебінің оқытушысы, эстрадалық аспаптар оркестрінің әртісі (басшы)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 дирижеры: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 3 Оқытушы, хормейстер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 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 3 Академиялық ән салу әртісі, ансамбль солисі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 3 Балалар музыка мектебінің оқытушысы, халық әндерін домбырамен орындайтын әртісі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040704 3 Хор әртісі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Хореография өнері: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 3 Би ансамблі әртісі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Кескіндеу, мүсіндеу және графика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 3 Суретші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«Маңғыстау 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 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«Оразмағанбет Тұрмағанбетұлы атындағы Жаңаөзен мұнай және газ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үйі шаруашылығына қызмет көрсету және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 3 Қызмет көрсетуші менеджер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Мұнай және газ өнімдерін техникалық жабдықтарды жөндеу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080703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жабдықтарын техникалық күту және жөндеу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080803 3 Техник-механик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081907 3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станциялардың электрожабдықтары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көлігімен тасымалдауды ұйымдастыру және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 3 Электромеханик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Техник-бағдарламашы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 3 Құрылысшы-техник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«Маңғыстау облыстық медициналық колледжі» МКҚК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 3 Фельдшер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 3 Жалпы практикадағы медбикесі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 диагностика: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 3 Медицина лаборанты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Акушерлік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 3 Жалпы практикадығы акушер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«Маңғыстау гуманитарлық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 Дене тәрбиесі және спорт пәнінің мұғалімі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Бастауыш білім беру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 3 Шетел тілінен бастауыш білім беру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Негізгі орта білім: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 3 Өзін-өзі тану пәнінің мұғалімі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Аудармашы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051201 3 Аудармашы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«Бейнеу гуманитарлық-экономикалық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 Дене тәрбиесі және спорт пәнінің мұғалімі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010502 3 Информатика пәнінен бастауыш білім беру мұғалімі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011102 3 Орыс тілі және әдебиеті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 3 Математика мұғалімі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«Маңғыстау туризм колледжі» МКҚК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үйі шаруашылығына қызмет көрсету және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 3 Қызмет көрсетуші менеджер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 3 Қызмет көрсетуші менеджер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 3 Менеджер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Аудармашы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051202 3 Гид-аудармашы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«Жаңаөзен политехникалық колледжі» ЖШС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Кәсіптік білім беру 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 Өнеркәсіптік оқыту шебері, техник-технолог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жүйесімен жабдықтарды монтаждау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 3 Газ объектілері құралдарын пайдалану технигі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 - бағдарламашы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Сәулет: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 3 Жобалаушы -техник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колледждер бойынша: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