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259e" w14:textId="08d25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облыстық бюджет туралы" облыстық мәслихаттың  2010 жылғы 13 желтоқсандағы № 29/331 шешіміне өзгерістер енгізу туралы</w:t>
      </w:r>
    </w:p>
    <w:p>
      <w:pPr>
        <w:spacing w:after="0"/>
        <w:ind w:left="0"/>
        <w:jc w:val="both"/>
      </w:pPr>
      <w:r>
        <w:rPr>
          <w:rFonts w:ascii="Times New Roman"/>
          <w:b w:val="false"/>
          <w:i w:val="false"/>
          <w:color w:val="000000"/>
          <w:sz w:val="28"/>
        </w:rPr>
        <w:t>Маңғыстау облысы мәслихатының 2011 жылғы 26 шілдедегі № 35/403 шешімі. Маңғыстау облысының Әділет департаментінде 2011 жылғы 05 тамызда № 2102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облыстық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«2011 - 2013 жылдарға арналған облыстық бюджет туралы» облыстық мәслихаттың 2010 жылғы 13 желтоқсандағы № 29/331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 2091 болып тіркелген, «Маңғыстау» газетінің 2010 жылғы 25 желтоқсандағы № 213 санында жарияланған) мына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2011 жылға арналған облыстық бюджет 1 - қосымшаға сәйкес мына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69 082 636 мың теңге, оның ішінде:</w:t>
      </w:r>
      <w:r>
        <w:br/>
      </w:r>
      <w:r>
        <w:rPr>
          <w:rFonts w:ascii="Times New Roman"/>
          <w:b w:val="false"/>
          <w:i w:val="false"/>
          <w:color w:val="000000"/>
          <w:sz w:val="28"/>
        </w:rPr>
        <w:t>
      салықтық түсімдер бойынша – 35 696 388 мың теңге;</w:t>
      </w:r>
      <w:r>
        <w:br/>
      </w:r>
      <w:r>
        <w:rPr>
          <w:rFonts w:ascii="Times New Roman"/>
          <w:b w:val="false"/>
          <w:i w:val="false"/>
          <w:color w:val="000000"/>
          <w:sz w:val="28"/>
        </w:rPr>
        <w:t>
      салықтық емес түсімдер бойынша – 1 312 255 мың теңге;</w:t>
      </w:r>
      <w:r>
        <w:br/>
      </w:r>
      <w:r>
        <w:rPr>
          <w:rFonts w:ascii="Times New Roman"/>
          <w:b w:val="false"/>
          <w:i w:val="false"/>
          <w:color w:val="000000"/>
          <w:sz w:val="28"/>
        </w:rPr>
        <w:t>
      негізгі капиталды сатудан түсетін түсімдер – 1 522 мың теңге;</w:t>
      </w:r>
      <w:r>
        <w:br/>
      </w:r>
      <w:r>
        <w:rPr>
          <w:rFonts w:ascii="Times New Roman"/>
          <w:b w:val="false"/>
          <w:i w:val="false"/>
          <w:color w:val="000000"/>
          <w:sz w:val="28"/>
        </w:rPr>
        <w:t>
      трансферттердің түсімдері бойынша – 32 072 471 мың теңге;</w:t>
      </w:r>
      <w:r>
        <w:br/>
      </w:r>
      <w:r>
        <w:rPr>
          <w:rFonts w:ascii="Times New Roman"/>
          <w:b w:val="false"/>
          <w:i w:val="false"/>
          <w:color w:val="000000"/>
          <w:sz w:val="28"/>
        </w:rPr>
        <w:t>
</w:t>
      </w:r>
      <w:r>
        <w:rPr>
          <w:rFonts w:ascii="Times New Roman"/>
          <w:b w:val="false"/>
          <w:i w:val="false"/>
          <w:color w:val="000000"/>
          <w:sz w:val="28"/>
        </w:rPr>
        <w:t>
      2) шығындар – 68 776 584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3 518 981 мың теңге, оның ішінде:</w:t>
      </w:r>
      <w:r>
        <w:br/>
      </w:r>
      <w:r>
        <w:rPr>
          <w:rFonts w:ascii="Times New Roman"/>
          <w:b w:val="false"/>
          <w:i w:val="false"/>
          <w:color w:val="000000"/>
          <w:sz w:val="28"/>
        </w:rPr>
        <w:t>
      бюджеттік кредиттер – 3 772 329 мың теңге;</w:t>
      </w:r>
      <w:r>
        <w:br/>
      </w:r>
      <w:r>
        <w:rPr>
          <w:rFonts w:ascii="Times New Roman"/>
          <w:b w:val="false"/>
          <w:i w:val="false"/>
          <w:color w:val="000000"/>
          <w:sz w:val="28"/>
        </w:rPr>
        <w:t xml:space="preserve">
      бюджеттік кредиттерді өтеу – 253 348 мың теңге; </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912 794 мың</w:t>
      </w:r>
      <w:r>
        <w:br/>
      </w:r>
      <w:r>
        <w:rPr>
          <w:rFonts w:ascii="Times New Roman"/>
          <w:b w:val="false"/>
          <w:i w:val="false"/>
          <w:color w:val="000000"/>
          <w:sz w:val="28"/>
        </w:rPr>
        <w:t>
      теңге, оның ішінде:</w:t>
      </w:r>
      <w:r>
        <w:br/>
      </w:r>
      <w:r>
        <w:rPr>
          <w:rFonts w:ascii="Times New Roman"/>
          <w:b w:val="false"/>
          <w:i w:val="false"/>
          <w:color w:val="000000"/>
          <w:sz w:val="28"/>
        </w:rPr>
        <w:t>
      қаржы активтерін сатып алу – 914 059 мың теңге;</w:t>
      </w:r>
      <w:r>
        <w:br/>
      </w:r>
      <w:r>
        <w:rPr>
          <w:rFonts w:ascii="Times New Roman"/>
          <w:b w:val="false"/>
          <w:i w:val="false"/>
          <w:color w:val="000000"/>
          <w:sz w:val="28"/>
        </w:rPr>
        <w:t>
      мемлекеттің қаржы активтерін сатудан түсетін түсімдер – 1 265</w:t>
      </w:r>
      <w:r>
        <w:br/>
      </w:r>
      <w:r>
        <w:rPr>
          <w:rFonts w:ascii="Times New Roman"/>
          <w:b w:val="false"/>
          <w:i w:val="false"/>
          <w:color w:val="000000"/>
          <w:sz w:val="28"/>
        </w:rPr>
        <w:t>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4 125 723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4</w:t>
      </w:r>
      <w:r>
        <w:br/>
      </w:r>
      <w:r>
        <w:rPr>
          <w:rFonts w:ascii="Times New Roman"/>
          <w:b w:val="false"/>
          <w:i w:val="false"/>
          <w:color w:val="000000"/>
          <w:sz w:val="28"/>
        </w:rPr>
        <w:t>
      125 723 мың теңге.</w:t>
      </w:r>
      <w:r>
        <w:br/>
      </w:r>
      <w:r>
        <w:rPr>
          <w:rFonts w:ascii="Times New Roman"/>
          <w:b w:val="false"/>
          <w:i w:val="false"/>
          <w:color w:val="000000"/>
          <w:sz w:val="28"/>
        </w:rPr>
        <w:t>
</w:t>
      </w:r>
      <w:r>
        <w:rPr>
          <w:rFonts w:ascii="Times New Roman"/>
          <w:b w:val="false"/>
          <w:i w:val="false"/>
          <w:color w:val="000000"/>
          <w:sz w:val="28"/>
        </w:rPr>
        <w:t>
      2-тармақта:</w:t>
      </w:r>
      <w:r>
        <w:br/>
      </w:r>
      <w:r>
        <w:rPr>
          <w:rFonts w:ascii="Times New Roman"/>
          <w:b w:val="false"/>
          <w:i w:val="false"/>
          <w:color w:val="000000"/>
          <w:sz w:val="28"/>
        </w:rPr>
        <w:t>
      1) тармақшада:</w:t>
      </w:r>
      <w:r>
        <w:br/>
      </w:r>
      <w:r>
        <w:rPr>
          <w:rFonts w:ascii="Times New Roman"/>
          <w:b w:val="false"/>
          <w:i w:val="false"/>
          <w:color w:val="000000"/>
          <w:sz w:val="28"/>
        </w:rPr>
        <w:t>
      «Қарақия ауданына» «75,0» сандары «96,3» сандарымен</w:t>
      </w:r>
      <w:r>
        <w:br/>
      </w:r>
      <w:r>
        <w:rPr>
          <w:rFonts w:ascii="Times New Roman"/>
          <w:b w:val="false"/>
          <w:i w:val="false"/>
          <w:color w:val="000000"/>
          <w:sz w:val="28"/>
        </w:rPr>
        <w:t>
      ауыстырылсын;</w:t>
      </w:r>
      <w:r>
        <w:br/>
      </w:r>
      <w:r>
        <w:rPr>
          <w:rFonts w:ascii="Times New Roman"/>
          <w:b w:val="false"/>
          <w:i w:val="false"/>
          <w:color w:val="000000"/>
          <w:sz w:val="28"/>
        </w:rPr>
        <w:t>
      «Маңғыстау ауданына» «100,0» сандары «83,2» сандарымен</w:t>
      </w:r>
      <w:r>
        <w:br/>
      </w:r>
      <w:r>
        <w:rPr>
          <w:rFonts w:ascii="Times New Roman"/>
          <w:b w:val="false"/>
          <w:i w:val="false"/>
          <w:color w:val="000000"/>
          <w:sz w:val="28"/>
        </w:rPr>
        <w:t>
      ауыстырылсын;</w:t>
      </w:r>
      <w:r>
        <w:br/>
      </w:r>
      <w:r>
        <w:rPr>
          <w:rFonts w:ascii="Times New Roman"/>
          <w:b w:val="false"/>
          <w:i w:val="false"/>
          <w:color w:val="000000"/>
          <w:sz w:val="28"/>
        </w:rPr>
        <w:t>
      «Түпқараған ауданына» «10,3» сандары «22,2» сандарымен</w:t>
      </w:r>
      <w:r>
        <w:br/>
      </w:r>
      <w:r>
        <w:rPr>
          <w:rFonts w:ascii="Times New Roman"/>
          <w:b w:val="false"/>
          <w:i w:val="false"/>
          <w:color w:val="000000"/>
          <w:sz w:val="28"/>
        </w:rPr>
        <w:t>
      ауыстырылсын;</w:t>
      </w:r>
      <w:r>
        <w:br/>
      </w:r>
      <w:r>
        <w:rPr>
          <w:rFonts w:ascii="Times New Roman"/>
          <w:b w:val="false"/>
          <w:i w:val="false"/>
          <w:color w:val="000000"/>
          <w:sz w:val="28"/>
        </w:rPr>
        <w:t>
      «Ақтау қаласына» «12,0» сандары «11,7» санымен ауыстырылсын;</w:t>
      </w:r>
      <w:r>
        <w:br/>
      </w:r>
      <w:r>
        <w:rPr>
          <w:rFonts w:ascii="Times New Roman"/>
          <w:b w:val="false"/>
          <w:i w:val="false"/>
          <w:color w:val="000000"/>
          <w:sz w:val="28"/>
        </w:rPr>
        <w:t>
      «Жаңаөзен қаласына» «63,3» сандары «64,8» санымен ауыстырылсын.</w:t>
      </w:r>
      <w:r>
        <w:br/>
      </w:r>
      <w:r>
        <w:rPr>
          <w:rFonts w:ascii="Times New Roman"/>
          <w:b w:val="false"/>
          <w:i w:val="false"/>
          <w:color w:val="000000"/>
          <w:sz w:val="28"/>
        </w:rPr>
        <w:t>
</w:t>
      </w:r>
      <w:r>
        <w:rPr>
          <w:rFonts w:ascii="Times New Roman"/>
          <w:b w:val="false"/>
          <w:i w:val="false"/>
          <w:color w:val="000000"/>
          <w:sz w:val="28"/>
        </w:rPr>
        <w:t>
      6) тармақшада:</w:t>
      </w:r>
      <w:r>
        <w:br/>
      </w:r>
      <w:r>
        <w:rPr>
          <w:rFonts w:ascii="Times New Roman"/>
          <w:b w:val="false"/>
          <w:i w:val="false"/>
          <w:color w:val="000000"/>
          <w:sz w:val="28"/>
        </w:rPr>
        <w:t>
      «Қарақия ауданына» «64,8» сандары «96,2» сандарымен</w:t>
      </w:r>
      <w:r>
        <w:br/>
      </w:r>
      <w:r>
        <w:rPr>
          <w:rFonts w:ascii="Times New Roman"/>
          <w:b w:val="false"/>
          <w:i w:val="false"/>
          <w:color w:val="000000"/>
          <w:sz w:val="28"/>
        </w:rPr>
        <w:t>
      ауыстырылсын;</w:t>
      </w:r>
      <w:r>
        <w:br/>
      </w:r>
      <w:r>
        <w:rPr>
          <w:rFonts w:ascii="Times New Roman"/>
          <w:b w:val="false"/>
          <w:i w:val="false"/>
          <w:color w:val="000000"/>
          <w:sz w:val="28"/>
        </w:rPr>
        <w:t>
      «Маңғыстау ауданына» «88,2» сандары «83,4» сандарымен</w:t>
      </w:r>
      <w:r>
        <w:br/>
      </w:r>
      <w:r>
        <w:rPr>
          <w:rFonts w:ascii="Times New Roman"/>
          <w:b w:val="false"/>
          <w:i w:val="false"/>
          <w:color w:val="000000"/>
          <w:sz w:val="28"/>
        </w:rPr>
        <w:t>
      ауыстырылсын;</w:t>
      </w:r>
      <w:r>
        <w:br/>
      </w:r>
      <w:r>
        <w:rPr>
          <w:rFonts w:ascii="Times New Roman"/>
          <w:b w:val="false"/>
          <w:i w:val="false"/>
          <w:color w:val="000000"/>
          <w:sz w:val="28"/>
        </w:rPr>
        <w:t>
      «Түпқараған ауданына» «10,3» сандары «25,0» сандарымен</w:t>
      </w:r>
      <w:r>
        <w:br/>
      </w:r>
      <w:r>
        <w:rPr>
          <w:rFonts w:ascii="Times New Roman"/>
          <w:b w:val="false"/>
          <w:i w:val="false"/>
          <w:color w:val="000000"/>
          <w:sz w:val="28"/>
        </w:rPr>
        <w:t>
      ауыстырылсын;</w:t>
      </w:r>
      <w:r>
        <w:br/>
      </w:r>
      <w:r>
        <w:rPr>
          <w:rFonts w:ascii="Times New Roman"/>
          <w:b w:val="false"/>
          <w:i w:val="false"/>
          <w:color w:val="000000"/>
          <w:sz w:val="28"/>
        </w:rPr>
        <w:t>
      «Ақтау қаласына» «12,0» сандары «11,7» санымен ауыстырылсын;</w:t>
      </w:r>
      <w:r>
        <w:br/>
      </w:r>
      <w:r>
        <w:rPr>
          <w:rFonts w:ascii="Times New Roman"/>
          <w:b w:val="false"/>
          <w:i w:val="false"/>
          <w:color w:val="000000"/>
          <w:sz w:val="28"/>
        </w:rPr>
        <w:t>
      «Жаңаөзен қаласына» «60,2» сандары «64,8» санымен ауыстырылсын.</w:t>
      </w:r>
      <w:r>
        <w:br/>
      </w:r>
      <w:r>
        <w:rPr>
          <w:rFonts w:ascii="Times New Roman"/>
          <w:b w:val="false"/>
          <w:i w:val="false"/>
          <w:color w:val="000000"/>
          <w:sz w:val="28"/>
        </w:rPr>
        <w:t>
</w:t>
      </w:r>
      <w:r>
        <w:rPr>
          <w:rFonts w:ascii="Times New Roman"/>
          <w:b w:val="false"/>
          <w:i w:val="false"/>
          <w:color w:val="000000"/>
          <w:sz w:val="28"/>
        </w:rPr>
        <w:t>
      8 - тармақта:</w:t>
      </w:r>
      <w:r>
        <w:br/>
      </w:r>
      <w:r>
        <w:rPr>
          <w:rFonts w:ascii="Times New Roman"/>
          <w:b w:val="false"/>
          <w:i w:val="false"/>
          <w:color w:val="000000"/>
          <w:sz w:val="28"/>
        </w:rPr>
        <w:t>
      «245 389» саны «240 869» санымен ауыстырылсын;</w:t>
      </w:r>
      <w:r>
        <w:br/>
      </w:r>
      <w:r>
        <w:rPr>
          <w:rFonts w:ascii="Times New Roman"/>
          <w:b w:val="false"/>
          <w:i w:val="false"/>
          <w:color w:val="000000"/>
          <w:sz w:val="28"/>
        </w:rPr>
        <w:t>
</w:t>
      </w:r>
      <w:r>
        <w:rPr>
          <w:rFonts w:ascii="Times New Roman"/>
          <w:b w:val="false"/>
          <w:i w:val="false"/>
          <w:color w:val="000000"/>
          <w:sz w:val="28"/>
        </w:rPr>
        <w:t>
      2. Осы шешім 2011 жылдың 1 қаңтарынан бастап қолданысқа</w:t>
      </w:r>
      <w:r>
        <w:br/>
      </w:r>
      <w:r>
        <w:rPr>
          <w:rFonts w:ascii="Times New Roman"/>
          <w:b w:val="false"/>
          <w:i w:val="false"/>
          <w:color w:val="000000"/>
          <w:sz w:val="28"/>
        </w:rPr>
        <w:t>
      енгізіледі.</w:t>
      </w:r>
    </w:p>
    <w:bookmarkEnd w:id="0"/>
    <w:p>
      <w:pPr>
        <w:spacing w:after="0"/>
        <w:ind w:left="0"/>
        <w:jc w:val="both"/>
      </w:pPr>
      <w:r>
        <w:rPr>
          <w:rFonts w:ascii="Times New Roman"/>
          <w:b w:val="false"/>
          <w:i/>
          <w:color w:val="000000"/>
          <w:sz w:val="28"/>
        </w:rPr>
        <w:t>      Сессия төрағасы                         М. Дүйсенбаев</w:t>
      </w:r>
    </w:p>
    <w:p>
      <w:pPr>
        <w:spacing w:after="0"/>
        <w:ind w:left="0"/>
        <w:jc w:val="both"/>
      </w:pPr>
      <w:r>
        <w:rPr>
          <w:rFonts w:ascii="Times New Roman"/>
          <w:b w:val="false"/>
          <w:i/>
          <w:color w:val="000000"/>
          <w:sz w:val="28"/>
        </w:rPr>
        <w:t xml:space="preserve">      Облыстық </w:t>
      </w:r>
      <w:r>
        <w:br/>
      </w:r>
      <w:r>
        <w:rPr>
          <w:rFonts w:ascii="Times New Roman"/>
          <w:b w:val="false"/>
          <w:i w:val="false"/>
          <w:color w:val="000000"/>
          <w:sz w:val="28"/>
        </w:rPr>
        <w:t>
</w:t>
      </w:r>
      <w:r>
        <w:rPr>
          <w:rFonts w:ascii="Times New Roman"/>
          <w:b w:val="false"/>
          <w:i/>
          <w:color w:val="000000"/>
          <w:sz w:val="28"/>
        </w:rPr>
        <w:t>      мәслихат хатшысы                        Б. Шелпеков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басқармасы»</w:t>
      </w:r>
      <w:r>
        <w:br/>
      </w:r>
      <w:r>
        <w:rPr>
          <w:rFonts w:ascii="Times New Roman"/>
          <w:b w:val="false"/>
          <w:i w:val="false"/>
          <w:color w:val="000000"/>
          <w:sz w:val="28"/>
        </w:rPr>
        <w:t>
      мемлекеттік мекемесі бастығының</w:t>
      </w:r>
      <w:r>
        <w:br/>
      </w:r>
      <w:r>
        <w:rPr>
          <w:rFonts w:ascii="Times New Roman"/>
          <w:b w:val="false"/>
          <w:i w:val="false"/>
          <w:color w:val="000000"/>
          <w:sz w:val="28"/>
        </w:rPr>
        <w:t>
      міндетін атқарушы</w:t>
      </w:r>
      <w:r>
        <w:br/>
      </w:r>
      <w:r>
        <w:rPr>
          <w:rFonts w:ascii="Times New Roman"/>
          <w:b w:val="false"/>
          <w:i w:val="false"/>
          <w:color w:val="000000"/>
          <w:sz w:val="28"/>
        </w:rPr>
        <w:t>
      Ш. Ильмұханбетова</w:t>
      </w:r>
      <w:r>
        <w:br/>
      </w:r>
      <w:r>
        <w:rPr>
          <w:rFonts w:ascii="Times New Roman"/>
          <w:b w:val="false"/>
          <w:i w:val="false"/>
          <w:color w:val="000000"/>
          <w:sz w:val="28"/>
        </w:rPr>
        <w:t>
      26 шілде 2011 ж. </w:t>
      </w:r>
    </w:p>
    <w:bookmarkStart w:name="z14" w:id="1"/>
    <w:p>
      <w:pPr>
        <w:spacing w:after="0"/>
        <w:ind w:left="0"/>
        <w:jc w:val="both"/>
      </w:pPr>
      <w:r>
        <w:rPr>
          <w:rFonts w:ascii="Times New Roman"/>
          <w:b w:val="false"/>
          <w:i w:val="false"/>
          <w:color w:val="000000"/>
          <w:sz w:val="28"/>
        </w:rPr>
        <w:t>
</w:t>
      </w:r>
      <w:r>
        <w:rPr>
          <w:rFonts w:ascii="Times New Roman"/>
          <w:b w:val="false"/>
          <w:i w:val="false"/>
          <w:color w:val="ffffff"/>
          <w:sz w:val="28"/>
        </w:rPr>
        <w:t xml:space="preserve">      М </w:t>
      </w:r>
      <w:r>
        <w:rPr>
          <w:rFonts w:ascii="Times New Roman"/>
          <w:b w:val="false"/>
          <w:i w:val="false"/>
          <w:color w:val="000000"/>
          <w:sz w:val="28"/>
        </w:rPr>
        <w:t>Маңғыстау облысы мәслихатының</w:t>
      </w:r>
      <w:r>
        <w:br/>
      </w:r>
      <w:r>
        <w:rPr>
          <w:rFonts w:ascii="Times New Roman"/>
          <w:b w:val="false"/>
          <w:i w:val="false"/>
          <w:color w:val="000000"/>
          <w:sz w:val="28"/>
        </w:rPr>
        <w:t>
2011 жылғы 26 шілдедегі</w:t>
      </w:r>
      <w:r>
        <w:br/>
      </w:r>
      <w:r>
        <w:rPr>
          <w:rFonts w:ascii="Times New Roman"/>
          <w:b w:val="false"/>
          <w:i w:val="false"/>
          <w:color w:val="000000"/>
          <w:sz w:val="28"/>
        </w:rPr>
        <w:t>
№ 35/403 шешіміне</w:t>
      </w:r>
      <w:r>
        <w:br/>
      </w:r>
      <w:r>
        <w:rPr>
          <w:rFonts w:ascii="Times New Roman"/>
          <w:b w:val="false"/>
          <w:i w:val="false"/>
          <w:color w:val="000000"/>
          <w:sz w:val="28"/>
        </w:rPr>
        <w:t>
1 - ҚОСЫМША</w:t>
      </w:r>
    </w:p>
    <w:bookmarkEnd w:id="1"/>
    <w:p>
      <w:pPr>
        <w:spacing w:after="0"/>
        <w:ind w:left="0"/>
        <w:jc w:val="left"/>
      </w:pPr>
      <w:r>
        <w:rPr>
          <w:rFonts w:ascii="Times New Roman"/>
          <w:b/>
          <w:i w:val="false"/>
          <w:color w:val="000000"/>
        </w:rPr>
        <w:t xml:space="preserve"> 2011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907"/>
        <w:gridCol w:w="1085"/>
        <w:gridCol w:w="1086"/>
        <w:gridCol w:w="5669"/>
        <w:gridCol w:w="302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сын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69 082 636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35 696 388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17 590 550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17 590 550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14 213 669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14 213 669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3 892 169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3 891 303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1 312 255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41 724</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1 774</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заңды тұлғаларға қатысу үлесіне кірістер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13 498</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21 887</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21 887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1 248 374</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1 248 374</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32 072 471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мемлекеттік басқару органдарынан алынатын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2 516 246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2 516 246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29 556 225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түсетін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29 556 225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68 776 584</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1 287 926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41 107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1 063 616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272 108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333 881</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"жалғыз терезе" қағидаты бойынша мемлекеттік қызметтер көрсететін халыққа қызмет орталықтарының қызметін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73 378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384 249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86 821</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76 121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7 490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96 382</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96 382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50 166</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жұмылдыру дайындығы, азаматтық қорғаныс, авариялар мен дүлей зілзалардың алдын алуды және жоюды ұйымдастыру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50 166</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20 853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 сот, қылмыстық-атқару қызметі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3 069 570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2 939 570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2 532 608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234 785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42 943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55 445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2 792</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полициясының қосымша штаттық санын материалдық-техникалық жарақтандыру және ұстау, оралмандарды құжаттандыру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14 830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уақытша орналастыру орталығын және Оралмандарды бейімдеу мен біріктіру орталығын материалдық-техникалық жарақтандыру және ұстау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36 618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8 953 002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54 547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139 678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23 209</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мекемелерінде мамандар даярлау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116 469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туризм, дене шынықтыру және спорт басқармасы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726 513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726 513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4 746 711</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345 132</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13 409</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198 132</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239 988</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186 027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76 642</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71 974</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жеткіншектердің оңалту және әлеуметтік бейімдеу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1 830 703</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479 599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86 729</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77 717</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Педагогикалық кадрлардың біліктілігін арттыру үшін оқу жабдығын сатып алу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28 000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облыстық бюджеттен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66 535</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 мен мектепке дейінгі білім беру мекеме тәрбиешілеріне мамандық дәрежесі үшін үстемақы мөлшерін көбейтуге аудандардың (облыстық маңызы бар қалалардың) бюджеттеріне республикалық бюджеттен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121 484</w:t>
            </w:r>
          </w:p>
        </w:tc>
      </w:tr>
      <w:tr>
        <w:trPr>
          <w:trHeight w:val="7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беретін оқу орындарында кәсіптік оқыту шеберлеріне үстемақы тағайндауға аудандардың (облыстық маңызы бар қалалардың) бюджеттеріне республикалық бюджеттен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8 495</w:t>
            </w:r>
          </w:p>
        </w:tc>
      </w:tr>
      <w:tr>
        <w:trPr>
          <w:trHeight w:val="9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102 425</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кадрлардың біліктілігін арттыру, оларды дайындау және қайта даярлау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550 735</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138 525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3 285 553</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1 619 183</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салуға және реконструкциялауға аудандар (облыстық маңызы бар қалалар) бюджеттеріне берілетін нысаналы даму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519 519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1 146 851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11 814 511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9 038 542</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66 379</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денсаулық сақтау объектілерін күрделі, ағымды жөндеу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351 873</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99 527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69 705</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соның ішінде жүйкеге әсер ететін заттарды қолданылуымен байланысты зардап шегетін адамдарға медициналық көмек көрсету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1 809 898</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3 107 535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және шұғыл көмек көрсету және санитарлық авиация</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774 240</w:t>
            </w:r>
          </w:p>
        </w:tc>
      </w:tr>
      <w:tr>
        <w:trPr>
          <w:trHeight w:val="12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«Саламатты Қазақстан» Денсаулық сақтауды дамытудың 2011-2013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18 228</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469 265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1 126</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37 450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талдау орталықтарының қызметін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18 259</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73 065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38 966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94 958</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114 459</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597 106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медициналық ұйымдарының күрделі шығыстары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1 105 079</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 сырқаттарын тромболитикалық препараттармен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30 641</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46 281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2 775 969</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2 775 969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қамсыздандыру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1 062 815</w:t>
            </w:r>
          </w:p>
        </w:tc>
      </w:tr>
      <w:tr>
        <w:trPr>
          <w:trHeight w:val="34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756 176</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60 226</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105 928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43 814</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190 977</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39 515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 жүзеге асыратын мекемелердің (ұйымдардың) қызметтері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225 739</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бағдарламасын іске асыруға республикалық бюджеттен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88 717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беру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276 833</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246 618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30 215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бағдарламасына қатысушыларды кәсіпкерлікке оқыту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8 729 067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7 617 675</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 аудандар (облыстық маңызы бар қалалар) бюджеттеріне нысаналы даму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755 049</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1 987 492</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республикалық бюджеттен берілетін нысаналы даму трансферттері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4 709 097</w:t>
            </w:r>
          </w:p>
        </w:tc>
      </w:tr>
      <w:tr>
        <w:trPr>
          <w:trHeight w:val="2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41 237</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облыстық бюджеттен берілетін нысаналы даму трансферттері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r>
      <w:tr>
        <w:trPr>
          <w:trHeight w:val="7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бағдарламасы шеңберінде инженерлік-коммуникациялық инфрақұрылымды дамытуға республикалық бюджеттен берілетін нысаналы даму трансферттері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1 111 392</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43 855</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919 079</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трансферттері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148 458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3 518 687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 және құжаттама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117 946</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12 394</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97 786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7 766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дене шынықтыру және спорт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1 180 046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басқармасының қызметін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29 193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28 153</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1 101 616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мәдениет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674 943</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31 529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110 201</w:t>
            </w:r>
          </w:p>
        </w:tc>
      </w:tr>
      <w:tr>
        <w:trPr>
          <w:trHeight w:val="2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172 749</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49 371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268 788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466 906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161 878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52 221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252 807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46 557</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40 557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1 032 289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9 112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203 177</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мәдениет объектілерін дамытуға берілетін нысаналы даму трансферттері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5 553 530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5 553 530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4 053 530</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5 825 168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27 196</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23 837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табиғатты пайдалануды реттеу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326 074</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 және табиғатты пайдалануды реттеу басқармасының қызметін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43 633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570 249</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49 512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w:t>
            </w:r>
          </w:p>
        </w:tc>
      </w:tr>
      <w:tr>
        <w:trPr>
          <w:trHeight w:val="7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216 769</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шаруашылықты қолдау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36 152</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қолдау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11 225</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24 863</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6 598</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22 831</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112 585</w:t>
            </w:r>
          </w:p>
        </w:tc>
      </w:tr>
      <w:tr>
        <w:trPr>
          <w:trHeight w:val="12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w:t>
            </w:r>
          </w:p>
        </w:tc>
      </w:tr>
      <w:tr>
        <w:trPr>
          <w:trHeight w:val="10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87 243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63 835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2 235 151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2 175 151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коммуналдық шаруашылық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2 602 663</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2 602 663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170 017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29 567</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28 239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44 034</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42 568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96 416</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56 348</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 қала құрылысын дамытудың кешенді схемаларын, облыстық маңызы бар қалалардың бас жоспарларын әзірлеу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35 068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1 318 252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1 318 252</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570 857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607 055</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ұйымдастыру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77 071</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 аудандар (облыстық маңызы бар қалалар) бюджеттеріне берілетін нысаналы даму трансферттері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1 793 598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240 869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240 869</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аудандардың (облыстық маңызы бар қалалар) бюджеттеріне «Бизнестің жол картасы - 2020» бағдарламасы шеңберінде жеке кәсіпкерлікті қолдауға берілетін нысаналы ағымдағы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95 800</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негіздемелерін әзірлеу немесе түзету және оған сараптама жүргізу, концессиялық жобаларды консультациялық сүйемелдеу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95 800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942 868</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62 251</w:t>
            </w:r>
          </w:p>
        </w:tc>
      </w:tr>
      <w:tr>
        <w:trPr>
          <w:trHeight w:val="2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609 640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243 441</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бизнес жүргізуді сервистік қолдау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459 462</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459 462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15 630 275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15 630 275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12 731 130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2 396 254</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271 609</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231 282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3 518 981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3 772 329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салуға аудандар (облыстық маңызы бар қалалар) бюджеттеріне несие беру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3 166 253</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7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356 076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ауылда кәсіпкерлікті дамытуды қолдау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253 348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253 348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252 795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бюджеттік кредиттердің сомаларын қайтару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Фтоп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912 794</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914 059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914 059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914 059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914 059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w:t>
            </w:r>
            <w:r>
              <w:br/>
            </w:r>
            <w:r>
              <w:rPr>
                <w:rFonts w:ascii="Times New Roman"/>
                <w:b/>
                <w:i w:val="false"/>
                <w:color w:val="000000"/>
                <w:sz w:val="20"/>
              </w:rPr>
              <w:t>
Сын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-4 125 723</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БЮДЖЕТ ТАПШЫЛЫҒЫН ҚАРЖЫЛАНДЫРУ (ПРОФИЦИТІН ПАЙДАЛАНУ)</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4 125 723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