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e794" w14:textId="420e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ауданының Батыр ауылдық округын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мәслихатының 2011 жылғы 26 шілдедегі № 35/404 шешімі және  Маңғыстау облысы әкімдігінің № 218 қаулысы. Маңғыстау облысы Әділет департаментінде 2011 жылғы 23 тамызда № 2104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Тақырыпқа өзгеріс енгізілді - Маңғыстау облысы әкімдігінің 30.05.2014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Маңғыстау облысы мәслихатының 27.05.2014 </w:t>
      </w:r>
      <w:r>
        <w:rPr>
          <w:rFonts w:ascii="Times New Roman"/>
          <w:b w:val="false"/>
          <w:i w:val="false"/>
          <w:color w:val="ff0000"/>
          <w:sz w:val="28"/>
        </w:rPr>
        <w:t>№ 17/265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Мұнайлы аудандық мәслихаты мен Мұнайлы ауданы әкімдігінің Мұнайлы ауданының Батыр ауылдық округін құру туралы ұсынысын қарай келіп, «Қазақстан Республикасының әкімшілік - аумақтық құрылыcы туралы» Қазақстан Республикасының 1993 жылғы 8 желтоқсандағы Заңының 11 - бабының </w:t>
      </w:r>
      <w:r>
        <w:rPr>
          <w:rFonts w:ascii="Times New Roman"/>
          <w:b w:val="false"/>
          <w:i w:val="false"/>
          <w:color w:val="000000"/>
          <w:sz w:val="28"/>
        </w:rPr>
        <w:t>3 -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Батыр тұрғын үй массиві «ауыл» санатына жатқызылсын.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1 -тармаққа өзгеріс енгізілді - Маңғыстау облысы әкімдігінің 30.05.2014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Маңғыстау облысы мәслихатының 27.05.2014 </w:t>
      </w:r>
      <w:r>
        <w:rPr>
          <w:rFonts w:ascii="Times New Roman"/>
          <w:b w:val="false"/>
          <w:i w:val="false"/>
          <w:color w:val="000000"/>
          <w:sz w:val="28"/>
        </w:rPr>
        <w:t>№ 17/265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(жарияланғаннан кейін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Қызылтөбе ауылдық округі құрамынан бөліп, шекарасы Батыр ауылы аумағындағы, орталығы осы ауыл болатын, Мұнайлы ауданының Батыр ауылдық округі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2 -тармаққа өзгеріс енгізілді - Маңғыстау облысы әкімдігінің 30.05.2014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Маңғыстау облысы мәслихатының 27.05.2014 </w:t>
      </w:r>
      <w:r>
        <w:rPr>
          <w:rFonts w:ascii="Times New Roman"/>
          <w:b w:val="false"/>
          <w:i w:val="false"/>
          <w:color w:val="000000"/>
          <w:sz w:val="28"/>
        </w:rPr>
        <w:t>№ 17/265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(жарияланғаннан кейін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Қ. Көшербаев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М. Дүйсенбаев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Шелпеков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