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7179f" w14:textId="d4717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орналастыруға арналған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әкімдігінің 2011 жылғы 29 шілдедегі № 93 қаулысы. Маңғыстау облысының Әділет департаментінде 2011 жылғы 03 тамызда № 11-3-120 тіркелді. Күші жойылды-Маңғыстау облысы Бейнеу ауданы әкімдігінің 2020 жылғы 14 қыркүйектегі № 254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Бейнеу ауданы әкімдігінің 14.09.2020 </w:t>
      </w:r>
      <w:r>
        <w:rPr>
          <w:rFonts w:ascii="Times New Roman"/>
          <w:b w:val="false"/>
          <w:i w:val="false"/>
          <w:color w:val="ff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"Қазақстан Республикасындағы сайлау туралы" Конституциялық заңының 28 - бабының 6-</w:t>
      </w:r>
      <w:r>
        <w:rPr>
          <w:rFonts w:ascii="Times New Roman"/>
          <w:b w:val="false"/>
          <w:i w:val="false"/>
          <w:color w:val="000000"/>
          <w:sz w:val="28"/>
        </w:rPr>
        <w:t>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Бейнеу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Село, селолық округтерде қоса беріліп отырған қосымшаға сәйкес Қазақстан Республикасы Парламенті Сенатының депутаттығына барлық кандидаттар үшін үгіттік баспа материалдарын орналастыруға арналған орындар (одан әрі - Орындар)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Село, селолық округ әкімдеріне Орындарды стендтермен, тақталармен, тұғырлықтармен жарақтандыру тапсырылсын.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орындалысын бақылау "Бейнеу ауданы әкімінің аппараты" мемлекеттік мекемесінің басшысы Ү.Әмірхановаға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Б.Әзірханов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аудандық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К.Аймағанбет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шілде 2011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93 қаулысына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Парламенті Сенатының депутаттығына барлық кандидаттар үшін үгіттік баспа материалдарын орналастыруға арналған орындар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селосы       - Гимназия, халықтық банк филиалы, орталық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аудандық аурухана ғимараттарының жанында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Боранқұл селосы     - орталық базар, емхана ғимаратының жанында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 селосы         - селолық клуб ғимаратының жанында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Ақжігіт селосы      - селолық округ әкімі аппараты ғимаратының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жанында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Сарға селосы        - селолық мәдениет үйінің ғимаратының жанында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Тұрыш селосы        - селолық клуб ғимаратының жанында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Сыңғырлау селосы    - селолық клуб ғимаратының жанында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 селосы          - селолық почта бөлімшесінің ғимаратының жанында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Төлеп селосы        - селолық клуб ғимаратының жанында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Ноғайты селосы      - селолық медициналық пункт ғимаратының жанында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Тәжен селосы        - селолық медициналық пункт ғимаратының жанында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