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0801" w14:textId="7d40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үсті көздеріндегі су ресурстарын пайдаланғаны үшін 2011 жылға арналған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2011 жылғы 10 маусымдағы № 392 шешімі. Қостанай облысының Әділет департаментінде 2011 жылғы 30 маусымда № 3765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5)тармақшасына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жер үсті көздеріндегі су ресурстарын пайдаланғаны үшін 2011 жылға арналған төлемақы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табиғи ресурстар және табиғатты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Қ.Төлеубаев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көздеріндегі</w:t>
      </w:r>
      <w:r>
        <w:br/>
      </w:r>
      <w:r>
        <w:rPr>
          <w:rFonts w:ascii="Times New Roman"/>
          <w:b/>
          <w:i w:val="false"/>
          <w:color w:val="000000"/>
        </w:rPr>
        <w:t>
су ресурстарын пайдаланғаны үшін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33"/>
        <w:gridCol w:w="3293"/>
        <w:gridCol w:w="34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пайдаланудың түрі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бірліктері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энергетикасын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есептегенде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шаруашылықтары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көздерінде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аулайтын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