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f538" w14:textId="e69f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22 сәуірдегі № 354 "Мүгедектерді әлеуметтік қорғау бойынша қосымша шаралар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2011 жылғы 4 ақпандағы № 117 қаулысы. Қостанай облысы Рудный қаласының Әділет басқармасында 2011 жылғы 3 наурызда № 9-2-179 тіркелді. Күші жойылды - Қостанай облысы Рудный қаласы әкімдігінің 2014 жылғы 6 ақпандағы № 199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Рудный қаласы әкімдігінің 06.02.2014 № 199 қаулысымен (ресми алғаш жарияланған күннен кейін он күнтізбелік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 мүгедектерді әлеуметтік қорғау туралы" Қазақстан Республикасының 2005 жылғы 13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"Жергілікті өкілетті органдардың шешімі бойынша мұқтаж азаматтардың жекелеген топтарына әлеуметтік көмек" бюджеттік бағдарламасын іске асыру мақсатында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"Мүгедектерді әлеуметтік қорғау бойынша қосымша шаралар туралы" әкімдіктің 2010 жылғы 22 сәуірдегі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9-2-159, 2010 жылғы 28 мамырда "Рудненский рабочий" газетінде жарияланған) қаулысына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Рудный қаласында, Перцев, Горняцк кенттерінде, Железорудная стансасында тұратын, тірек-қозғалыс аппаратының функциясы бұзылған бірінші, екінші топтағы мүгедектерге, мүгедек балаларға, сондай-ақ оларды сүйемелдеп жүретін тұлғаларға мүгедектердің кіріп-шығуына бейімделген автомобиль көлігімен тегін көліктік қызмет түрінде әлеуметтік көмектің қосымша түрі көрсетілсін.";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"тегін көліктік тасымалдау қызметі бойынша" сөздері "тегін көліктік қызмет түрінде"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тегін көліктік қызмет мүгедектерге жедел (шұғыл) медициналық көмекті көрсету үшін емдеу мекемелеріне жеткізуден басқа, Рудный қаласы, Перцев, Горняцк кенттері, Железорудная стансасы аумағы шегінде мүгедектердің кіріп-шығуына бейімделген автокөлікпен әлеуметтік инфрақұрылым объектілеріне, тұрғын үй, қоғамдық және өндірістік ғимараттар мен құрылымдарға бару үшін көрсетіледі".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"мүгедектерді тегін көліктік тасымалдау қызметін ұйымдастыру бойынша" сөздері "мүгедектерге тегін көліктік қызмет түрінде әлеуметтік көмек көрсету бойынша"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 "мүгедектерді тегін көліктік тасымалдау бойынша қызметтерді" сөздері "мүгедектерге көліктік қызмет"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"мүгедектерді тегін көліктік тасымалдау бойынша қызмет" сөздері "мүгедектерге көліктік қызмет"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2-1-тармақшамен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Мүгедектерге көліктік қызмет үшін төлеу мемлекеттік сатып алу туралы жасалған шартқа сәйкес қала бюджеті қаражатынан жүргізілсін".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алғаш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Рудный қаласының әкімі                     Н. Денинг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