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db77c" w14:textId="2bdb7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2010 жылғы 22 желтоқсандағы № 309 "Арқалық қаласының 2011-2013 
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2011 жылғы 20 қаңтардағы № 318 шешімі. Қостанай облысы Арқалық қаласының Әділет басқармасында 2011 жылғы 26 қаңтарда № 9-3-140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Бюджеттік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қаңтарындағы "Қазақстан Республикасындағы жергілікті мемлекеттік басқару және өзін-өзі басқару туралы"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Арқалық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"Арқалық қаласының 2011-2013 жылдарға арналған бюджеті туралы" 2010 жылғы 22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309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9-3-138 тіркелген, 2011 жылғы 14 қаңтардағы "Торғай" газетінде жарияланған) шешіміне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"2339704,0" цифрлары "2961401,0"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"1459704,0" цифрлары "2081401,0"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"2225004,0" цифрлары "2845814,0"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"-771,5" цифрлары "8130,0"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"114700,0" цифрлары "120050,0"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"771,5" цифрлары "-12593,0"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"-771,5" цифрлары "12593,0"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4–қосымшалары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Арқалық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А. Жанбаев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Арқалық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Қ. Ағуанов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"Арқалық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А. Мұхамбетжанова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"Арқалық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Н. Гайдаренко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318 шешіміне 1-қосымша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309 шешіміне 1-қосымша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қаласының 2011 жылға арналған бюджетi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33"/>
        <w:gridCol w:w="533"/>
        <w:gridCol w:w="7933"/>
        <w:gridCol w:w="221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Кiрiстер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2961401,0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844700,0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393053,0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393053,0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285779,0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285779,0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131324,0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69956,0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19885,0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38079,0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29552,0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3360,0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19623,0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9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11033,0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2081401,0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2081401,0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2081401,0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13"/>
        <w:gridCol w:w="653"/>
        <w:gridCol w:w="653"/>
        <w:gridCol w:w="7193"/>
        <w:gridCol w:w="22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әкiмгері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2845814,0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198253,0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170303,0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14104,0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14104,0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51554,0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51554,0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104645,0</w:t>
            </w:r>
          </w:p>
        </w:tc>
      </w:tr>
      <w:tr>
        <w:trPr>
          <w:trHeight w:val="9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104645,0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16764,0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16764,0</w:t>
            </w:r>
          </w:p>
        </w:tc>
      </w:tr>
      <w:tr>
        <w:trPr>
          <w:trHeight w:val="9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манызы бар қала)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14522,0</w:t>
            </w:r>
          </w:p>
        </w:tc>
      </w:tr>
      <w:tr>
        <w:trPr>
          <w:trHeight w:val="9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және біржолғы талондарды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асырудан сомаларды жинаудың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толықтығын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1081,0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11186,0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11186,0</w:t>
            </w:r>
          </w:p>
        </w:tc>
      </w:tr>
      <w:tr>
        <w:trPr>
          <w:trHeight w:val="12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11186,0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2199,0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1922,0</w:t>
            </w:r>
          </w:p>
        </w:tc>
      </w:tr>
      <w:tr>
        <w:trPr>
          <w:trHeight w:val="12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елдi 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1673731,0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122961,0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122961,0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122961,0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1371858,0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1371858,0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1272376,0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99482,0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178912,0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45453,0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19256,0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9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17539,0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133459,0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133459,0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303849,0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279987,0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279987,0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32536,0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33931,0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102944,0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8193,0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тұлғаларды әлеуметтік бейімдеу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16780,0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қызмет көрсету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17817,0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54834,0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құралдарымен қамтамасыз етуге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3192,0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23862,0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23862,0</w:t>
            </w:r>
          </w:p>
        </w:tc>
      </w:tr>
      <w:tr>
        <w:trPr>
          <w:trHeight w:val="9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22878,0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251613,0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223464,0</w:t>
            </w:r>
          </w:p>
        </w:tc>
      </w:tr>
      <w:tr>
        <w:trPr>
          <w:trHeight w:val="8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33258,0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33258,0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190206,0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176507,0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13699,0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28149,0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</w:p>
        </w:tc>
      </w:tr>
      <w:tr>
        <w:trPr>
          <w:trHeight w:val="9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24149,0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8106,0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92237,0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45149,0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45149,0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45149,0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14590,0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9021,0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19636,0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16671,0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15231,0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2965,0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12862,0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4595,0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4488,0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3779,0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3779,0</w:t>
            </w:r>
          </w:p>
        </w:tc>
      </w:tr>
      <w:tr>
        <w:trPr>
          <w:trHeight w:val="9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258548,0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15456,0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15456,0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13469,0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598,0</w:t>
            </w:r>
          </w:p>
        </w:tc>
      </w:tr>
      <w:tr>
        <w:trPr>
          <w:trHeight w:val="9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227117,0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227117,0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жүйесінің дамуы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227117,0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7636,0</w:t>
            </w:r>
          </w:p>
        </w:tc>
      </w:tr>
      <w:tr>
        <w:trPr>
          <w:trHeight w:val="9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6384,0</w:t>
            </w:r>
          </w:p>
        </w:tc>
      </w:tr>
      <w:tr>
        <w:trPr>
          <w:trHeight w:val="9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кенттердiң, ауылдардың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(селолардың),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округтердiң шекарасын белгiлеу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кезiнде жүргiзiлетiн жерге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1252,0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8339,0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9906,0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9906,0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9906,0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9906,0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24631,0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24631,0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9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9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24496,0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14496,0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21559,0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6082,0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15477,0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6240,0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қолдау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9237,0</w:t>
            </w:r>
          </w:p>
        </w:tc>
      </w:tr>
      <w:tr>
        <w:trPr>
          <w:trHeight w:val="9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9237,0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4463,0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өзгеруіне байланысты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бюджеттерге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8130,0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8902,0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8902,0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Қаржылық активтермен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операциялары бойынша сальдо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120050,0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120050,0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120050,0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120050,0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120050,0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(профициті)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-12593,0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(профицитті пайдалану)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12593,0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қарыздар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 қалдығының қозғалысы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4463,0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318 шешіміне 2-қосымша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309 шешіміне 2-қосымша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қаласының 2012 жылға арналған бюджетi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93"/>
        <w:gridCol w:w="433"/>
        <w:gridCol w:w="7913"/>
        <w:gridCol w:w="225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Кiрiстер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3715203,0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908816,0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415971,0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415971,0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320920,0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320920,0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134393,0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70587,0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20596,0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39359,0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31984,0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20997,0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1523,0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5548,0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5548,0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9468,0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423,0</w:t>
            </w:r>
          </w:p>
        </w:tc>
      </w:tr>
      <w:tr>
        <w:trPr>
          <w:trHeight w:val="9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2796919,0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2796919,0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2796919,0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493"/>
        <w:gridCol w:w="673"/>
        <w:gridCol w:w="653"/>
        <w:gridCol w:w="7033"/>
        <w:gridCol w:w="22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әкiмгері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3707633,0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234957,0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203616,0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15179,0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15179,0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67747,0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67747,0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120690,0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120690,0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19016,0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19016,0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манызы бар қала)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16487,0</w:t>
            </w:r>
          </w:p>
        </w:tc>
      </w:tr>
      <w:tr>
        <w:trPr>
          <w:trHeight w:val="9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және біржолғы талондарды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асырудан сомаларды жинаудың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толықтығын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12325,0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12325,0</w:t>
            </w:r>
          </w:p>
        </w:tc>
      </w:tr>
      <w:tr>
        <w:trPr>
          <w:trHeight w:val="12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дамыту және ауданды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12325,0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2460,0</w:t>
            </w:r>
          </w:p>
        </w:tc>
      </w:tr>
      <w:tr>
        <w:trPr>
          <w:trHeight w:val="12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елдi 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1332,0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2001230,0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139777,0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139777,0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139777,0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1617469,0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1617469,0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1505252,0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112217,0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243984,0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28984,0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8381,0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20603,0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215000,0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300811,0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272523,0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272523,0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27557,0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36306,0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104158,0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тұлғаларды әлеуметтік бейімдеу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18641,0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62952,0</w:t>
            </w:r>
          </w:p>
        </w:tc>
      </w:tr>
      <w:tr>
        <w:trPr>
          <w:trHeight w:val="12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құралдарымен қамтамасыз етуге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28288,0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28288,0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27235,0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95592,0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68211,0</w:t>
            </w:r>
          </w:p>
        </w:tc>
      </w:tr>
      <w:tr>
        <w:trPr>
          <w:trHeight w:val="9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68211,0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жүйелерін қолдануды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28211,0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27323,0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27323,0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10861,0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10156,0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98675,0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49493,0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49493,0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49493,0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14909,0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14909,0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8945,0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1495,0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19357,0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16184,0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14614,0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3173,0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14916,0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5853,0</w:t>
            </w:r>
          </w:p>
        </w:tc>
      </w:tr>
      <w:tr>
        <w:trPr>
          <w:trHeight w:val="9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4750,0</w:t>
            </w:r>
          </w:p>
        </w:tc>
      </w:tr>
      <w:tr>
        <w:trPr>
          <w:trHeight w:val="9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105467,0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105467,0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105467,0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105467,0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704392,0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17499,0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17499,0</w:t>
            </w:r>
          </w:p>
        </w:tc>
      </w:tr>
      <w:tr>
        <w:trPr>
          <w:trHeight w:val="9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16859,0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678472,0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678472,0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жүйесінің дамуы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678472,0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8421,0</w:t>
            </w:r>
          </w:p>
        </w:tc>
      </w:tr>
      <w:tr>
        <w:trPr>
          <w:trHeight w:val="9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7081,0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кенттердiң, ауылдардың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(селолардың),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округтердiң шекарасын белгiлеу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кезiнде жүргiзiлетiн жерге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10923,0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10923,0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10923,0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10923,0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125633,0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125633,0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125489,0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15489,0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23248,0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13383,0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13383,0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9865,0</w:t>
            </w:r>
          </w:p>
        </w:tc>
      </w:tr>
      <w:tr>
        <w:trPr>
          <w:trHeight w:val="9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9865,0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өзгеруіне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8578,0</w:t>
            </w:r>
          </w:p>
        </w:tc>
      </w:tr>
      <w:tr>
        <w:trPr>
          <w:trHeight w:val="12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9350,0</w:t>
            </w:r>
          </w:p>
        </w:tc>
      </w:tr>
      <w:tr>
        <w:trPr>
          <w:trHeight w:val="9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Қаржылық активтермен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операциялары бойынша сальдо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7570,0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(профициті)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-8578,0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алатын қарыздар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 қалдығының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қозғалысы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318 шешіміне 3-қосымша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309 шешіміне 3-қосымша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қаласының 2013 жылға арналған бюджетi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473"/>
        <w:gridCol w:w="493"/>
        <w:gridCol w:w="7973"/>
        <w:gridCol w:w="227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Кiрiстер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3284423,0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1008110,0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460601,0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460601,0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363552,0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363552,0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143799,0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75527,0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22037,0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42115,0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4120,0</w:t>
            </w:r>
          </w:p>
        </w:tc>
      </w:tr>
      <w:tr>
        <w:trPr>
          <w:trHeight w:val="5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34221,0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3847,0</w:t>
            </w:r>
          </w:p>
        </w:tc>
      </w:tr>
      <w:tr>
        <w:trPr>
          <w:trHeight w:val="6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22466,0</w:t>
            </w:r>
          </w:p>
        </w:tc>
      </w:tr>
      <w:tr>
        <w:trPr>
          <w:trHeight w:val="6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6279,0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1629,0</w:t>
            </w:r>
          </w:p>
        </w:tc>
      </w:tr>
      <w:tr>
        <w:trPr>
          <w:trHeight w:val="9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9678,0</w:t>
            </w:r>
          </w:p>
        </w:tc>
      </w:tr>
      <w:tr>
        <w:trPr>
          <w:trHeight w:val="6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9678,0</w:t>
            </w:r>
          </w:p>
        </w:tc>
      </w:tr>
      <w:tr>
        <w:trPr>
          <w:trHeight w:val="9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452,0</w:t>
            </w:r>
          </w:p>
        </w:tc>
      </w:tr>
      <w:tr>
        <w:trPr>
          <w:trHeight w:val="9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2266183,0</w:t>
            </w:r>
          </w:p>
        </w:tc>
      </w:tr>
      <w:tr>
        <w:trPr>
          <w:trHeight w:val="6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2266183,0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2266183,0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493"/>
        <w:gridCol w:w="733"/>
        <w:gridCol w:w="713"/>
        <w:gridCol w:w="6893"/>
        <w:gridCol w:w="22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әкiмгері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3278123,0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238117,0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206155,0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15409,0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15409,0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69124,0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69124,0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121622,0</w:t>
            </w:r>
          </w:p>
        </w:tc>
      </w:tr>
      <w:tr>
        <w:trPr>
          <w:trHeight w:val="9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121622,0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19429,0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19429,0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манызы бар қала)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16805,0</w:t>
            </w:r>
          </w:p>
        </w:tc>
      </w:tr>
      <w:tr>
        <w:trPr>
          <w:trHeight w:val="9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және біржолғы талондарды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асырудан сомаларды жинаудың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толықтығын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1295,0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1329,0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12533,0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12533,0</w:t>
            </w:r>
          </w:p>
        </w:tc>
      </w:tr>
      <w:tr>
        <w:trPr>
          <w:trHeight w:val="12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дамыту және ауданды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5640,0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2933,0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2933,0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2933,0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2707,0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2707,0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2523,0</w:t>
            </w:r>
          </w:p>
        </w:tc>
      </w:tr>
      <w:tr>
        <w:trPr>
          <w:trHeight w:val="12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елдi 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1425,0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1425,0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2107867,0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142661,0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142661,0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142661,0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1934652,0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1934652,0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1821292,0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113360,0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30554,0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30554,0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8509,0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22045,0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318654,0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289978,0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289978,0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29486,0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38847,0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111449,0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9381,0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тұлғаларды әлеуметтік бейімдеу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8608,0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18744,0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67359,0</w:t>
            </w:r>
          </w:p>
        </w:tc>
      </w:tr>
      <w:tr>
        <w:trPr>
          <w:trHeight w:val="12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құралдарымен қамтамасыз етуге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3654,0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28676,0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28676,0</w:t>
            </w:r>
          </w:p>
        </w:tc>
      </w:tr>
      <w:tr>
        <w:trPr>
          <w:trHeight w:val="12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27549,0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222973,0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99328,0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99266,0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99266,0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94409,0</w:t>
            </w:r>
          </w:p>
        </w:tc>
      </w:tr>
      <w:tr>
        <w:trPr>
          <w:trHeight w:val="9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94409,0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64223,0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жүйелерін қолдануды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30186,0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29236,0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29236,0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11621,0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3912,0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10867,0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100853,0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50446,0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50446,0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50446,0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15444,0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15444,0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9062,0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19893,0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16498,0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14856,0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1642,0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3395,0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3395,0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15070,0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5916,0</w:t>
            </w:r>
          </w:p>
        </w:tc>
      </w:tr>
      <w:tr>
        <w:trPr>
          <w:trHeight w:val="9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4799,0</w:t>
            </w:r>
          </w:p>
        </w:tc>
      </w:tr>
      <w:tr>
        <w:trPr>
          <w:trHeight w:val="9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4355,0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4355,0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124500,0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124500,0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124500,0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26346,0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17729,0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17729,0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17044,0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8617,0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8617,0</w:t>
            </w:r>
          </w:p>
        </w:tc>
      </w:tr>
      <w:tr>
        <w:trPr>
          <w:trHeight w:val="9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7183,0</w:t>
            </w:r>
          </w:p>
        </w:tc>
      </w:tr>
      <w:tr>
        <w:trPr>
          <w:trHeight w:val="9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кенттердiң, ауылдардың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(селолардың),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округтердiң шекарасын белгiлеу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кезiнде жүргiзiлетiн жерге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11105,0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11105,0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11105,0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11105,0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96727,0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96727,0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96573,0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16573,0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23916,0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13902,0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13902,0</w:t>
            </w:r>
          </w:p>
        </w:tc>
      </w:tr>
      <w:tr>
        <w:trPr>
          <w:trHeight w:val="9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7776,0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10014,0</w:t>
            </w:r>
          </w:p>
        </w:tc>
      </w:tr>
      <w:tr>
        <w:trPr>
          <w:trHeight w:val="9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10014,0</w:t>
            </w:r>
          </w:p>
        </w:tc>
      </w:tr>
      <w:tr>
        <w:trPr>
          <w:trHeight w:val="12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өзгеруіне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8633,0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9405,0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9405,0</w:t>
            </w:r>
          </w:p>
        </w:tc>
      </w:tr>
      <w:tr>
        <w:trPr>
          <w:trHeight w:val="9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9405,0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Қаржылық активтермен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операциялары бойынша сальдо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6300,0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(профициті)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-8633,0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8633,0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9405,0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алатын қарыздар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 қалдығының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қозғалысы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318 шешіміне 4-қосымша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309 шешіміне 4-қосымша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жобаларды (бағдарламаларды) іске</w:t>
      </w:r>
      <w:r>
        <w:br/>
      </w:r>
      <w:r>
        <w:rPr>
          <w:rFonts w:ascii="Times New Roman"/>
          <w:b/>
          <w:i w:val="false"/>
          <w:color w:val="000000"/>
        </w:rPr>
        <w:t>
асыруға және заңды тұлғалардың жарғылық</w:t>
      </w:r>
      <w:r>
        <w:br/>
      </w:r>
      <w:r>
        <w:rPr>
          <w:rFonts w:ascii="Times New Roman"/>
          <w:b/>
          <w:i w:val="false"/>
          <w:color w:val="000000"/>
        </w:rPr>
        <w:t>
капиталын қалыптастыруға немесе ұлғайтуға</w:t>
      </w:r>
      <w:r>
        <w:br/>
      </w:r>
      <w:r>
        <w:rPr>
          <w:rFonts w:ascii="Times New Roman"/>
          <w:b/>
          <w:i w:val="false"/>
          <w:color w:val="000000"/>
        </w:rPr>
        <w:t>
бағытталған бюджеттік бағдарламаларға</w:t>
      </w:r>
      <w:r>
        <w:br/>
      </w:r>
      <w:r>
        <w:rPr>
          <w:rFonts w:ascii="Times New Roman"/>
          <w:b/>
          <w:i w:val="false"/>
          <w:color w:val="000000"/>
        </w:rPr>
        <w:t>
бөле отырып 2011 жылға арналған қалалық</w:t>
      </w:r>
      <w:r>
        <w:br/>
      </w:r>
      <w:r>
        <w:rPr>
          <w:rFonts w:ascii="Times New Roman"/>
          <w:b/>
          <w:i w:val="false"/>
          <w:color w:val="000000"/>
        </w:rPr>
        <w:t>
бюджеттің бюджеттік даму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53"/>
        <w:gridCol w:w="733"/>
        <w:gridCol w:w="693"/>
        <w:gridCol w:w="6993"/>
        <w:gridCol w:w="231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әкiмгері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680832,0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133459,0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133459,0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133459,0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133459,0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190206,0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190206,0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190206,0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176507,0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13699,0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227117,0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227117,0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227117,0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жуйесінің дамуы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227117,0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120050,0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120050,0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120050,0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ұлғайту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