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e06c" w14:textId="b0ee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2011 жылдың сәуір - маусымында, қазан-желтоқсанында мерзімді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Аманкелді ауданы әкімдігінің 2011 жылғы 31 наурыздағы № 50 қаулысы. Қостанай облысы Аманкелді ауданының Әділет басқармасында 2011 жылғы 14 сәуірде № 9-6-125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19 бабына</w:t>
      </w:r>
      <w:r>
        <w:rPr>
          <w:rFonts w:ascii="Times New Roman"/>
          <w:b w:val="false"/>
          <w:i w:val="false"/>
          <w:color w:val="000000"/>
          <w:sz w:val="28"/>
        </w:rPr>
        <w:t>, Қазақстан Республикасы Үкіметінің 2011 жылғы 11 наурыздағы </w:t>
      </w:r>
      <w:r>
        <w:rPr>
          <w:rFonts w:ascii="Times New Roman"/>
          <w:b w:val="false"/>
          <w:i w:val="false"/>
          <w:color w:val="000000"/>
          <w:sz w:val="28"/>
        </w:rPr>
        <w:t>№ 250</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w:t>
      </w:r>
      <w:r>
        <w:rPr>
          <w:rFonts w:ascii="Times New Roman"/>
          <w:b w:val="false"/>
          <w:i w:val="false"/>
          <w:color w:val="000000"/>
          <w:sz w:val="28"/>
        </w:rPr>
        <w:t>№ 1163</w:t>
      </w:r>
      <w:r>
        <w:rPr>
          <w:rFonts w:ascii="Times New Roman"/>
          <w:b w:val="false"/>
          <w:i w:val="false"/>
          <w:color w:val="000000"/>
          <w:sz w:val="28"/>
        </w:rPr>
        <w:t xml:space="preserve"> Жарлығын іске асыру туралы" Қаулысына және Қостанай облысы әкімдігінің 2011 жылғы 16 наурыздағы </w:t>
      </w:r>
      <w:r>
        <w:rPr>
          <w:rFonts w:ascii="Times New Roman"/>
          <w:b w:val="false"/>
          <w:i w:val="false"/>
          <w:color w:val="000000"/>
          <w:sz w:val="28"/>
        </w:rPr>
        <w:t>№ 118</w:t>
      </w:r>
      <w:r>
        <w:rPr>
          <w:rFonts w:ascii="Times New Roman"/>
          <w:b w:val="false"/>
          <w:i w:val="false"/>
          <w:color w:val="000000"/>
          <w:sz w:val="28"/>
        </w:rPr>
        <w:t xml:space="preserve"> "Қазақстан Республикасының Қарулы Күштеріне, басқа әскерлеріне және әскери құрылымдарына азаматтарды 2011 жылдың сәуір-маусымында, қазан-желтоқсанында кезекті мерзімді әскери қызметке шақыруды жүргізуді ұйымдастыру және қамтамасыз ету туралы" (нормативтік құқықтық актілерді мемлекеттік тіркеу тізілімінде № 3756 тіркелген) қаулысына сәйкес Аманкелді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 комиссиясының жұмысы ұйымдастырылсын және әскерге шақыруды кейінгі қалдыруға немесе шақырудан босатылуға құқығы жоқ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 2011 жылдың сәуір-маусымында және қазан-желтоқсанында кезекті мерзімді әскери қызметке шақыруды өткізу қамтамасыз етілсін.</w:t>
      </w:r>
      <w:r>
        <w:br/>
      </w:r>
      <w:r>
        <w:rPr>
          <w:rFonts w:ascii="Times New Roman"/>
          <w:b w:val="false"/>
          <w:i w:val="false"/>
          <w:color w:val="000000"/>
          <w:sz w:val="28"/>
        </w:rPr>
        <w:t>
</w:t>
      </w:r>
      <w:r>
        <w:rPr>
          <w:rFonts w:ascii="Times New Roman"/>
          <w:b w:val="false"/>
          <w:i w:val="false"/>
          <w:color w:val="000000"/>
          <w:sz w:val="28"/>
        </w:rPr>
        <w:t>
      2. Шақыру учаскесіне жұмысқа жіберілген шақыру комиссиясы мүшелеріне, медициналық, техникалық қызметкерлерге, сондай-ақ қызмет көрсету персоналы адамдарына осы міндеттерді атқару уақытында жұмыс орны, атқаратын қызметі және жалақысы сақталатыны назарға алынсын.</w:t>
      </w:r>
      <w:r>
        <w:br/>
      </w:r>
      <w:r>
        <w:rPr>
          <w:rFonts w:ascii="Times New Roman"/>
          <w:b w:val="false"/>
          <w:i w:val="false"/>
          <w:color w:val="000000"/>
          <w:sz w:val="28"/>
        </w:rPr>
        <w:t>
</w:t>
      </w:r>
      <w:r>
        <w:rPr>
          <w:rFonts w:ascii="Times New Roman"/>
          <w:b w:val="false"/>
          <w:i w:val="false"/>
          <w:color w:val="000000"/>
          <w:sz w:val="28"/>
        </w:rPr>
        <w:t>
      3. "Қазақстан Республикасы Iшкi Iстер министрлiгi Қостанай облысының Iшкi Iстер Департаментi Аманкелдi ауданының iшкi iстер бөлiмi" мемлекеттiк мекемесiне (келiсiм бойынша) ұсынылсын:</w:t>
      </w:r>
      <w:r>
        <w:br/>
      </w:r>
      <w:r>
        <w:rPr>
          <w:rFonts w:ascii="Times New Roman"/>
          <w:b w:val="false"/>
          <w:i w:val="false"/>
          <w:color w:val="000000"/>
          <w:sz w:val="28"/>
        </w:rPr>
        <w:t>
</w:t>
      </w:r>
      <w:r>
        <w:rPr>
          <w:rFonts w:ascii="Times New Roman"/>
          <w:b w:val="false"/>
          <w:i w:val="false"/>
          <w:color w:val="000000"/>
          <w:sz w:val="28"/>
        </w:rPr>
        <w:t>
      1) өз құзыретi шегiнде әскери қызметке шақырудан жалтарған адамдарды жеткiзудi, сондай-ақ әскерге шақырылушылардың кетуi кезiнде қоғамдық тәртiптiң сақталуын қамтамасыз етсін;</w:t>
      </w:r>
      <w:r>
        <w:br/>
      </w:r>
      <w:r>
        <w:rPr>
          <w:rFonts w:ascii="Times New Roman"/>
          <w:b w:val="false"/>
          <w:i w:val="false"/>
          <w:color w:val="000000"/>
          <w:sz w:val="28"/>
        </w:rPr>
        <w:t>
</w:t>
      </w:r>
      <w:r>
        <w:rPr>
          <w:rFonts w:ascii="Times New Roman"/>
          <w:b w:val="false"/>
          <w:i w:val="false"/>
          <w:color w:val="000000"/>
          <w:sz w:val="28"/>
        </w:rPr>
        <w:t>
      2) әскерге шақырылушылардың облыстық жиын пунктiне аттандырғанда әскерге шақырылушылардың автобустарына iлесiп шығарып салуды ұйымдастырсын.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С. Хайруллинге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күнінен кейін он күнтізбелік күн өткен соң қолданысқа енгізіледі және 2011 жылғы 1 сәуірден бастап туындаған іс-әрекеттерге таратылады.</w:t>
      </w:r>
    </w:p>
    <w:bookmarkEnd w:id="0"/>
    <w:p>
      <w:pPr>
        <w:spacing w:after="0"/>
        <w:ind w:left="0"/>
        <w:jc w:val="both"/>
      </w:pPr>
      <w:r>
        <w:rPr>
          <w:rFonts w:ascii="Times New Roman"/>
          <w:b w:val="false"/>
          <w:i/>
          <w:color w:val="000000"/>
          <w:sz w:val="28"/>
        </w:rPr>
        <w:t>      Аманкелді</w:t>
      </w:r>
      <w:r>
        <w:br/>
      </w:r>
      <w:r>
        <w:rPr>
          <w:rFonts w:ascii="Times New Roman"/>
          <w:b w:val="false"/>
          <w:i w:val="false"/>
          <w:color w:val="000000"/>
          <w:sz w:val="28"/>
        </w:rPr>
        <w:t>
</w:t>
      </w:r>
      <w:r>
        <w:rPr>
          <w:rFonts w:ascii="Times New Roman"/>
          <w:b w:val="false"/>
          <w:i/>
          <w:color w:val="000000"/>
          <w:sz w:val="28"/>
        </w:rPr>
        <w:t>      ауданының әкімі                            С. Ахметов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Аманкелді</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 А.С. Тлегенов</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"Аманкелді аудандық орталық</w:t>
      </w:r>
      <w:r>
        <w:br/>
      </w:r>
      <w:r>
        <w:rPr>
          <w:rFonts w:ascii="Times New Roman"/>
          <w:b w:val="false"/>
          <w:i w:val="false"/>
          <w:color w:val="000000"/>
          <w:sz w:val="28"/>
        </w:rPr>
        <w:t>
</w:t>
      </w:r>
      <w:r>
        <w:rPr>
          <w:rFonts w:ascii="Times New Roman"/>
          <w:b w:val="false"/>
          <w:i/>
          <w:color w:val="000000"/>
          <w:sz w:val="28"/>
        </w:rPr>
        <w:t>      ауруханасы"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 бас дәрігері</w:t>
      </w:r>
      <w:r>
        <w:br/>
      </w:r>
      <w:r>
        <w:rPr>
          <w:rFonts w:ascii="Times New Roman"/>
          <w:b w:val="false"/>
          <w:i w:val="false"/>
          <w:color w:val="000000"/>
          <w:sz w:val="28"/>
        </w:rPr>
        <w:t>
</w:t>
      </w:r>
      <w:r>
        <w:rPr>
          <w:rFonts w:ascii="Times New Roman"/>
          <w:b w:val="false"/>
          <w:i/>
          <w:color w:val="000000"/>
          <w:sz w:val="28"/>
        </w:rPr>
        <w:t>      _________________ Р.С. Есмағанбетов</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xml:space="preserve">      министрлігі </w:t>
      </w:r>
      <w:r>
        <w:rPr>
          <w:rFonts w:ascii="Times New Roman"/>
          <w:b w:val="false"/>
          <w:i/>
          <w:color w:val="000000"/>
          <w:sz w:val="28"/>
        </w:rPr>
        <w:t>Қостанай облысының Ішкі</w:t>
      </w:r>
      <w:r>
        <w:br/>
      </w:r>
      <w:r>
        <w:rPr>
          <w:rFonts w:ascii="Times New Roman"/>
          <w:b w:val="false"/>
          <w:i w:val="false"/>
          <w:color w:val="000000"/>
          <w:sz w:val="28"/>
        </w:rPr>
        <w:t>
</w:t>
      </w:r>
      <w:r>
        <w:rPr>
          <w:rFonts w:ascii="Times New Roman"/>
          <w:b w:val="false"/>
          <w:i/>
          <w:color w:val="000000"/>
          <w:sz w:val="28"/>
        </w:rPr>
        <w:t xml:space="preserve">      Істер департаменті </w:t>
      </w:r>
      <w:r>
        <w:rPr>
          <w:rFonts w:ascii="Times New Roman"/>
          <w:b w:val="false"/>
          <w:i/>
          <w:color w:val="000000"/>
          <w:sz w:val="28"/>
        </w:rPr>
        <w:t>Аманкелді ауданының</w:t>
      </w:r>
      <w:r>
        <w:br/>
      </w:r>
      <w:r>
        <w:rPr>
          <w:rFonts w:ascii="Times New Roman"/>
          <w:b w:val="false"/>
          <w:i w:val="false"/>
          <w:color w:val="000000"/>
          <w:sz w:val="28"/>
        </w:rPr>
        <w:t>
</w:t>
      </w:r>
      <w:r>
        <w:rPr>
          <w:rFonts w:ascii="Times New Roman"/>
          <w:b w:val="false"/>
          <w:i/>
          <w:color w:val="000000"/>
          <w:sz w:val="28"/>
        </w:rPr>
        <w:t xml:space="preserve">      ішкі істер бөлімі" </w:t>
      </w:r>
      <w:r>
        <w:rPr>
          <w:rFonts w:ascii="Times New Roman"/>
          <w:b w:val="false"/>
          <w:i/>
          <w:color w:val="000000"/>
          <w:sz w:val="28"/>
        </w:rPr>
        <w:t>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М.Р. Сыздықов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