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6a1e" w14:textId="bc46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14 желтоқсандағы № 207 "Әулиекөл ауданының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2011 жылғы 9 қарашадағы № 266 шешімі. Қостанай облысы Әулиекөл ауданының Әділет басқармасында 2011 жылғы 14 қарашада № 9-7-145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"Әулиекөл ауданының 2011-2013 жылдарға арналған бюджеті туралы" 2010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9-7-126 нөмірімен тіркелген, 2010 жылғы 23 желтоқсанда "Әулиекөл"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- 2587649,9</w:t>
      </w:r>
      <w:r>
        <w:rPr>
          <w:rFonts w:ascii="Times New Roman"/>
          <w:b w:val="false"/>
          <w:i w:val="false"/>
          <w:color w:val="ffffff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1911310,9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2558892,9 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2011 жылға арналған аудан бюджетінде республикалық бюджеттен нысаналы ағымдағы трансферттер сомаларының мынадай мөлшердегі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9902,7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6893,0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32545,0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16384,0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10633,2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 балаларды жабдықпен, бағдарламалық қамтыммен қамтамасыз етуге 3607,0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15785,0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"5-5. 2011 жылға арналған аудан бюджетінде 2010 жылы пайдаланылмаған 6866,0 мың теңге сомасындағы нысаналы трансферттердің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"5-7. 2011 жылға арналған аудан бюджетінде республикалық бюджеттен Жұмыспен қамту 2020 бағдарламасы шеңберіндегі іс-шараларды іске асыруға 8628,0 мың теңге сомасында нысаналы ағымдағы трансферттер түсімінің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6483,0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орындарына орналастырылған Бағдарламаға қатысушыларға жалақыны ішінара субсидиялауға 2145,0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 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Р. Галимжанов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Т.И. Печникова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373"/>
        <w:gridCol w:w="827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2587649,9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53"/>
        <w:gridCol w:w="713"/>
        <w:gridCol w:w="743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2558892,9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1804264,2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1576290,2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1573197,2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1543695,2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4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24919,7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24919,7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3"/>
        <w:gridCol w:w="653"/>
        <w:gridCol w:w="693"/>
        <w:gridCol w:w="7393"/>
        <w:gridCol w:w="19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-51597,1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