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6971" w14:textId="73d6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әкімінің 2011 жылғы 17 қарашадағы № 6 шешімі. Қостанай облысы Әулиекөл ауданының Әділет басқармасында 2011 жылғы 18 қарашада № 9-7-146 тіркелді. Күші жойылды - Қостанай облысы Әулиекөл ауданы әкімінің 2014 жылғы 10 ақпандағы № 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әкімінің 10.02.2014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ауданының аумағында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"Әулиекөл ауданы әкімінің аппараты" мемлекеттік мекемесінің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Ғ. Нұрмұхамбетов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Әулиекөл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Шульгин С.В.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17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 шешіміне 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аумағындағы сайлау учаскелері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227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Әулиекөл селосы - көшелер 9-Пятилетка, Дорожная, Есенин, Затобольская, Индустриальная, Островского, Приозерная, Советская, Строительная, Юбилейная, Таран, Украинская, Чехов, Комаров, Кустанайская тақ жағы № 3 -тен № 79 шекті, жұп жағы № 2/8-ден № 26 шекті. Лесная тақ жағы № 5/1 № 9/2 шекті, жұп жағы № 21 №2/2 шекті.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228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Әулиекөл селосы - көшелер – Алтынсарин тақ жағы № 1-ден № 55 шекті, жұп жағы № 2-ден № 74 шекті. Байтұрсынов тақ жағы № 1-ден № 33 шекті. Уәлиханов, Гагарин тақ жағы № 1-ден № 49а шекті, жұп жағы № 2/1-ден № 40 шекті, Жемилей тақ жағы № 1-ден № 29 шекті, жұп жағы № 2-ден № 46 шекті, Западная тақ жағы № 1-ден № 19 шекті, жұп жағы № 2-ден № 14 шекті. С.Еркімбаев, Мамедов тақ жағы № 1-ден № 71 шекті, жұп жағы № 4-тен № 90 шекті. Омаров, Пролетарская тақ жағы № 1-ден № 27/4 шекті, жұп жағы № 2, Пушкин тақ жағы № 1/2-ден 41/1 шекті, жұп жағы № 2-ден № 34 шекті. Сьянов тақ жағы № 1-ден № 33 шекті, жұп жағы № 2-ден № 28 шекті. Степная тақ жағы № 1а-дан № 47а шекті, жұп жағы № 4-тен № 24 шекті. Южная тақ жағы № 1-ден № 53 шекті. Алтынсарин жұп жағы № 78-ден № 90 шекті, тақ жағы № 57-ден № 75 шекті. Байтұрсынов, тақ жағы № 2-ден № 56 шекті, Пролетарская тақ жағы № 33-ден № 163/2 шекті, жұп жағы № 10-дан № 126/3 шекті, 1 Май тақ жағы № 1 -ден № 37 шекті, жұп жағы № 2-ден № 38 шекті, Жильгильдин, Космонавтов тақ жағы № 1/1–ден № 9/2 шекті, жұп жағы № 2/1-ден № 4/3 шекті. Тургайская жұп жағы № 1-ден № 13 шекті, жұп жағы № 2–ден № 8 шекті.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229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Әулиекөл селосы - көшелер – Автомобилистов, Аманкелді тақ жағы № 1-ден № 61/2-шекті, жұп жағы № 2-ден № 34/1 шекті. Гагарин тақ жағы № 51 - ден № 115/2 шекті, жұп жағы № 24/2 № 94 шекті. Рахимов тақ жағы № 1 - ден № 61 шекті, жұп жағы № 2 № 46 шекті. Мамедов тақ жағы № 73- ден № 127 шекті, жұп жағы № 92 № 160 шекті, Степная тақ жағы № 45/1-дан № 71/1 шекті, жұп жағы № 54/1-тен № 76/1 шекті. Байтұрсынов тақ жағы № 61-ден № 75 шекті, жұп жағы № 58 - нан № 94/3 шекті.Ленин тақ жағы № 1 - тен № 155/2 шекті, жұп жағы № 2 - нан № 162/2 шекті, Тургайская тақ жағы № 15 -тен № 29 шекті, жұп жағы № 10 - нан № 26 шекті. Октябрьская тақ жағы № 1 -ден № 189 шекті, жұп жағы № 2-дан № 138 шекті. 10-пятилетка тақ жағы № 1/1 -ден № 17/2 шекті, жұп жағы № 2/а-дан № 26/2 шекті. Кустанайская тақ жағы № 77 -ден № 203/2 шекті, жұп жағы № 30-дан № 160/2 шекті.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230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Әулиекөл селосы - көшелер – 1 Май тақ жағы № 41/2-ден № 99 шекті, жұп жағы № 38/а-ден № 90 шекті, Әуезов, Баймағамбетов тақ жағы № 1- ден № 71 шекті, жұп жағы № 2-ден № 76 шекті, Мир, Молодежная, Набережная тақ жағы № 1-ден № 9 шекті, жұп жағы № 2-ден № 10 шекті. Озерная тақ жағы № 1а/1-ден № 19 шекті, жұп жағы № 4-ден № 10 шекті, Родниковая тақ жағы № 1-ден № 49 шекті, жұп жағы № 2-ден № 28 шекті, Сьянов тақ жағы № 33-ден № 49 шекті, жұп жағы № 28-ден № 40 шекті, Чкалов.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231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Әулиекөл селосы - көшелер - 50-лет ВЛКСМ, Абай, Баймағамбетов тақ жағы № 75-тен № 129/2-шек, жұп жағы № 78/1-ден № 96-шекті, Березовая, Больничная, Восточная, Жамбыл, Дружбы, Заводская, Зеленые ряды, Киров, Лермонтов, Новая, Песчаная, Пионерская, Прибрежная, Рабочая, Северная, Спортивная, Терешкова, Трудовая, Тұрғымбаев, Фаризов, Целинная, Шаяхметов, Энергетиков.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232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Аманқарағай селосы - көшелер – Аманқарағай орман шаруашылығы, Толстой, Строительная, Трудовая, Шевченко, Абай, Титов, Ленин, Жамбыл, Пролетарская, Комаров, 60-лет Октября, А.Блок, Алтынсарин, Садовая, К.Маркс, Кустанайская тақ жағы № 39А-дан көшенің шетіне дейін, Ерошенко, Дружбы, Комсомольская, Гагарин, Дзержинский, Королев, Лихачев, Чкалов, Мир, Волков.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233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Аманкарагай селосы - көшелер – Энтузиастов, Пацаев, Школьная, Пристанционная, Кустанайская тақ жағы, жұп жағы № 1-ден № 39 шекті, Павлов, Герцен, Гвардейская, Суворов, Нефтяников, Кутузов, Чехов, Железнодорожная, Горький, Таран, Жилгородок селосы.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234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селолар Лесное, Торғай бұғазы, Казбеков кардоны, кардон № 1, 2, 4.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235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Аманқарағай селосы - көшелер – Приэлеваторная, Молодежная, Целинная, Шолохов, Островский, 70-лет ВЛКСМ, Автомобилистов, Лесная, Лермонтов, Новая, 40-лет Победы, Калинин, Киров, Приозерная, Больничный оралымы, Советская, Пушкин, 1-я Степная, Пристанционная, Вокзальная, Авторудная, Базовская, 2-я Степная, Октябрьская, 1 Май, Зеленый клин.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236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Құсмұрын поселкесі - көшелер - Степная тақ жағы № 155-тен көшенің шетіне дейін, жұп жағы № 116-дан көшенің шетіне дейін, Гастелло тақ жағы № 13 көшенің шетіне дейін, жұп жағы № 14-тен көшенің шетіне дейін, Шахтерская, Баймағамбетов, Дзержинский, Зеленая, Путевая, Шевченко оралымы, Луговая, Фадеев, Свиридов тақ жағы № 169-дан көшенің шетіне дейін, жұп жағы № 152-ден көшенің шетіне дейін, Кутузов тақ жағы № 175-тен көшенің шетіне дейін, жұп жағы № 158-ден көшенің шетіне дейін, Суворов тақ жағы № 163-тен көшенің шетіне дейін, жұп жағы № 160-тан көшенің шетіне дейін, М. Горький тақ жағы № 193-тен көшенің шетіне дейін, жұп жағы № 124-тен көшесінің шетіне дейін, Ленин тақ жағы № 83-тен көшесінің шетіне дейін, жұп жағы № 120, К.Маркс тақ жағы 75-тен көшесінің шетіне дейін, жұп жағы № 50-ден көшесінің шетіне дейін, Матросов оралымы, Фрунзе оралымы, Вагонная, Путевая, Речное селосы.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237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Құсмұрын поселкесі - көшелер – Калинин тақ жағы № 21-ден № 27-шекті, жұп жағы № 32-дено № 74 шекті, Кәукетаев, Степная тақ жағы № 71-ден № 151 шекті, жұп жағы № 50-ден № 114 шекті, Свиридов тақ жағы № 85-тен № 163 шекті, жұп жағы № 78-ден № 160 шекті, Кутузов тақ жағы № 105 тен № 179 шекті, жұп жағы № 84-тен № 156 шекті, Суворов тақ жағы 97-ден № 177 шекті, жұп жағы № 88-ден № 158 шекті, М.Горький тақ жағы № 101-ден № 189 шекті, жұп жағы № 78-ден № 122 шекті, Гастелло тақ жағы № 1-ден № 11 шекті, жұп жағы № 2-ден № 12 шекті, Ленин тақ жағы № 63-тен № 81 шекті, жұп жағы № 86-дан № 118 шекті, Абай тақ жағы № 19-дан көшесінің шетіне дейін, Первомайская, К. Маркс тақ жағы № 61-ден № 75а шекті, Обаған оралымы, оралымы, Больничный оралымы Павлов оралымы Железнодорожный оралымы Садовый оралымы, Пришкольная тақ жағы № 19 -дан көшесінің шетіне дейін, Прорабская.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238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Құсмұрын поселкесі - көшелер – Калинин тақ жағы № 31-ден көшесінің шетіне дейін, Спортивная, Омаров, Уәлиханов, Буденный жұп жағы № 2-ден көшесінің шетіне дейін, Панфилов, Советская, Строительная, Щорс, Гоголь, Чкалов, Пушкин, жұп жағы № 2-ден көшесінің шетіне дейін, Караганскай жұп жағы № 6-дан көшесінің шетіне дейін, Разведчиков, Дорожников тақ жағы № 1-ден көшесінің шетіне дейін, Южная, Закарьерная тақ жағы № 17 ден көшесінің шетіне дейін.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239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Құсмұрын поселкесі - көшелер – Калинин тақ жағы № 1-ден № 7 шекті, жұп жағы № 2-ден № 30 шекті, Степная тақ жағы № 1-ден 103 шекті, жұп жағы № 2-ден № 82 шекті, Суворов тақ жағы № 1-ден № 95 шекті, жұп жағы № 2-ден № 82 шекті, М. Горький тақ жағы № 1-ден № 89 шекті, жұп жағы № 2-ден № 60 шекті, Ленин тақ жағы № 1-ден № 53 шекті, жұп жағы № 2 шекті № 84 шекті, Абай тақ жағы № 1-ден № 17 шекті, К.Маркс тақ жағы № 1а-дан № 59 шекті, жұп жағы № 2-ден № 16 шекті, Военный городок оралымы, Чапаев, Орджоникидзе жұп жағы № 2- көшесінің шетіне дейін, Комсомольская, Жамбыл, Киров оралымы, Сериков, Свиридов тақ жағы № 1-ден № 83 шекті, жұп жағы № 2-ден № 78 шекті, Пришкольная тақ жағы № 1-ден № 15 шекті, жұп жағы № 2-ден № 14 шекті.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240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Құсмұрын поселкесі, 6697 әскери бөлімше.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241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Киров селосы.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242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Октябрьское селосы.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243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Дәңгірбай селосы.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244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Қарақалпақ селосы.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245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Қазанбасы стансасы.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246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Бағаналы селосы.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247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Москалев селосы.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248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Жалтыркөл селосы.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249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Қ.Тұрғымбаев селосы.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250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Диев селосы.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251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Қоскөл селосы.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252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Үшқарасу селосы.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253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Новоселовка селосы.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254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Аққұдық селосы.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255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Құрғуыз селосы.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256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Сосновка селосы.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257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Новонежинка селосы.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258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Калинин селосы.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259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Миалы.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260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Лаврентьевка селосы.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261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Первомай селосы.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262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Юльевка селосы.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263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Федосеека селосы.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264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Шилі селосы.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265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Тимофеев селосы, Бұлақсор селосы.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267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Қосағал селосы.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268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Чернигов селосы.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269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Харьковка селосы.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270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Дүзбай селосы.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271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Жарғатыз селосы.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272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Көктал селосы, Қарағансай селосы, Шағала селосы.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№ 906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Озерное селосы.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