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04573" w14:textId="36045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Қарулы Күштеріне, басқа әскерлеріне және әскери құрылымдарына азаматтарды 2011 жылдың сәуір-маусымында және қазан-желтоқсанында мерзімді әскери қызметке кезекті шақыруды жүргізуді ұйымдастыру және қамтамасыз 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Жангелдин ауданы әкімдігінің 2011 жылғы 8 сәуірдегі № 33 қаулысы. Қостанай облысы Жангелдин ауданының Әділет басқармасында 2011 жылғы 15 сәуірде № 9-9-130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31-бабы, 1-тармағы, 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2005 жылғы 8 шілдедегі "Әскери міндеттілік және әскери қызмет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Президентінің 2011 жылғы 3 наурыздағы </w:t>
      </w:r>
      <w:r>
        <w:rPr>
          <w:rFonts w:ascii="Times New Roman"/>
          <w:b w:val="false"/>
          <w:i w:val="false"/>
          <w:color w:val="000000"/>
          <w:sz w:val="28"/>
        </w:rPr>
        <w:t>№ 1163</w:t>
      </w:r>
      <w:r>
        <w:rPr>
          <w:rFonts w:ascii="Times New Roman"/>
          <w:b w:val="false"/>
          <w:i w:val="false"/>
          <w:color w:val="000000"/>
          <w:sz w:val="28"/>
        </w:rPr>
        <w:t xml:space="preserve"> "Белгіленген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2011 жылдын сәуір-маусымында және қазан-желтоқсанында кезекті мерзімді әскери қызметке шақыру туралы" Жарлығына және Қазақстан Республикасы Үкіметінің 11 наурыз 2011 жылғы </w:t>
      </w:r>
      <w:r>
        <w:rPr>
          <w:rFonts w:ascii="Times New Roman"/>
          <w:b w:val="false"/>
          <w:i w:val="false"/>
          <w:color w:val="000000"/>
          <w:sz w:val="28"/>
        </w:rPr>
        <w:t>№ 250</w:t>
      </w:r>
      <w:r>
        <w:rPr>
          <w:rFonts w:ascii="Times New Roman"/>
          <w:b w:val="false"/>
          <w:i w:val="false"/>
          <w:color w:val="000000"/>
          <w:sz w:val="28"/>
        </w:rPr>
        <w:t xml:space="preserve"> "Белгіленген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2011 жылдын сәуір-маусымында және қазан-желтоқсанында кезекті мерзімді әскери қызметке шақыру туралы" Қазақстан Республикасы Президентінің 2011 жылғы 3 наурыздағы </w:t>
      </w:r>
      <w:r>
        <w:rPr>
          <w:rFonts w:ascii="Times New Roman"/>
          <w:b w:val="false"/>
          <w:i w:val="false"/>
          <w:color w:val="000000"/>
          <w:sz w:val="28"/>
        </w:rPr>
        <w:t>№ 1163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 іске асыру туралы" Қаулысына сәйкес Жангелдин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Шақыруды кейінге қалдыруға немесе шақырудан босатылуға құқығы жоқ он сегізден жиырма жеті жасқа дейінгі ер азаматтар, сондай-ақ оқу орындарынан шығарылған, жиырма жеті жасқа толмаған және шақыру бойынша әскери қызметтің белгіленген мерзімін өткермеген азаматтар 2011 жылдың сәуір-маусымында және қазан-желтоқсанында Қазақстан Республикасының Қарулы Күштеріне, басқа әскерлеріне және әскери құрылымдарына азаматтарды мерзімді әскери қызметке кезекті шақыруды өткізуді ұйымдастырсын және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"Қазақстан Республикасы Ішкі істер министрлігі Қостанай облысы Ішкі істер департаменті Жангелдин ауданының ішкі істер бөлімі" мемлекеттік мекемесі (келісім бойынша):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әскери қызметке шақырудан жалтарған адамдарды жеткiзудi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аудандық шақыру пунктінде шақырушылар арасында қоғамдық тәртіпті сақтау үшін жұмыстар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орындалуына бақылау жасау аудан әкімінің орынбасары Т. Аубакировке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 күннен кейін күнтізбелік он күн өткен соң қолданысқа енгізіледі және 2011 жылдың 1 сәуірден бастап туындаған іс-әрекеттерге таратылады.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Жангелдин ауданының әкімі                  Н. Төлепов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"Қазақстан Республикасы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министрлігі Қостанай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Ішкі істер департаменті Жангелдин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ауданының ішкі істер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 А. Қабажаев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"Қостанай облысы Жангелдин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Қорғаныс істері жөніндегі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К. Тулебаев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