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e3bd8" w14:textId="6fe3b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әкімдігінің 2011 жылғы 8 қыркүйектегі № 125 қаулысы. Қостанай облысы Жангелдин ауданының Әділет басқармасында 2011 жылғы 23 қыркүйекте № 9-9-136 тіркелді. Күші жойылды - Қостанай облысы Жангелдин ауданы әкімдігінің 2016 жылғы 3 ақпандағы № 18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Қостанай облысы Жангелдин ауданы әкімдігінің 03.02.2016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"Халықты жұмыспен қамту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2005 жылғы 13 сәуірдегі "Қазақстан Республикасында мүгедектерді әлеуметтік қорғау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Жангелдин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Жангелдин ауданы бойынша жұмыс орындарының жалпы санының үш проценті мөлшерінде мүгедектер үшін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"Жангелдин ауданының жұмыспен қамту және әлеуметтік бағдарламалар бөлімі" мемлекеттік мекемесі: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мүгедектерді квотаға сәйкес жұмысқа орналастыруға жәрдемдесу бойынша шаралар қабылдансын;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мүгедектерді квота есебінен жұмысқа орналастыру мониторингін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жасау аудан әкімінің орынбасары Т. Аубакировке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күннен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әкімі:                                     Н.Төлепов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"Жангелдин ауданының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Л. Зейнекина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