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fbd3" w14:textId="88efb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арналған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әкімдігінің 2011 жылғы 23 ақпандағы № 61 қаулысы. Қостанай облысы Қарасу ауданының Әділет басқармасында 2011 жылғы 18 наурызда № 9-13-123 тіркелді. Қаулы қабылдау мерзімінің өтуіне байланысты қолдану тоқтатылды (Қостанай облысы Қарасу ауданы әкімдігінің 2012 жылғы 10 сәуірдегі № 09-04/568 хаты)</w:t>
      </w:r>
    </w:p>
    <w:p>
      <w:pPr>
        <w:spacing w:after="0"/>
        <w:ind w:left="0"/>
        <w:jc w:val="both"/>
      </w:pPr>
      <w:bookmarkStart w:name="z1" w:id="0"/>
      <w:r>
        <w:rPr>
          <w:rFonts w:ascii="Times New Roman"/>
          <w:b w:val="false"/>
          <w:i w:val="false"/>
          <w:color w:val="ff0000"/>
          <w:sz w:val="28"/>
        </w:rPr>
        <w:t>
      Ескерту. Қаулы қабылдау мерзімінің өтуіне байланысты қолдану тоқтатылды (Қостанай облысы Қарасу ауданы әкімдігінің 2012.04.10 № 09-04/568 хаты).</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w:t>
      </w:r>
      <w:r>
        <w:rPr>
          <w:rFonts w:ascii="Times New Roman"/>
          <w:b w:val="false"/>
          <w:i w:val="false"/>
          <w:color w:val="000000"/>
          <w:sz w:val="28"/>
        </w:rPr>
        <w:t>Еңбек кодексіне</w:t>
      </w:r>
      <w:r>
        <w:rPr>
          <w:rFonts w:ascii="Times New Roman"/>
          <w:b w:val="false"/>
          <w:i w:val="false"/>
          <w:color w:val="000000"/>
          <w:sz w:val="28"/>
        </w:rPr>
        <w:t>, "Қазақстан Республикасындағы жергiлiктi мемлекеттiк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"Халықты жұмыспен қамту туралы" Қазақстан Республикасының 2001 жылғы 23 қаңтардағы Заңының 7-бабының </w:t>
      </w:r>
      <w:r>
        <w:rPr>
          <w:rFonts w:ascii="Times New Roman"/>
          <w:b w:val="false"/>
          <w:i w:val="false"/>
          <w:color w:val="000000"/>
          <w:sz w:val="28"/>
        </w:rPr>
        <w:t>5) тармақшасына</w:t>
      </w:r>
      <w:r>
        <w:rPr>
          <w:rFonts w:ascii="Times New Roman"/>
          <w:b w:val="false"/>
          <w:i w:val="false"/>
          <w:color w:val="000000"/>
          <w:sz w:val="28"/>
        </w:rPr>
        <w:t>, </w:t>
      </w:r>
      <w:r>
        <w:rPr>
          <w:rFonts w:ascii="Times New Roman"/>
          <w:b w:val="false"/>
          <w:i w:val="false"/>
          <w:color w:val="000000"/>
          <w:sz w:val="28"/>
        </w:rPr>
        <w:t>20-бабына</w:t>
      </w:r>
      <w:r>
        <w:rPr>
          <w:rFonts w:ascii="Times New Roman"/>
          <w:b w:val="false"/>
          <w:i w:val="false"/>
          <w:color w:val="000000"/>
          <w:sz w:val="28"/>
        </w:rPr>
        <w:t xml:space="preserve"> сәйкес Қарасу ауданының әкімдігі</w:t>
      </w:r>
      <w:r>
        <w:rPr>
          <w:rFonts w:ascii="Times New Roman"/>
          <w:b/>
          <w:i w:val="false"/>
          <w:color w:val="000000"/>
          <w:sz w:val="28"/>
        </w:rPr>
        <w:t xml:space="preserve"> ҚАУЛЫ ЕТЕДI:</w:t>
      </w:r>
      <w:r>
        <w:br/>
      </w:r>
      <w:r>
        <w:rPr>
          <w:rFonts w:ascii="Times New Roman"/>
          <w:b w:val="false"/>
          <w:i w:val="false"/>
          <w:color w:val="000000"/>
          <w:sz w:val="28"/>
        </w:rPr>
        <w:t>
</w:t>
      </w:r>
      <w:r>
        <w:rPr>
          <w:rFonts w:ascii="Times New Roman"/>
          <w:b w:val="false"/>
          <w:i w:val="false"/>
          <w:color w:val="000000"/>
          <w:sz w:val="28"/>
        </w:rPr>
        <w:t>
      1. Мыналар бекітілсін:</w:t>
      </w:r>
      <w:r>
        <w:br/>
      </w:r>
      <w:r>
        <w:rPr>
          <w:rFonts w:ascii="Times New Roman"/>
          <w:b w:val="false"/>
          <w:i w:val="false"/>
          <w:color w:val="000000"/>
          <w:sz w:val="28"/>
        </w:rPr>
        <w:t>
      1) 2011 жылға арналған қоғамдық жұмыстардың түрлері, көлемдері мен нақты шарттары қоғамдық жұмыстарды ұйымдастыратын ұйымдардың қоса беріліп отырған </w:t>
      </w:r>
      <w:r>
        <w:rPr>
          <w:rFonts w:ascii="Times New Roman"/>
          <w:b w:val="false"/>
          <w:i w:val="false"/>
          <w:color w:val="000000"/>
          <w:sz w:val="28"/>
        </w:rPr>
        <w:t>тізбесі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аудандық бюджеттің қаражат есебінен ең төмен жалақының бір жарым мөлшерiнде қоғамдық жұмыстарда істейтін азаматтардың еңбекақысы.</w:t>
      </w:r>
      <w:r>
        <w:br/>
      </w:r>
      <w:r>
        <w:rPr>
          <w:rFonts w:ascii="Times New Roman"/>
          <w:b w:val="false"/>
          <w:i w:val="false"/>
          <w:color w:val="000000"/>
          <w:sz w:val="28"/>
        </w:rPr>
        <w:t>
</w:t>
      </w:r>
      <w:r>
        <w:rPr>
          <w:rFonts w:ascii="Times New Roman"/>
          <w:b w:val="false"/>
          <w:i w:val="false"/>
          <w:color w:val="000000"/>
          <w:sz w:val="28"/>
        </w:rPr>
        <w:t>
      2. Жұмыссыздарды уақытша жұмысқа орналастыру үшiн қоғамдық жұмыстар пайдаланылсын.</w:t>
      </w:r>
      <w:r>
        <w:br/>
      </w:r>
      <w:r>
        <w:rPr>
          <w:rFonts w:ascii="Times New Roman"/>
          <w:b w:val="false"/>
          <w:i w:val="false"/>
          <w:color w:val="000000"/>
          <w:sz w:val="28"/>
        </w:rPr>
        <w:t>
</w:t>
      </w:r>
      <w:r>
        <w:rPr>
          <w:rFonts w:ascii="Times New Roman"/>
          <w:b w:val="false"/>
          <w:i w:val="false"/>
          <w:color w:val="000000"/>
          <w:sz w:val="28"/>
        </w:rPr>
        <w:t>
      3. Тізбеде бекітілген ұйымдармен "Қарасу ауданының жұмыспен қамту және әлеуметтік бағдарламалар бөлімі" мемлекеттiк мекемесi арасында қолданыстағы заңнамаға сәйкес жасалған шартта көрсетілген талаптарының қоғамдық жұмыстары ұйымдастыруы өткізілсін.</w:t>
      </w:r>
      <w:r>
        <w:br/>
      </w:r>
      <w:r>
        <w:rPr>
          <w:rFonts w:ascii="Times New Roman"/>
          <w:b w:val="false"/>
          <w:i w:val="false"/>
          <w:color w:val="000000"/>
          <w:sz w:val="28"/>
        </w:rPr>
        <w:t>
</w:t>
      </w:r>
      <w:r>
        <w:rPr>
          <w:rFonts w:ascii="Times New Roman"/>
          <w:b w:val="false"/>
          <w:i w:val="false"/>
          <w:color w:val="000000"/>
          <w:sz w:val="28"/>
        </w:rPr>
        <w:t>
      4. "Қарасу ауданының жұмыспен қамту және әлеуметтік бағдарламалар бөлімі" мемлекеттiк мекемесi мыналарды жасасын:</w:t>
      </w:r>
      <w:r>
        <w:br/>
      </w:r>
      <w:r>
        <w:rPr>
          <w:rFonts w:ascii="Times New Roman"/>
          <w:b w:val="false"/>
          <w:i w:val="false"/>
          <w:color w:val="000000"/>
          <w:sz w:val="28"/>
        </w:rPr>
        <w:t>
</w:t>
      </w:r>
      <w:r>
        <w:rPr>
          <w:rFonts w:ascii="Times New Roman"/>
          <w:b w:val="false"/>
          <w:i w:val="false"/>
          <w:color w:val="000000"/>
          <w:sz w:val="28"/>
        </w:rPr>
        <w:t>
      1) қоғамдық жұмыстарды орындауға жұмыс берушілермен үлгілік шарттарды жасау;</w:t>
      </w:r>
      <w:r>
        <w:br/>
      </w:r>
      <w:r>
        <w:rPr>
          <w:rFonts w:ascii="Times New Roman"/>
          <w:b w:val="false"/>
          <w:i w:val="false"/>
          <w:color w:val="000000"/>
          <w:sz w:val="28"/>
        </w:rPr>
        <w:t>
</w:t>
      </w:r>
      <w:r>
        <w:rPr>
          <w:rFonts w:ascii="Times New Roman"/>
          <w:b w:val="false"/>
          <w:i w:val="false"/>
          <w:color w:val="000000"/>
          <w:sz w:val="28"/>
        </w:rPr>
        <w:t>
      2) қоғамдық жұмыстардың түрлері мен көлемдерін есепке алу;</w:t>
      </w:r>
      <w:r>
        <w:br/>
      </w:r>
      <w:r>
        <w:rPr>
          <w:rFonts w:ascii="Times New Roman"/>
          <w:b w:val="false"/>
          <w:i w:val="false"/>
          <w:color w:val="000000"/>
          <w:sz w:val="28"/>
        </w:rPr>
        <w:t>
</w:t>
      </w:r>
      <w:r>
        <w:rPr>
          <w:rFonts w:ascii="Times New Roman"/>
          <w:b w:val="false"/>
          <w:i w:val="false"/>
          <w:color w:val="000000"/>
          <w:sz w:val="28"/>
        </w:rPr>
        <w:t>
      3) Ауданның бюджет қаражатынан қоғамдық жұмысқа қатысушылардың еңбек ақысының орнын толтыру, оның ішінде 2011 жылға белгіленген міндетті зейнетақы жарналарын, табыс салығын төлеу үшін, жұмыс берушілердің есеп шоттарына ақшалай қаражатты аудару;</w:t>
      </w:r>
      <w:r>
        <w:br/>
      </w:r>
      <w:r>
        <w:rPr>
          <w:rFonts w:ascii="Times New Roman"/>
          <w:b w:val="false"/>
          <w:i w:val="false"/>
          <w:color w:val="000000"/>
          <w:sz w:val="28"/>
        </w:rPr>
        <w:t>
</w:t>
      </w:r>
      <w:r>
        <w:rPr>
          <w:rFonts w:ascii="Times New Roman"/>
          <w:b w:val="false"/>
          <w:i w:val="false"/>
          <w:color w:val="000000"/>
          <w:sz w:val="28"/>
        </w:rPr>
        <w:t>
      4) жұмыс берушiлердiң Қазақстан Республикасының қолданыстағы заңнамасымен белгiленген мөлшерiнде әлеуметтiк сақтандырудың мемлекеттiк қорына әлеуметтiк аударуларды төлеуге арналған шығындарын, талап етуге дейiнгi немесе банкiнiң ақшалай төлем карточка есеп шоттарына еңбекақыны аудару мен төлеу бойынша екiншi деңгейдегi банктердiң қызметi үшiн комиссиондық сыйақыны төлеуге арналған шығындарын аудандық бюджеттен шарт бойынша белгiленген мөлшерде өтесiн.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Қарасу ауданы әкімінің орынбасары А.Ғ. Қисиқовқа жүктелсін.</w:t>
      </w:r>
      <w:r>
        <w:br/>
      </w:r>
      <w:r>
        <w:rPr>
          <w:rFonts w:ascii="Times New Roman"/>
          <w:b w:val="false"/>
          <w:i w:val="false"/>
          <w:color w:val="000000"/>
          <w:sz w:val="28"/>
        </w:rPr>
        <w:t>
</w:t>
      </w:r>
      <w:r>
        <w:rPr>
          <w:rFonts w:ascii="Times New Roman"/>
          <w:b w:val="false"/>
          <w:i w:val="false"/>
          <w:color w:val="000000"/>
          <w:sz w:val="28"/>
        </w:rPr>
        <w:t>
      6. Осы қаулы оны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Қарасу ауданының әкімі                     А. Сейфуллин</w:t>
      </w:r>
      <w:r>
        <w:br/>
      </w: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2011 жылғы 23 ақпандағы    </w:t>
      </w:r>
      <w:r>
        <w:br/>
      </w:r>
      <w:r>
        <w:rPr>
          <w:rFonts w:ascii="Times New Roman"/>
          <w:b w:val="false"/>
          <w:i w:val="false"/>
          <w:color w:val="000000"/>
          <w:sz w:val="28"/>
        </w:rPr>
        <w:t xml:space="preserve">
№ 61 қаулысымен бекітілген  </w:t>
      </w:r>
    </w:p>
    <w:bookmarkEnd w:id="2"/>
    <w:p>
      <w:pPr>
        <w:spacing w:after="0"/>
        <w:ind w:left="0"/>
        <w:jc w:val="left"/>
      </w:pPr>
      <w:r>
        <w:rPr>
          <w:rFonts w:ascii="Times New Roman"/>
          <w:b/>
          <w:i w:val="false"/>
          <w:color w:val="000000"/>
        </w:rPr>
        <w:t xml:space="preserve"> 2011 жылға арналған қоғамдық жұмыстардың түрлері,</w:t>
      </w:r>
      <w:r>
        <w:br/>
      </w:r>
      <w:r>
        <w:rPr>
          <w:rFonts w:ascii="Times New Roman"/>
          <w:b/>
          <w:i w:val="false"/>
          <w:color w:val="000000"/>
        </w:rPr>
        <w:t>
көлемдері мен нақты шарттары қоғамдық жұмыстарды</w:t>
      </w:r>
      <w:r>
        <w:br/>
      </w:r>
      <w:r>
        <w:rPr>
          <w:rFonts w:ascii="Times New Roman"/>
          <w:b/>
          <w:i w:val="false"/>
          <w:color w:val="000000"/>
        </w:rPr>
        <w:t>
ұйымдастыратын ұйымдардың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gridCol w:w="7854"/>
      </w:tblGrid>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Кәсіпорын атауы</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Жұмыстар түрлері</w:t>
            </w:r>
          </w:p>
        </w:tc>
      </w:tr>
      <w:tr>
        <w:trPr>
          <w:trHeight w:val="3615" w:hRule="atLeast"/>
        </w:trPr>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r>
              <w:br/>
            </w:r>
            <w:r>
              <w:rPr>
                <w:rFonts w:ascii="Times New Roman"/>
                <w:b w:val="false"/>
                <w:i w:val="false"/>
                <w:color w:val="000000"/>
                <w:sz w:val="20"/>
              </w:rPr>
              <w:t>
</w:t>
            </w:r>
            <w:r>
              <w:rPr>
                <w:rFonts w:ascii="Times New Roman"/>
                <w:b w:val="false"/>
                <w:i w:val="false"/>
                <w:color w:val="000000"/>
                <w:sz w:val="20"/>
              </w:rPr>
              <w:t>әкімдігінің аудандық</w:t>
            </w:r>
            <w:r>
              <w:br/>
            </w:r>
            <w:r>
              <w:rPr>
                <w:rFonts w:ascii="Times New Roman"/>
                <w:b w:val="false"/>
                <w:i w:val="false"/>
                <w:color w:val="000000"/>
                <w:sz w:val="20"/>
              </w:rPr>
              <w:t>
</w:t>
            </w:r>
            <w:r>
              <w:rPr>
                <w:rFonts w:ascii="Times New Roman"/>
                <w:b w:val="false"/>
                <w:i w:val="false"/>
                <w:color w:val="000000"/>
                <w:sz w:val="20"/>
              </w:rPr>
              <w:t>тұрғын үй-коммуналдық</w:t>
            </w:r>
            <w:r>
              <w:br/>
            </w:r>
            <w:r>
              <w:rPr>
                <w:rFonts w:ascii="Times New Roman"/>
                <w:b w:val="false"/>
                <w:i w:val="false"/>
                <w:color w:val="000000"/>
                <w:sz w:val="20"/>
              </w:rPr>
              <w:t>
</w:t>
            </w:r>
            <w:r>
              <w:rPr>
                <w:rFonts w:ascii="Times New Roman"/>
                <w:b w:val="false"/>
                <w:i w:val="false"/>
                <w:color w:val="000000"/>
                <w:sz w:val="20"/>
              </w:rPr>
              <w:t>шаруашылық, жолаушылар</w:t>
            </w:r>
            <w:r>
              <w:br/>
            </w:r>
            <w:r>
              <w:rPr>
                <w:rFonts w:ascii="Times New Roman"/>
                <w:b w:val="false"/>
                <w:i w:val="false"/>
                <w:color w:val="000000"/>
                <w:sz w:val="20"/>
              </w:rPr>
              <w:t>
</w:t>
            </w:r>
            <w:r>
              <w:rPr>
                <w:rFonts w:ascii="Times New Roman"/>
                <w:b w:val="false"/>
                <w:i w:val="false"/>
                <w:color w:val="000000"/>
                <w:sz w:val="20"/>
              </w:rPr>
              <w:t>көлігі және автомобиль</w:t>
            </w:r>
            <w:r>
              <w:br/>
            </w:r>
            <w:r>
              <w:rPr>
                <w:rFonts w:ascii="Times New Roman"/>
                <w:b w:val="false"/>
                <w:i w:val="false"/>
                <w:color w:val="000000"/>
                <w:sz w:val="20"/>
              </w:rPr>
              <w:t>
</w:t>
            </w:r>
            <w:r>
              <w:rPr>
                <w:rFonts w:ascii="Times New Roman"/>
                <w:b w:val="false"/>
                <w:i w:val="false"/>
                <w:color w:val="000000"/>
                <w:sz w:val="20"/>
              </w:rPr>
              <w:t>жолдары бөлімінің</w:t>
            </w:r>
            <w:r>
              <w:br/>
            </w:r>
            <w:r>
              <w:rPr>
                <w:rFonts w:ascii="Times New Roman"/>
                <w:b w:val="false"/>
                <w:i w:val="false"/>
                <w:color w:val="000000"/>
                <w:sz w:val="20"/>
              </w:rPr>
              <w:t>
</w:t>
            </w:r>
            <w:r>
              <w:rPr>
                <w:rFonts w:ascii="Times New Roman"/>
                <w:b w:val="false"/>
                <w:i w:val="false"/>
                <w:color w:val="000000"/>
                <w:sz w:val="20"/>
              </w:rPr>
              <w:t>шаруашылықты жүргізу</w:t>
            </w:r>
            <w:r>
              <w:br/>
            </w:r>
            <w:r>
              <w:rPr>
                <w:rFonts w:ascii="Times New Roman"/>
                <w:b w:val="false"/>
                <w:i w:val="false"/>
                <w:color w:val="000000"/>
                <w:sz w:val="20"/>
              </w:rPr>
              <w:t>
</w:t>
            </w:r>
            <w:r>
              <w:rPr>
                <w:rFonts w:ascii="Times New Roman"/>
                <w:b w:val="false"/>
                <w:i w:val="false"/>
                <w:color w:val="000000"/>
                <w:sz w:val="20"/>
              </w:rPr>
              <w:t>құқығымен "Алға"</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коммуналдық кәсіпорыны</w:t>
            </w: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Белорус ауылдық округі</w:t>
            </w:r>
            <w:r>
              <w:br/>
            </w:r>
            <w:r>
              <w:rPr>
                <w:rFonts w:ascii="Times New Roman"/>
                <w:b w:val="false"/>
                <w:i w:val="false"/>
                <w:color w:val="000000"/>
                <w:sz w:val="20"/>
              </w:rPr>
              <w:t>
</w:t>
            </w:r>
            <w:r>
              <w:rPr>
                <w:rFonts w:ascii="Times New Roman"/>
                <w:b w:val="false"/>
                <w:i w:val="false"/>
                <w:color w:val="000000"/>
                <w:sz w:val="20"/>
              </w:rPr>
              <w:t>бойынша жұмыстары:</w:t>
            </w:r>
            <w:r>
              <w:br/>
            </w:r>
            <w:r>
              <w:rPr>
                <w:rFonts w:ascii="Times New Roman"/>
                <w:b w:val="false"/>
                <w:i w:val="false"/>
                <w:color w:val="000000"/>
                <w:sz w:val="20"/>
              </w:rPr>
              <w:t>
</w:t>
            </w:r>
            <w:r>
              <w:rPr>
                <w:rFonts w:ascii="Times New Roman"/>
                <w:b w:val="false"/>
                <w:i w:val="false"/>
                <w:color w:val="000000"/>
                <w:sz w:val="20"/>
              </w:rPr>
              <w:t>1) Саябақ аймағын құрғап қалған бұтақтардан,</w:t>
            </w:r>
            <w:r>
              <w:br/>
            </w:r>
            <w:r>
              <w:rPr>
                <w:rFonts w:ascii="Times New Roman"/>
                <w:b w:val="false"/>
                <w:i w:val="false"/>
                <w:color w:val="000000"/>
                <w:sz w:val="20"/>
              </w:rPr>
              <w:t>
</w:t>
            </w:r>
            <w:r>
              <w:rPr>
                <w:rFonts w:ascii="Times New Roman"/>
                <w:b w:val="false"/>
                <w:i w:val="false"/>
                <w:color w:val="000000"/>
                <w:sz w:val="20"/>
              </w:rPr>
              <w:t>жапырақтардан және қоқыстан тазалау. Саябақта</w:t>
            </w:r>
            <w:r>
              <w:br/>
            </w:r>
            <w:r>
              <w:rPr>
                <w:rFonts w:ascii="Times New Roman"/>
                <w:b w:val="false"/>
                <w:i w:val="false"/>
                <w:color w:val="000000"/>
                <w:sz w:val="20"/>
              </w:rPr>
              <w:t>
</w:t>
            </w:r>
            <w:r>
              <w:rPr>
                <w:rFonts w:ascii="Times New Roman"/>
                <w:b w:val="false"/>
                <w:i w:val="false"/>
                <w:color w:val="000000"/>
                <w:sz w:val="20"/>
              </w:rPr>
              <w:t>және әкімшілік ғимараттардың жанындағы арам</w:t>
            </w:r>
            <w:r>
              <w:br/>
            </w:r>
            <w:r>
              <w:rPr>
                <w:rFonts w:ascii="Times New Roman"/>
                <w:b w:val="false"/>
                <w:i w:val="false"/>
                <w:color w:val="000000"/>
                <w:sz w:val="20"/>
              </w:rPr>
              <w:t>
</w:t>
            </w:r>
            <w:r>
              <w:rPr>
                <w:rFonts w:ascii="Times New Roman"/>
                <w:b w:val="false"/>
                <w:i w:val="false"/>
                <w:color w:val="000000"/>
                <w:sz w:val="20"/>
              </w:rPr>
              <w:t>шөптерді шабу, ағаштарды ақтау мен баулау.</w:t>
            </w:r>
            <w:r>
              <w:br/>
            </w:r>
            <w:r>
              <w:rPr>
                <w:rFonts w:ascii="Times New Roman"/>
                <w:b w:val="false"/>
                <w:i w:val="false"/>
                <w:color w:val="000000"/>
                <w:sz w:val="20"/>
              </w:rPr>
              <w:t>
</w:t>
            </w:r>
            <w:r>
              <w:rPr>
                <w:rFonts w:ascii="Times New Roman"/>
                <w:b w:val="false"/>
                <w:i w:val="false"/>
                <w:color w:val="000000"/>
                <w:sz w:val="20"/>
              </w:rPr>
              <w:t>Аулаларды қоқыстар мен жапырақтардан тазалау.</w:t>
            </w:r>
            <w:r>
              <w:br/>
            </w:r>
            <w:r>
              <w:rPr>
                <w:rFonts w:ascii="Times New Roman"/>
                <w:b w:val="false"/>
                <w:i w:val="false"/>
                <w:color w:val="000000"/>
                <w:sz w:val="20"/>
              </w:rPr>
              <w:t>
</w:t>
            </w:r>
            <w:r>
              <w:rPr>
                <w:rFonts w:ascii="Times New Roman"/>
                <w:b w:val="false"/>
                <w:i w:val="false"/>
                <w:color w:val="000000"/>
                <w:sz w:val="20"/>
              </w:rPr>
              <w:t>Әкімшілік ғимараттарға кіріс жолдары мен жол</w:t>
            </w:r>
            <w:r>
              <w:br/>
            </w:r>
            <w:r>
              <w:rPr>
                <w:rFonts w:ascii="Times New Roman"/>
                <w:b w:val="false"/>
                <w:i w:val="false"/>
                <w:color w:val="000000"/>
                <w:sz w:val="20"/>
              </w:rPr>
              <w:t>
</w:t>
            </w:r>
            <w:r>
              <w:rPr>
                <w:rFonts w:ascii="Times New Roman"/>
                <w:b w:val="false"/>
                <w:i w:val="false"/>
                <w:color w:val="000000"/>
                <w:sz w:val="20"/>
              </w:rPr>
              <w:t>жиектерін құрғап қалған шөптен және қоқыстан</w:t>
            </w:r>
            <w:r>
              <w:br/>
            </w:r>
            <w:r>
              <w:rPr>
                <w:rFonts w:ascii="Times New Roman"/>
                <w:b w:val="false"/>
                <w:i w:val="false"/>
                <w:color w:val="000000"/>
                <w:sz w:val="20"/>
              </w:rPr>
              <w:t>
</w:t>
            </w:r>
            <w:r>
              <w:rPr>
                <w:rFonts w:ascii="Times New Roman"/>
                <w:b w:val="false"/>
                <w:i w:val="false"/>
                <w:color w:val="000000"/>
                <w:sz w:val="20"/>
              </w:rPr>
              <w:t>тазарту, арам шөптерді шабу. Аманкелді ауылының</w:t>
            </w:r>
            <w:r>
              <w:br/>
            </w:r>
            <w:r>
              <w:rPr>
                <w:rFonts w:ascii="Times New Roman"/>
                <w:b w:val="false"/>
                <w:i w:val="false"/>
                <w:color w:val="000000"/>
                <w:sz w:val="20"/>
              </w:rPr>
              <w:t>
</w:t>
            </w:r>
            <w:r>
              <w:rPr>
                <w:rFonts w:ascii="Times New Roman"/>
                <w:b w:val="false"/>
                <w:i w:val="false"/>
                <w:color w:val="000000"/>
                <w:sz w:val="20"/>
              </w:rPr>
              <w:t>көшелерін, саябақ аймағын құрғап қалған шөптен</w:t>
            </w:r>
            <w:r>
              <w:br/>
            </w:r>
            <w:r>
              <w:rPr>
                <w:rFonts w:ascii="Times New Roman"/>
                <w:b w:val="false"/>
                <w:i w:val="false"/>
                <w:color w:val="000000"/>
                <w:sz w:val="20"/>
              </w:rPr>
              <w:t>
</w:t>
            </w:r>
            <w:r>
              <w:rPr>
                <w:rFonts w:ascii="Times New Roman"/>
                <w:b w:val="false"/>
                <w:i w:val="false"/>
                <w:color w:val="000000"/>
                <w:sz w:val="20"/>
              </w:rPr>
              <w:t>тазарту және арам шөптерді шабу. Ағаштарды</w:t>
            </w:r>
            <w:r>
              <w:br/>
            </w:r>
            <w:r>
              <w:rPr>
                <w:rFonts w:ascii="Times New Roman"/>
                <w:b w:val="false"/>
                <w:i w:val="false"/>
                <w:color w:val="000000"/>
                <w:sz w:val="20"/>
              </w:rPr>
              <w:t>
</w:t>
            </w:r>
            <w:r>
              <w:rPr>
                <w:rFonts w:ascii="Times New Roman"/>
                <w:b w:val="false"/>
                <w:i w:val="false"/>
                <w:color w:val="000000"/>
                <w:sz w:val="20"/>
              </w:rPr>
              <w:t>отырғызу. Гүлзарларды отырғызу және күтім</w:t>
            </w:r>
            <w:r>
              <w:br/>
            </w:r>
            <w:r>
              <w:rPr>
                <w:rFonts w:ascii="Times New Roman"/>
                <w:b w:val="false"/>
                <w:i w:val="false"/>
                <w:color w:val="000000"/>
                <w:sz w:val="20"/>
              </w:rPr>
              <w:t>
</w:t>
            </w:r>
            <w:r>
              <w:rPr>
                <w:rFonts w:ascii="Times New Roman"/>
                <w:b w:val="false"/>
                <w:i w:val="false"/>
                <w:color w:val="000000"/>
                <w:sz w:val="20"/>
              </w:rPr>
              <w:t>жасау.</w:t>
            </w:r>
            <w:r>
              <w:br/>
            </w:r>
            <w:r>
              <w:rPr>
                <w:rFonts w:ascii="Times New Roman"/>
                <w:b w:val="false"/>
                <w:i w:val="false"/>
                <w:color w:val="000000"/>
                <w:sz w:val="20"/>
              </w:rPr>
              <w:t>
</w:t>
            </w:r>
            <w:r>
              <w:rPr>
                <w:rFonts w:ascii="Times New Roman"/>
                <w:b w:val="false"/>
                <w:i w:val="false"/>
                <w:color w:val="000000"/>
                <w:sz w:val="20"/>
              </w:rPr>
              <w:t>2) Электр бағандарды ақтау. Стадионды және оған</w:t>
            </w:r>
            <w:r>
              <w:br/>
            </w:r>
            <w:r>
              <w:rPr>
                <w:rFonts w:ascii="Times New Roman"/>
                <w:b w:val="false"/>
                <w:i w:val="false"/>
                <w:color w:val="000000"/>
                <w:sz w:val="20"/>
              </w:rPr>
              <w:t>
</w:t>
            </w:r>
            <w:r>
              <w:rPr>
                <w:rFonts w:ascii="Times New Roman"/>
                <w:b w:val="false"/>
                <w:i w:val="false"/>
                <w:color w:val="000000"/>
                <w:sz w:val="20"/>
              </w:rPr>
              <w:t>іргелес аймақты абаттандыру.</w:t>
            </w:r>
            <w:r>
              <w:br/>
            </w:r>
            <w:r>
              <w:rPr>
                <w:rFonts w:ascii="Times New Roman"/>
                <w:b w:val="false"/>
                <w:i w:val="false"/>
                <w:color w:val="000000"/>
                <w:sz w:val="20"/>
              </w:rPr>
              <w:t>
</w:t>
            </w:r>
            <w:r>
              <w:rPr>
                <w:rFonts w:ascii="Times New Roman"/>
                <w:b w:val="false"/>
                <w:i w:val="false"/>
                <w:color w:val="000000"/>
                <w:sz w:val="20"/>
              </w:rPr>
              <w:t>Фельдшерлік-акушерлік пунктінің ақтау және</w:t>
            </w:r>
            <w:r>
              <w:br/>
            </w:r>
            <w:r>
              <w:rPr>
                <w:rFonts w:ascii="Times New Roman"/>
                <w:b w:val="false"/>
                <w:i w:val="false"/>
                <w:color w:val="000000"/>
                <w:sz w:val="20"/>
              </w:rPr>
              <w:t>
</w:t>
            </w:r>
            <w:r>
              <w:rPr>
                <w:rFonts w:ascii="Times New Roman"/>
                <w:b w:val="false"/>
                <w:i w:val="false"/>
                <w:color w:val="000000"/>
                <w:sz w:val="20"/>
              </w:rPr>
              <w:t>сырлау. Қазандықтың ішін және сыртын ақтау,</w:t>
            </w:r>
            <w:r>
              <w:br/>
            </w:r>
            <w:r>
              <w:rPr>
                <w:rFonts w:ascii="Times New Roman"/>
                <w:b w:val="false"/>
                <w:i w:val="false"/>
                <w:color w:val="000000"/>
                <w:sz w:val="20"/>
              </w:rPr>
              <w:t>
</w:t>
            </w:r>
            <w:r>
              <w:rPr>
                <w:rFonts w:ascii="Times New Roman"/>
                <w:b w:val="false"/>
                <w:i w:val="false"/>
                <w:color w:val="000000"/>
                <w:sz w:val="20"/>
              </w:rPr>
              <w:t>сырлау.</w:t>
            </w:r>
          </w:p>
        </w:tc>
      </w:tr>
      <w:tr>
        <w:trPr>
          <w:trHeight w:val="1890"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Восток ауылдық округі</w:t>
            </w:r>
            <w:r>
              <w:br/>
            </w:r>
            <w:r>
              <w:rPr>
                <w:rFonts w:ascii="Times New Roman"/>
                <w:b w:val="false"/>
                <w:i w:val="false"/>
                <w:color w:val="000000"/>
                <w:sz w:val="20"/>
              </w:rPr>
              <w:t>
</w:t>
            </w:r>
            <w:r>
              <w:rPr>
                <w:rFonts w:ascii="Times New Roman"/>
                <w:b w:val="false"/>
                <w:i w:val="false"/>
                <w:color w:val="000000"/>
                <w:sz w:val="20"/>
              </w:rPr>
              <w:t>бойынша жұмыстары:</w:t>
            </w:r>
            <w:r>
              <w:br/>
            </w:r>
            <w:r>
              <w:rPr>
                <w:rFonts w:ascii="Times New Roman"/>
                <w:b w:val="false"/>
                <w:i w:val="false"/>
                <w:color w:val="000000"/>
                <w:sz w:val="20"/>
              </w:rPr>
              <w:t>
</w:t>
            </w:r>
            <w:r>
              <w:rPr>
                <w:rFonts w:ascii="Times New Roman"/>
                <w:b w:val="false"/>
                <w:i w:val="false"/>
                <w:color w:val="000000"/>
                <w:sz w:val="20"/>
              </w:rPr>
              <w:t>1) Восток ауылының аумағын тазалау. Жол</w:t>
            </w:r>
            <w:r>
              <w:br/>
            </w:r>
            <w:r>
              <w:rPr>
                <w:rFonts w:ascii="Times New Roman"/>
                <w:b w:val="false"/>
                <w:i w:val="false"/>
                <w:color w:val="000000"/>
                <w:sz w:val="20"/>
              </w:rPr>
              <w:t>
</w:t>
            </w:r>
            <w:r>
              <w:rPr>
                <w:rFonts w:ascii="Times New Roman"/>
                <w:b w:val="false"/>
                <w:i w:val="false"/>
                <w:color w:val="000000"/>
                <w:sz w:val="20"/>
              </w:rPr>
              <w:t>жиектерін қоқыстан тазарту, қураған талдарды</w:t>
            </w:r>
            <w:r>
              <w:br/>
            </w:r>
            <w:r>
              <w:rPr>
                <w:rFonts w:ascii="Times New Roman"/>
                <w:b w:val="false"/>
                <w:i w:val="false"/>
                <w:color w:val="000000"/>
                <w:sz w:val="20"/>
              </w:rPr>
              <w:t>
</w:t>
            </w:r>
            <w:r>
              <w:rPr>
                <w:rFonts w:ascii="Times New Roman"/>
                <w:b w:val="false"/>
                <w:i w:val="false"/>
                <w:color w:val="000000"/>
                <w:sz w:val="20"/>
              </w:rPr>
              <w:t>және құрайды тамырымен жұлу, қоқысты тазарту.</w:t>
            </w:r>
            <w:r>
              <w:br/>
            </w:r>
            <w:r>
              <w:rPr>
                <w:rFonts w:ascii="Times New Roman"/>
                <w:b w:val="false"/>
                <w:i w:val="false"/>
                <w:color w:val="000000"/>
                <w:sz w:val="20"/>
              </w:rPr>
              <w:t>
</w:t>
            </w:r>
            <w:r>
              <w:rPr>
                <w:rFonts w:ascii="Times New Roman"/>
                <w:b w:val="false"/>
                <w:i w:val="false"/>
                <w:color w:val="000000"/>
                <w:sz w:val="20"/>
              </w:rPr>
              <w:t>Өзен жағасы маңайын тазалау, Восток ауылының</w:t>
            </w:r>
            <w:r>
              <w:br/>
            </w:r>
            <w:r>
              <w:rPr>
                <w:rFonts w:ascii="Times New Roman"/>
                <w:b w:val="false"/>
                <w:i w:val="false"/>
                <w:color w:val="000000"/>
                <w:sz w:val="20"/>
              </w:rPr>
              <w:t>
</w:t>
            </w:r>
            <w:r>
              <w:rPr>
                <w:rFonts w:ascii="Times New Roman"/>
                <w:b w:val="false"/>
                <w:i w:val="false"/>
                <w:color w:val="000000"/>
                <w:sz w:val="20"/>
              </w:rPr>
              <w:t>қоршауларын ақтау, саябақты жасау, саябақта</w:t>
            </w:r>
            <w:r>
              <w:br/>
            </w:r>
            <w:r>
              <w:rPr>
                <w:rFonts w:ascii="Times New Roman"/>
                <w:b w:val="false"/>
                <w:i w:val="false"/>
                <w:color w:val="000000"/>
                <w:sz w:val="20"/>
              </w:rPr>
              <w:t>
</w:t>
            </w:r>
            <w:r>
              <w:rPr>
                <w:rFonts w:ascii="Times New Roman"/>
                <w:b w:val="false"/>
                <w:i w:val="false"/>
                <w:color w:val="000000"/>
                <w:sz w:val="20"/>
              </w:rPr>
              <w:t>және көшелер бойында ағаштарды отырғызу.</w:t>
            </w:r>
            <w:r>
              <w:br/>
            </w:r>
            <w:r>
              <w:rPr>
                <w:rFonts w:ascii="Times New Roman"/>
                <w:b w:val="false"/>
                <w:i w:val="false"/>
                <w:color w:val="000000"/>
                <w:sz w:val="20"/>
              </w:rPr>
              <w:t>
</w:t>
            </w:r>
            <w:r>
              <w:rPr>
                <w:rFonts w:ascii="Times New Roman"/>
                <w:b w:val="false"/>
                <w:i w:val="false"/>
                <w:color w:val="000000"/>
                <w:sz w:val="20"/>
              </w:rPr>
              <w:t>2) Пушкин, Северная, Советская, Садовая</w:t>
            </w:r>
            <w:r>
              <w:br/>
            </w:r>
            <w:r>
              <w:rPr>
                <w:rFonts w:ascii="Times New Roman"/>
                <w:b w:val="false"/>
                <w:i w:val="false"/>
                <w:color w:val="000000"/>
                <w:sz w:val="20"/>
              </w:rPr>
              <w:t>
</w:t>
            </w:r>
            <w:r>
              <w:rPr>
                <w:rFonts w:ascii="Times New Roman"/>
                <w:b w:val="false"/>
                <w:i w:val="false"/>
                <w:color w:val="000000"/>
                <w:sz w:val="20"/>
              </w:rPr>
              <w:t>көшелері бойындағы бағандар мен қоршауларды</w:t>
            </w:r>
            <w:r>
              <w:br/>
            </w:r>
            <w:r>
              <w:rPr>
                <w:rFonts w:ascii="Times New Roman"/>
                <w:b w:val="false"/>
                <w:i w:val="false"/>
                <w:color w:val="000000"/>
                <w:sz w:val="20"/>
              </w:rPr>
              <w:t>
</w:t>
            </w:r>
            <w:r>
              <w:rPr>
                <w:rFonts w:ascii="Times New Roman"/>
                <w:b w:val="false"/>
                <w:i w:val="false"/>
                <w:color w:val="000000"/>
                <w:sz w:val="20"/>
              </w:rPr>
              <w:t>ақтау, шөпті жұлу. Әкім аппаратының аумағында</w:t>
            </w:r>
            <w:r>
              <w:br/>
            </w:r>
            <w:r>
              <w:rPr>
                <w:rFonts w:ascii="Times New Roman"/>
                <w:b w:val="false"/>
                <w:i w:val="false"/>
                <w:color w:val="000000"/>
                <w:sz w:val="20"/>
              </w:rPr>
              <w:t>
</w:t>
            </w:r>
            <w:r>
              <w:rPr>
                <w:rFonts w:ascii="Times New Roman"/>
                <w:b w:val="false"/>
                <w:i w:val="false"/>
                <w:color w:val="000000"/>
                <w:sz w:val="20"/>
              </w:rPr>
              <w:t>гүлзарларды жасау, гүлдерді отырғызу, ағаштар</w:t>
            </w:r>
            <w:r>
              <w:br/>
            </w:r>
            <w:r>
              <w:rPr>
                <w:rFonts w:ascii="Times New Roman"/>
                <w:b w:val="false"/>
                <w:i w:val="false"/>
                <w:color w:val="000000"/>
                <w:sz w:val="20"/>
              </w:rPr>
              <w:t>
</w:t>
            </w:r>
            <w:r>
              <w:rPr>
                <w:rFonts w:ascii="Times New Roman"/>
                <w:b w:val="false"/>
                <w:i w:val="false"/>
                <w:color w:val="000000"/>
                <w:sz w:val="20"/>
              </w:rPr>
              <w:t>мен гүлдерді суару.</w:t>
            </w:r>
          </w:p>
        </w:tc>
      </w:tr>
      <w:tr>
        <w:trPr>
          <w:trHeight w:val="1545"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Жалғысқан ауылы бойынша</w:t>
            </w:r>
            <w:r>
              <w:br/>
            </w:r>
            <w:r>
              <w:rPr>
                <w:rFonts w:ascii="Times New Roman"/>
                <w:b w:val="false"/>
                <w:i w:val="false"/>
                <w:color w:val="000000"/>
                <w:sz w:val="20"/>
              </w:rPr>
              <w:t>
</w:t>
            </w:r>
            <w:r>
              <w:rPr>
                <w:rFonts w:ascii="Times New Roman"/>
                <w:b w:val="false"/>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Юбилейная, Комсомольская, Павлов, Школьная,</w:t>
            </w:r>
            <w:r>
              <w:br/>
            </w:r>
            <w:r>
              <w:rPr>
                <w:rFonts w:ascii="Times New Roman"/>
                <w:b w:val="false"/>
                <w:i w:val="false"/>
                <w:color w:val="000000"/>
                <w:sz w:val="20"/>
              </w:rPr>
              <w:t>
</w:t>
            </w:r>
            <w:r>
              <w:rPr>
                <w:rFonts w:ascii="Times New Roman"/>
                <w:b w:val="false"/>
                <w:i w:val="false"/>
                <w:color w:val="000000"/>
                <w:sz w:val="20"/>
              </w:rPr>
              <w:t>Новосельская, Новая, Ю. Гагарин, Рабочая,</w:t>
            </w:r>
            <w:r>
              <w:br/>
            </w:r>
            <w:r>
              <w:rPr>
                <w:rFonts w:ascii="Times New Roman"/>
                <w:b w:val="false"/>
                <w:i w:val="false"/>
                <w:color w:val="000000"/>
                <w:sz w:val="20"/>
              </w:rPr>
              <w:t>
</w:t>
            </w:r>
            <w:r>
              <w:rPr>
                <w:rFonts w:ascii="Times New Roman"/>
                <w:b w:val="false"/>
                <w:i w:val="false"/>
                <w:color w:val="000000"/>
                <w:sz w:val="20"/>
              </w:rPr>
              <w:t>Молодежная көшелерін, әкім аппаратының,</w:t>
            </w:r>
            <w:r>
              <w:br/>
            </w:r>
            <w:r>
              <w:rPr>
                <w:rFonts w:ascii="Times New Roman"/>
                <w:b w:val="false"/>
                <w:i w:val="false"/>
                <w:color w:val="000000"/>
                <w:sz w:val="20"/>
              </w:rPr>
              <w:t>
</w:t>
            </w:r>
            <w:r>
              <w:rPr>
                <w:rFonts w:ascii="Times New Roman"/>
                <w:b w:val="false"/>
                <w:i w:val="false"/>
                <w:color w:val="000000"/>
                <w:sz w:val="20"/>
              </w:rPr>
              <w:t>мектептің, фельдшерлік-акушерлік пунктінің,</w:t>
            </w:r>
            <w:r>
              <w:br/>
            </w:r>
            <w:r>
              <w:rPr>
                <w:rFonts w:ascii="Times New Roman"/>
                <w:b w:val="false"/>
                <w:i w:val="false"/>
                <w:color w:val="000000"/>
                <w:sz w:val="20"/>
              </w:rPr>
              <w:t>
</w:t>
            </w:r>
            <w:r>
              <w:rPr>
                <w:rFonts w:ascii="Times New Roman"/>
                <w:b w:val="false"/>
                <w:i w:val="false"/>
                <w:color w:val="000000"/>
                <w:sz w:val="20"/>
              </w:rPr>
              <w:t>кітапхананың аумағын тазалау (мектеп</w:t>
            </w:r>
            <w:r>
              <w:br/>
            </w:r>
            <w:r>
              <w:rPr>
                <w:rFonts w:ascii="Times New Roman"/>
                <w:b w:val="false"/>
                <w:i w:val="false"/>
                <w:color w:val="000000"/>
                <w:sz w:val="20"/>
              </w:rPr>
              <w:t>
</w:t>
            </w:r>
            <w:r>
              <w:rPr>
                <w:rFonts w:ascii="Times New Roman"/>
                <w:b w:val="false"/>
                <w:i w:val="false"/>
                <w:color w:val="000000"/>
                <w:sz w:val="20"/>
              </w:rPr>
              <w:t>аумағындағы қоқысты жинау, құрайды тамырымен</w:t>
            </w:r>
            <w:r>
              <w:br/>
            </w:r>
            <w:r>
              <w:rPr>
                <w:rFonts w:ascii="Times New Roman"/>
                <w:b w:val="false"/>
                <w:i w:val="false"/>
                <w:color w:val="000000"/>
                <w:sz w:val="20"/>
              </w:rPr>
              <w:t>
</w:t>
            </w:r>
            <w:r>
              <w:rPr>
                <w:rFonts w:ascii="Times New Roman"/>
                <w:b w:val="false"/>
                <w:i w:val="false"/>
                <w:color w:val="000000"/>
                <w:sz w:val="20"/>
              </w:rPr>
              <w:t>жұлу, талдарды кесу, ағаштарды кесу мен ақтау,</w:t>
            </w:r>
            <w:r>
              <w:br/>
            </w:r>
            <w:r>
              <w:rPr>
                <w:rFonts w:ascii="Times New Roman"/>
                <w:b w:val="false"/>
                <w:i w:val="false"/>
                <w:color w:val="000000"/>
                <w:sz w:val="20"/>
              </w:rPr>
              <w:t>
</w:t>
            </w:r>
            <w:r>
              <w:rPr>
                <w:rFonts w:ascii="Times New Roman"/>
                <w:b w:val="false"/>
                <w:i w:val="false"/>
                <w:color w:val="000000"/>
                <w:sz w:val="20"/>
              </w:rPr>
              <w:t>фельдшерлік-акушерлік пунктінің және әкім</w:t>
            </w:r>
            <w:r>
              <w:br/>
            </w:r>
            <w:r>
              <w:rPr>
                <w:rFonts w:ascii="Times New Roman"/>
                <w:b w:val="false"/>
                <w:i w:val="false"/>
                <w:color w:val="000000"/>
                <w:sz w:val="20"/>
              </w:rPr>
              <w:t>
</w:t>
            </w:r>
            <w:r>
              <w:rPr>
                <w:rFonts w:ascii="Times New Roman"/>
                <w:b w:val="false"/>
                <w:i w:val="false"/>
                <w:color w:val="000000"/>
                <w:sz w:val="20"/>
              </w:rPr>
              <w:t>аппаратының аумағында гүлзарлады отырғызу).</w:t>
            </w:r>
            <w:r>
              <w:br/>
            </w:r>
            <w:r>
              <w:rPr>
                <w:rFonts w:ascii="Times New Roman"/>
                <w:b w:val="false"/>
                <w:i w:val="false"/>
                <w:color w:val="000000"/>
                <w:sz w:val="20"/>
              </w:rPr>
              <w:t>
</w:t>
            </w:r>
            <w:r>
              <w:rPr>
                <w:rFonts w:ascii="Times New Roman"/>
                <w:b w:val="false"/>
                <w:i w:val="false"/>
                <w:color w:val="000000"/>
                <w:sz w:val="20"/>
              </w:rPr>
              <w:t>Зират аумағын тазалау, қоршауды ақтау, қоқысты</w:t>
            </w:r>
            <w:r>
              <w:br/>
            </w:r>
            <w:r>
              <w:rPr>
                <w:rFonts w:ascii="Times New Roman"/>
                <w:b w:val="false"/>
                <w:i w:val="false"/>
                <w:color w:val="000000"/>
                <w:sz w:val="20"/>
              </w:rPr>
              <w:t>
</w:t>
            </w:r>
            <w:r>
              <w:rPr>
                <w:rFonts w:ascii="Times New Roman"/>
                <w:b w:val="false"/>
                <w:i w:val="false"/>
                <w:color w:val="000000"/>
                <w:sz w:val="20"/>
              </w:rPr>
              <w:t>жинау.</w:t>
            </w:r>
          </w:p>
        </w:tc>
      </w:tr>
      <w:tr>
        <w:trPr>
          <w:trHeight w:val="1485"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Жамбыл ауылдық округі</w:t>
            </w:r>
            <w:r>
              <w:br/>
            </w:r>
            <w:r>
              <w:rPr>
                <w:rFonts w:ascii="Times New Roman"/>
                <w:b w:val="false"/>
                <w:i w:val="false"/>
                <w:color w:val="000000"/>
                <w:sz w:val="20"/>
              </w:rPr>
              <w:t>
</w:t>
            </w:r>
            <w:r>
              <w:rPr>
                <w:rFonts w:ascii="Times New Roman"/>
                <w:b w:val="false"/>
                <w:i w:val="false"/>
                <w:color w:val="000000"/>
                <w:sz w:val="20"/>
              </w:rPr>
              <w:t>бойынша жұмыстары:</w:t>
            </w:r>
            <w:r>
              <w:br/>
            </w:r>
            <w:r>
              <w:rPr>
                <w:rFonts w:ascii="Times New Roman"/>
                <w:b w:val="false"/>
                <w:i w:val="false"/>
                <w:color w:val="000000"/>
                <w:sz w:val="20"/>
              </w:rPr>
              <w:t>
</w:t>
            </w:r>
            <w:r>
              <w:rPr>
                <w:rFonts w:ascii="Times New Roman"/>
                <w:b w:val="false"/>
                <w:i w:val="false"/>
                <w:color w:val="000000"/>
                <w:sz w:val="20"/>
              </w:rPr>
              <w:t>Әкім аппаратының аумағын жинау, ағаштарды</w:t>
            </w:r>
            <w:r>
              <w:br/>
            </w:r>
            <w:r>
              <w:rPr>
                <w:rFonts w:ascii="Times New Roman"/>
                <w:b w:val="false"/>
                <w:i w:val="false"/>
                <w:color w:val="000000"/>
                <w:sz w:val="20"/>
              </w:rPr>
              <w:t>
</w:t>
            </w:r>
            <w:r>
              <w:rPr>
                <w:rFonts w:ascii="Times New Roman"/>
                <w:b w:val="false"/>
                <w:i w:val="false"/>
                <w:color w:val="000000"/>
                <w:sz w:val="20"/>
              </w:rPr>
              <w:t>отырғызу. Гүлзарларды жасау және гүлдерді</w:t>
            </w:r>
            <w:r>
              <w:br/>
            </w:r>
            <w:r>
              <w:rPr>
                <w:rFonts w:ascii="Times New Roman"/>
                <w:b w:val="false"/>
                <w:i w:val="false"/>
                <w:color w:val="000000"/>
                <w:sz w:val="20"/>
              </w:rPr>
              <w:t>
</w:t>
            </w:r>
            <w:r>
              <w:rPr>
                <w:rFonts w:ascii="Times New Roman"/>
                <w:b w:val="false"/>
                <w:i w:val="false"/>
                <w:color w:val="000000"/>
                <w:sz w:val="20"/>
              </w:rPr>
              <w:t>отырғызу. Қоршауды ақтау және сырлау. Школьный</w:t>
            </w:r>
            <w:r>
              <w:br/>
            </w:r>
            <w:r>
              <w:rPr>
                <w:rFonts w:ascii="Times New Roman"/>
                <w:b w:val="false"/>
                <w:i w:val="false"/>
                <w:color w:val="000000"/>
                <w:sz w:val="20"/>
              </w:rPr>
              <w:t>
</w:t>
            </w:r>
            <w:r>
              <w:rPr>
                <w:rFonts w:ascii="Times New Roman"/>
                <w:b w:val="false"/>
                <w:i w:val="false"/>
                <w:color w:val="000000"/>
                <w:sz w:val="20"/>
              </w:rPr>
              <w:t>тұйық көшесінің аумағын тазалау, стадионды</w:t>
            </w:r>
            <w:r>
              <w:br/>
            </w:r>
            <w:r>
              <w:rPr>
                <w:rFonts w:ascii="Times New Roman"/>
                <w:b w:val="false"/>
                <w:i w:val="false"/>
                <w:color w:val="000000"/>
                <w:sz w:val="20"/>
              </w:rPr>
              <w:t>
</w:t>
            </w:r>
            <w:r>
              <w:rPr>
                <w:rFonts w:ascii="Times New Roman"/>
                <w:b w:val="false"/>
                <w:i w:val="false"/>
                <w:color w:val="000000"/>
                <w:sz w:val="20"/>
              </w:rPr>
              <w:t>тазалау, қоршауларды ақтау және сырлау.</w:t>
            </w:r>
            <w:r>
              <w:br/>
            </w:r>
            <w:r>
              <w:rPr>
                <w:rFonts w:ascii="Times New Roman"/>
                <w:b w:val="false"/>
                <w:i w:val="false"/>
                <w:color w:val="000000"/>
                <w:sz w:val="20"/>
              </w:rPr>
              <w:t>
</w:t>
            </w:r>
            <w:r>
              <w:rPr>
                <w:rFonts w:ascii="Times New Roman"/>
                <w:b w:val="false"/>
                <w:i w:val="false"/>
                <w:color w:val="000000"/>
                <w:sz w:val="20"/>
              </w:rPr>
              <w:t>Талдарды, арам өсімдіктерді тамырымен жұлу,</w:t>
            </w:r>
            <w:r>
              <w:br/>
            </w:r>
            <w:r>
              <w:rPr>
                <w:rFonts w:ascii="Times New Roman"/>
                <w:b w:val="false"/>
                <w:i w:val="false"/>
                <w:color w:val="000000"/>
                <w:sz w:val="20"/>
              </w:rPr>
              <w:t>
</w:t>
            </w:r>
            <w:r>
              <w:rPr>
                <w:rFonts w:ascii="Times New Roman"/>
                <w:b w:val="false"/>
                <w:i w:val="false"/>
                <w:color w:val="000000"/>
                <w:sz w:val="20"/>
              </w:rPr>
              <w:t>қоқысты жинау. Аспаларды сырлау, Жамбыл ауылдың</w:t>
            </w:r>
            <w:r>
              <w:br/>
            </w:r>
            <w:r>
              <w:rPr>
                <w:rFonts w:ascii="Times New Roman"/>
                <w:b w:val="false"/>
                <w:i w:val="false"/>
                <w:color w:val="000000"/>
                <w:sz w:val="20"/>
              </w:rPr>
              <w:t>
</w:t>
            </w:r>
            <w:r>
              <w:rPr>
                <w:rFonts w:ascii="Times New Roman"/>
                <w:b w:val="false"/>
                <w:i w:val="false"/>
                <w:color w:val="000000"/>
                <w:sz w:val="20"/>
              </w:rPr>
              <w:t>аумағындағы бағандарды ақтау.</w:t>
            </w:r>
          </w:p>
        </w:tc>
      </w:tr>
      <w:tr>
        <w:trPr>
          <w:trHeight w:val="1875"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Ильичев ауылдық округі</w:t>
            </w:r>
            <w:r>
              <w:br/>
            </w:r>
            <w:r>
              <w:rPr>
                <w:rFonts w:ascii="Times New Roman"/>
                <w:b w:val="false"/>
                <w:i w:val="false"/>
                <w:color w:val="000000"/>
                <w:sz w:val="20"/>
              </w:rPr>
              <w:t>
</w:t>
            </w:r>
            <w:r>
              <w:rPr>
                <w:rFonts w:ascii="Times New Roman"/>
                <w:b w:val="false"/>
                <w:i w:val="false"/>
                <w:color w:val="000000"/>
                <w:sz w:val="20"/>
              </w:rPr>
              <w:t>бойынша жұмыстары:</w:t>
            </w:r>
            <w:r>
              <w:br/>
            </w:r>
            <w:r>
              <w:rPr>
                <w:rFonts w:ascii="Times New Roman"/>
                <w:b w:val="false"/>
                <w:i w:val="false"/>
                <w:color w:val="000000"/>
                <w:sz w:val="20"/>
              </w:rPr>
              <w:t>
</w:t>
            </w:r>
            <w:r>
              <w:rPr>
                <w:rFonts w:ascii="Times New Roman"/>
                <w:b w:val="false"/>
                <w:i w:val="false"/>
                <w:color w:val="000000"/>
                <w:sz w:val="20"/>
              </w:rPr>
              <w:t>1) Әкімшілік ғимараттардың аумақтарын қоқыстан</w:t>
            </w:r>
            <w:r>
              <w:br/>
            </w:r>
            <w:r>
              <w:rPr>
                <w:rFonts w:ascii="Times New Roman"/>
                <w:b w:val="false"/>
                <w:i w:val="false"/>
                <w:color w:val="000000"/>
                <w:sz w:val="20"/>
              </w:rPr>
              <w:t>
</w:t>
            </w:r>
            <w:r>
              <w:rPr>
                <w:rFonts w:ascii="Times New Roman"/>
                <w:b w:val="false"/>
                <w:i w:val="false"/>
                <w:color w:val="000000"/>
                <w:sz w:val="20"/>
              </w:rPr>
              <w:t>жинау мен тазалау, шөпті шабу, қурайды</w:t>
            </w:r>
            <w:r>
              <w:br/>
            </w:r>
            <w:r>
              <w:rPr>
                <w:rFonts w:ascii="Times New Roman"/>
                <w:b w:val="false"/>
                <w:i w:val="false"/>
                <w:color w:val="000000"/>
                <w:sz w:val="20"/>
              </w:rPr>
              <w:t>
</w:t>
            </w:r>
            <w:r>
              <w:rPr>
                <w:rFonts w:ascii="Times New Roman"/>
                <w:b w:val="false"/>
                <w:i w:val="false"/>
                <w:color w:val="000000"/>
                <w:sz w:val="20"/>
              </w:rPr>
              <w:t>тамырымен жұлу, ағаштарды кесу, ағаштарды</w:t>
            </w:r>
            <w:r>
              <w:br/>
            </w:r>
            <w:r>
              <w:rPr>
                <w:rFonts w:ascii="Times New Roman"/>
                <w:b w:val="false"/>
                <w:i w:val="false"/>
                <w:color w:val="000000"/>
                <w:sz w:val="20"/>
              </w:rPr>
              <w:t>
</w:t>
            </w:r>
            <w:r>
              <w:rPr>
                <w:rFonts w:ascii="Times New Roman"/>
                <w:b w:val="false"/>
                <w:i w:val="false"/>
                <w:color w:val="000000"/>
                <w:sz w:val="20"/>
              </w:rPr>
              <w:t>ақтау, гүлдерді отырғызу, гүлзарларды жасау,</w:t>
            </w:r>
            <w:r>
              <w:br/>
            </w:r>
            <w:r>
              <w:rPr>
                <w:rFonts w:ascii="Times New Roman"/>
                <w:b w:val="false"/>
                <w:i w:val="false"/>
                <w:color w:val="000000"/>
                <w:sz w:val="20"/>
              </w:rPr>
              <w:t>
</w:t>
            </w:r>
            <w:r>
              <w:rPr>
                <w:rFonts w:ascii="Times New Roman"/>
                <w:b w:val="false"/>
                <w:i w:val="false"/>
                <w:color w:val="000000"/>
                <w:sz w:val="20"/>
              </w:rPr>
              <w:t>гүлдерді суару.</w:t>
            </w:r>
            <w:r>
              <w:br/>
            </w:r>
            <w:r>
              <w:rPr>
                <w:rFonts w:ascii="Times New Roman"/>
                <w:b w:val="false"/>
                <w:i w:val="false"/>
                <w:color w:val="000000"/>
                <w:sz w:val="20"/>
              </w:rPr>
              <w:t>
</w:t>
            </w:r>
            <w:r>
              <w:rPr>
                <w:rFonts w:ascii="Times New Roman"/>
                <w:b w:val="false"/>
                <w:i w:val="false"/>
                <w:color w:val="000000"/>
                <w:sz w:val="20"/>
              </w:rPr>
              <w:t>2) Көшелер бойындағы және кіре берістегі</w:t>
            </w:r>
            <w:r>
              <w:br/>
            </w:r>
            <w:r>
              <w:rPr>
                <w:rFonts w:ascii="Times New Roman"/>
                <w:b w:val="false"/>
                <w:i w:val="false"/>
                <w:color w:val="000000"/>
                <w:sz w:val="20"/>
              </w:rPr>
              <w:t>
</w:t>
            </w:r>
            <w:r>
              <w:rPr>
                <w:rFonts w:ascii="Times New Roman"/>
                <w:b w:val="false"/>
                <w:i w:val="false"/>
                <w:color w:val="000000"/>
                <w:sz w:val="20"/>
              </w:rPr>
              <w:t>аспаларды сырлау. Ленинградская және Целинная</w:t>
            </w:r>
            <w:r>
              <w:br/>
            </w:r>
            <w:r>
              <w:rPr>
                <w:rFonts w:ascii="Times New Roman"/>
                <w:b w:val="false"/>
                <w:i w:val="false"/>
                <w:color w:val="000000"/>
                <w:sz w:val="20"/>
              </w:rPr>
              <w:t>
</w:t>
            </w:r>
            <w:r>
              <w:rPr>
                <w:rFonts w:ascii="Times New Roman"/>
                <w:b w:val="false"/>
                <w:i w:val="false"/>
                <w:color w:val="000000"/>
                <w:sz w:val="20"/>
              </w:rPr>
              <w:t>көшесі бойындағы қоршауларды және шарбақтарды</w:t>
            </w:r>
            <w:r>
              <w:br/>
            </w:r>
            <w:r>
              <w:rPr>
                <w:rFonts w:ascii="Times New Roman"/>
                <w:b w:val="false"/>
                <w:i w:val="false"/>
                <w:color w:val="000000"/>
                <w:sz w:val="20"/>
              </w:rPr>
              <w:t>
</w:t>
            </w:r>
            <w:r>
              <w:rPr>
                <w:rFonts w:ascii="Times New Roman"/>
                <w:b w:val="false"/>
                <w:i w:val="false"/>
                <w:color w:val="000000"/>
                <w:sz w:val="20"/>
              </w:rPr>
              <w:t>ақтау. Стадион мен мектеп аумақтарын тазарту</w:t>
            </w:r>
            <w:r>
              <w:br/>
            </w:r>
            <w:r>
              <w:rPr>
                <w:rFonts w:ascii="Times New Roman"/>
                <w:b w:val="false"/>
                <w:i w:val="false"/>
                <w:color w:val="000000"/>
                <w:sz w:val="20"/>
              </w:rPr>
              <w:t>
</w:t>
            </w:r>
            <w:r>
              <w:rPr>
                <w:rFonts w:ascii="Times New Roman"/>
                <w:b w:val="false"/>
                <w:i w:val="false"/>
                <w:color w:val="000000"/>
                <w:sz w:val="20"/>
              </w:rPr>
              <w:t>және баулау.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Қарамырза ауылдық округі</w:t>
            </w:r>
            <w:r>
              <w:br/>
            </w:r>
            <w:r>
              <w:rPr>
                <w:rFonts w:ascii="Times New Roman"/>
                <w:b w:val="false"/>
                <w:i w:val="false"/>
                <w:color w:val="000000"/>
                <w:sz w:val="20"/>
              </w:rPr>
              <w:t>
</w:t>
            </w:r>
            <w:r>
              <w:rPr>
                <w:rFonts w:ascii="Times New Roman"/>
                <w:b w:val="false"/>
                <w:i w:val="false"/>
                <w:color w:val="000000"/>
                <w:sz w:val="20"/>
              </w:rPr>
              <w:t>бойынша жұмыстары:</w:t>
            </w:r>
            <w:r>
              <w:br/>
            </w:r>
            <w:r>
              <w:rPr>
                <w:rFonts w:ascii="Times New Roman"/>
                <w:b w:val="false"/>
                <w:i w:val="false"/>
                <w:color w:val="000000"/>
                <w:sz w:val="20"/>
              </w:rPr>
              <w:t>
</w:t>
            </w:r>
            <w:r>
              <w:rPr>
                <w:rFonts w:ascii="Times New Roman"/>
                <w:b w:val="false"/>
                <w:i w:val="false"/>
                <w:color w:val="000000"/>
                <w:sz w:val="20"/>
              </w:rPr>
              <w:t>1) Ағаштар мен бұталарды отырғызу, гүлзарларды</w:t>
            </w:r>
            <w:r>
              <w:br/>
            </w:r>
            <w:r>
              <w:rPr>
                <w:rFonts w:ascii="Times New Roman"/>
                <w:b w:val="false"/>
                <w:i w:val="false"/>
                <w:color w:val="000000"/>
                <w:sz w:val="20"/>
              </w:rPr>
              <w:t>
</w:t>
            </w:r>
            <w:r>
              <w:rPr>
                <w:rFonts w:ascii="Times New Roman"/>
                <w:b w:val="false"/>
                <w:i w:val="false"/>
                <w:color w:val="000000"/>
                <w:sz w:val="20"/>
              </w:rPr>
              <w:t>жасау, Қарамырза, Кошевой ауылдарының аумағында</w:t>
            </w:r>
            <w:r>
              <w:br/>
            </w:r>
            <w:r>
              <w:rPr>
                <w:rFonts w:ascii="Times New Roman"/>
                <w:b w:val="false"/>
                <w:i w:val="false"/>
                <w:color w:val="000000"/>
                <w:sz w:val="20"/>
              </w:rPr>
              <w:t>
</w:t>
            </w:r>
            <w:r>
              <w:rPr>
                <w:rFonts w:ascii="Times New Roman"/>
                <w:b w:val="false"/>
                <w:i w:val="false"/>
                <w:color w:val="000000"/>
                <w:sz w:val="20"/>
              </w:rPr>
              <w:t>гүлдерді отырғызу. Қарамырза ауылы өзенінің</w:t>
            </w:r>
            <w:r>
              <w:br/>
            </w:r>
            <w:r>
              <w:rPr>
                <w:rFonts w:ascii="Times New Roman"/>
                <w:b w:val="false"/>
                <w:i w:val="false"/>
                <w:color w:val="000000"/>
                <w:sz w:val="20"/>
              </w:rPr>
              <w:t>
</w:t>
            </w:r>
            <w:r>
              <w:rPr>
                <w:rFonts w:ascii="Times New Roman"/>
                <w:b w:val="false"/>
                <w:i w:val="false"/>
                <w:color w:val="000000"/>
                <w:sz w:val="20"/>
              </w:rPr>
              <w:t>жағалауын тазалау – 3 шақырым, жусанды шабу,</w:t>
            </w:r>
            <w:r>
              <w:br/>
            </w:r>
            <w:r>
              <w:rPr>
                <w:rFonts w:ascii="Times New Roman"/>
                <w:b w:val="false"/>
                <w:i w:val="false"/>
                <w:color w:val="000000"/>
                <w:sz w:val="20"/>
              </w:rPr>
              <w:t>
</w:t>
            </w:r>
            <w:r>
              <w:rPr>
                <w:rFonts w:ascii="Times New Roman"/>
                <w:b w:val="false"/>
                <w:i w:val="false"/>
                <w:color w:val="000000"/>
                <w:sz w:val="20"/>
              </w:rPr>
              <w:t>арам өсімдіктен тазарту. Қарамырза, Кошевой</w:t>
            </w:r>
            <w:r>
              <w:br/>
            </w:r>
            <w:r>
              <w:rPr>
                <w:rFonts w:ascii="Times New Roman"/>
                <w:b w:val="false"/>
                <w:i w:val="false"/>
                <w:color w:val="000000"/>
                <w:sz w:val="20"/>
              </w:rPr>
              <w:t>
</w:t>
            </w:r>
            <w:r>
              <w:rPr>
                <w:rFonts w:ascii="Times New Roman"/>
                <w:b w:val="false"/>
                <w:i w:val="false"/>
                <w:color w:val="000000"/>
                <w:sz w:val="20"/>
              </w:rPr>
              <w:t>ауылдарының аумақтарын тазалау, шөптерді шабу,</w:t>
            </w:r>
            <w:r>
              <w:br/>
            </w:r>
            <w:r>
              <w:rPr>
                <w:rFonts w:ascii="Times New Roman"/>
                <w:b w:val="false"/>
                <w:i w:val="false"/>
                <w:color w:val="000000"/>
                <w:sz w:val="20"/>
              </w:rPr>
              <w:t>
</w:t>
            </w:r>
            <w:r>
              <w:rPr>
                <w:rFonts w:ascii="Times New Roman"/>
                <w:b w:val="false"/>
                <w:i w:val="false"/>
                <w:color w:val="000000"/>
                <w:sz w:val="20"/>
              </w:rPr>
              <w:t>қурайды тамырымен жұлу, қоқысты жинау.</w:t>
            </w:r>
            <w:r>
              <w:br/>
            </w:r>
            <w:r>
              <w:rPr>
                <w:rFonts w:ascii="Times New Roman"/>
                <w:b w:val="false"/>
                <w:i w:val="false"/>
                <w:color w:val="000000"/>
                <w:sz w:val="20"/>
              </w:rPr>
              <w:t>
</w:t>
            </w:r>
            <w:r>
              <w:rPr>
                <w:rFonts w:ascii="Times New Roman"/>
                <w:b w:val="false"/>
                <w:i w:val="false"/>
                <w:color w:val="000000"/>
                <w:sz w:val="20"/>
              </w:rPr>
              <w:t>2) Зират айналасын қоршалауда көмектесу,</w:t>
            </w:r>
            <w:r>
              <w:br/>
            </w:r>
            <w:r>
              <w:rPr>
                <w:rFonts w:ascii="Times New Roman"/>
                <w:b w:val="false"/>
                <w:i w:val="false"/>
                <w:color w:val="000000"/>
                <w:sz w:val="20"/>
              </w:rPr>
              <w:t>
</w:t>
            </w:r>
            <w:r>
              <w:rPr>
                <w:rFonts w:ascii="Times New Roman"/>
                <w:b w:val="false"/>
                <w:i w:val="false"/>
                <w:color w:val="000000"/>
                <w:sz w:val="20"/>
              </w:rPr>
              <w:t>стадион айналасындағы қоршауларды сырлау,</w:t>
            </w:r>
            <w:r>
              <w:br/>
            </w:r>
            <w:r>
              <w:rPr>
                <w:rFonts w:ascii="Times New Roman"/>
                <w:b w:val="false"/>
                <w:i w:val="false"/>
                <w:color w:val="000000"/>
                <w:sz w:val="20"/>
              </w:rPr>
              <w:t>
</w:t>
            </w:r>
            <w:r>
              <w:rPr>
                <w:rFonts w:ascii="Times New Roman"/>
                <w:b w:val="false"/>
                <w:i w:val="false"/>
                <w:color w:val="000000"/>
                <w:sz w:val="20"/>
              </w:rPr>
              <w:t>Центральная, Ю.Мельничонок, Набережная,</w:t>
            </w:r>
            <w:r>
              <w:br/>
            </w:r>
            <w:r>
              <w:rPr>
                <w:rFonts w:ascii="Times New Roman"/>
                <w:b w:val="false"/>
                <w:i w:val="false"/>
                <w:color w:val="000000"/>
                <w:sz w:val="20"/>
              </w:rPr>
              <w:t>
</w:t>
            </w:r>
            <w:r>
              <w:rPr>
                <w:rFonts w:ascii="Times New Roman"/>
                <w:b w:val="false"/>
                <w:i w:val="false"/>
                <w:color w:val="000000"/>
                <w:sz w:val="20"/>
              </w:rPr>
              <w:t>А.Гайдар, Комсомольская көшелер бойындағы</w:t>
            </w:r>
            <w:r>
              <w:br/>
            </w:r>
            <w:r>
              <w:rPr>
                <w:rFonts w:ascii="Times New Roman"/>
                <w:b w:val="false"/>
                <w:i w:val="false"/>
                <w:color w:val="000000"/>
                <w:sz w:val="20"/>
              </w:rPr>
              <w:t>
</w:t>
            </w:r>
            <w:r>
              <w:rPr>
                <w:rFonts w:ascii="Times New Roman"/>
                <w:b w:val="false"/>
                <w:i w:val="false"/>
                <w:color w:val="000000"/>
                <w:sz w:val="20"/>
              </w:rPr>
              <w:t>бағандарды ақтау.</w:t>
            </w:r>
          </w:p>
        </w:tc>
      </w:tr>
      <w:tr>
        <w:trPr>
          <w:trHeight w:val="2280"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Қарасу ауылы бойынша</w:t>
            </w:r>
            <w:r>
              <w:br/>
            </w:r>
            <w:r>
              <w:rPr>
                <w:rFonts w:ascii="Times New Roman"/>
                <w:b w:val="false"/>
                <w:i w:val="false"/>
                <w:color w:val="000000"/>
                <w:sz w:val="20"/>
              </w:rPr>
              <w:t>
</w:t>
            </w:r>
            <w:r>
              <w:rPr>
                <w:rFonts w:ascii="Times New Roman"/>
                <w:b w:val="false"/>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Әкімшілік ғимаратың, стадионды, саябақты</w:t>
            </w:r>
            <w:r>
              <w:br/>
            </w:r>
            <w:r>
              <w:rPr>
                <w:rFonts w:ascii="Times New Roman"/>
                <w:b w:val="false"/>
                <w:i w:val="false"/>
                <w:color w:val="000000"/>
                <w:sz w:val="20"/>
              </w:rPr>
              <w:t>
</w:t>
            </w:r>
            <w:r>
              <w:rPr>
                <w:rFonts w:ascii="Times New Roman"/>
                <w:b w:val="false"/>
                <w:i w:val="false"/>
                <w:color w:val="000000"/>
                <w:sz w:val="20"/>
              </w:rPr>
              <w:t>тазалау және құрғап қалған желектерді жинау.</w:t>
            </w:r>
            <w:r>
              <w:br/>
            </w:r>
            <w:r>
              <w:rPr>
                <w:rFonts w:ascii="Times New Roman"/>
                <w:b w:val="false"/>
                <w:i w:val="false"/>
                <w:color w:val="000000"/>
                <w:sz w:val="20"/>
              </w:rPr>
              <w:t>
</w:t>
            </w:r>
            <w:r>
              <w:rPr>
                <w:rFonts w:ascii="Times New Roman"/>
                <w:b w:val="false"/>
                <w:i w:val="false"/>
                <w:color w:val="000000"/>
                <w:sz w:val="20"/>
              </w:rPr>
              <w:t>Жеңіс саябақта және көшелер бойында газондарға</w:t>
            </w:r>
            <w:r>
              <w:br/>
            </w:r>
            <w:r>
              <w:rPr>
                <w:rFonts w:ascii="Times New Roman"/>
                <w:b w:val="false"/>
                <w:i w:val="false"/>
                <w:color w:val="000000"/>
                <w:sz w:val="20"/>
              </w:rPr>
              <w:t>
</w:t>
            </w:r>
            <w:r>
              <w:rPr>
                <w:rFonts w:ascii="Times New Roman"/>
                <w:b w:val="false"/>
                <w:i w:val="false"/>
                <w:color w:val="000000"/>
                <w:sz w:val="20"/>
              </w:rPr>
              <w:t>арналған учаскелерді қазу, жайғастыру гүлдерді</w:t>
            </w:r>
            <w:r>
              <w:br/>
            </w:r>
            <w:r>
              <w:rPr>
                <w:rFonts w:ascii="Times New Roman"/>
                <w:b w:val="false"/>
                <w:i w:val="false"/>
                <w:color w:val="000000"/>
                <w:sz w:val="20"/>
              </w:rPr>
              <w:t>
</w:t>
            </w:r>
            <w:r>
              <w:rPr>
                <w:rFonts w:ascii="Times New Roman"/>
                <w:b w:val="false"/>
                <w:i w:val="false"/>
                <w:color w:val="000000"/>
                <w:sz w:val="20"/>
              </w:rPr>
              <w:t>отырғызу. Ағаштарды, көшеттерді ақтау, баулау</w:t>
            </w:r>
            <w:r>
              <w:br/>
            </w:r>
            <w:r>
              <w:rPr>
                <w:rFonts w:ascii="Times New Roman"/>
                <w:b w:val="false"/>
                <w:i w:val="false"/>
                <w:color w:val="000000"/>
                <w:sz w:val="20"/>
              </w:rPr>
              <w:t>
</w:t>
            </w:r>
            <w:r>
              <w:rPr>
                <w:rFonts w:ascii="Times New Roman"/>
                <w:b w:val="false"/>
                <w:i w:val="false"/>
                <w:color w:val="000000"/>
                <w:sz w:val="20"/>
              </w:rPr>
              <w:t>Қарасу ауылының көшелерін және тұйық көшелерін</w:t>
            </w:r>
            <w:r>
              <w:br/>
            </w:r>
            <w:r>
              <w:rPr>
                <w:rFonts w:ascii="Times New Roman"/>
                <w:b w:val="false"/>
                <w:i w:val="false"/>
                <w:color w:val="000000"/>
                <w:sz w:val="20"/>
              </w:rPr>
              <w:t>
</w:t>
            </w:r>
            <w:r>
              <w:rPr>
                <w:rFonts w:ascii="Times New Roman"/>
                <w:b w:val="false"/>
                <w:i w:val="false"/>
                <w:color w:val="000000"/>
                <w:sz w:val="20"/>
              </w:rPr>
              <w:t>тазалау. Комсомол, А. Исақов, Т.Рамазанов</w:t>
            </w:r>
            <w:r>
              <w:br/>
            </w:r>
            <w:r>
              <w:rPr>
                <w:rFonts w:ascii="Times New Roman"/>
                <w:b w:val="false"/>
                <w:i w:val="false"/>
                <w:color w:val="000000"/>
                <w:sz w:val="20"/>
              </w:rPr>
              <w:t>
</w:t>
            </w:r>
            <w:r>
              <w:rPr>
                <w:rFonts w:ascii="Times New Roman"/>
                <w:b w:val="false"/>
                <w:i w:val="false"/>
                <w:color w:val="000000"/>
                <w:sz w:val="20"/>
              </w:rPr>
              <w:t>көшесі, Школьный, Детский тұйық көшесі</w:t>
            </w:r>
            <w:r>
              <w:br/>
            </w:r>
            <w:r>
              <w:rPr>
                <w:rFonts w:ascii="Times New Roman"/>
                <w:b w:val="false"/>
                <w:i w:val="false"/>
                <w:color w:val="000000"/>
                <w:sz w:val="20"/>
              </w:rPr>
              <w:t>
</w:t>
            </w:r>
            <w:r>
              <w:rPr>
                <w:rFonts w:ascii="Times New Roman"/>
                <w:b w:val="false"/>
                <w:i w:val="false"/>
                <w:color w:val="000000"/>
                <w:sz w:val="20"/>
              </w:rPr>
              <w:t>бойындағы жол жиектемелерін ақтау мен сырлау.</w:t>
            </w:r>
            <w:r>
              <w:br/>
            </w:r>
            <w:r>
              <w:rPr>
                <w:rFonts w:ascii="Times New Roman"/>
                <w:b w:val="false"/>
                <w:i w:val="false"/>
                <w:color w:val="000000"/>
                <w:sz w:val="20"/>
              </w:rPr>
              <w:t>
</w:t>
            </w:r>
            <w:r>
              <w:rPr>
                <w:rFonts w:ascii="Times New Roman"/>
                <w:b w:val="false"/>
                <w:i w:val="false"/>
                <w:color w:val="000000"/>
                <w:sz w:val="20"/>
              </w:rPr>
              <w:t>Гүлдер мен ағаштарды суару, шөбің жұлу. Жол</w:t>
            </w:r>
            <w:r>
              <w:br/>
            </w:r>
            <w:r>
              <w:rPr>
                <w:rFonts w:ascii="Times New Roman"/>
                <w:b w:val="false"/>
                <w:i w:val="false"/>
                <w:color w:val="000000"/>
                <w:sz w:val="20"/>
              </w:rPr>
              <w:t>
</w:t>
            </w:r>
            <w:r>
              <w:rPr>
                <w:rFonts w:ascii="Times New Roman"/>
                <w:b w:val="false"/>
                <w:i w:val="false"/>
                <w:color w:val="000000"/>
                <w:sz w:val="20"/>
              </w:rPr>
              <w:t>жиектемелер мен темірбетонды бағандарды ақтау,</w:t>
            </w:r>
            <w:r>
              <w:br/>
            </w:r>
            <w:r>
              <w:rPr>
                <w:rFonts w:ascii="Times New Roman"/>
                <w:b w:val="false"/>
                <w:i w:val="false"/>
                <w:color w:val="000000"/>
                <w:sz w:val="20"/>
              </w:rPr>
              <w:t>
</w:t>
            </w:r>
            <w:r>
              <w:rPr>
                <w:rFonts w:ascii="Times New Roman"/>
                <w:b w:val="false"/>
                <w:i w:val="false"/>
                <w:color w:val="000000"/>
                <w:sz w:val="20"/>
              </w:rPr>
              <w:t>сырлау, қоқысты жинау.</w:t>
            </w:r>
          </w:p>
        </w:tc>
      </w:tr>
      <w:tr>
        <w:trPr>
          <w:trHeight w:val="2175"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Қойбағар ауылы бойынша</w:t>
            </w:r>
            <w:r>
              <w:br/>
            </w:r>
            <w:r>
              <w:rPr>
                <w:rFonts w:ascii="Times New Roman"/>
                <w:b w:val="false"/>
                <w:i w:val="false"/>
                <w:color w:val="000000"/>
                <w:sz w:val="20"/>
              </w:rPr>
              <w:t>
</w:t>
            </w:r>
            <w:r>
              <w:rPr>
                <w:rFonts w:ascii="Times New Roman"/>
                <w:b w:val="false"/>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1) Әкім аппараты, Станция орта мектебі,</w:t>
            </w:r>
            <w:r>
              <w:br/>
            </w:r>
            <w:r>
              <w:rPr>
                <w:rFonts w:ascii="Times New Roman"/>
                <w:b w:val="false"/>
                <w:i w:val="false"/>
                <w:color w:val="000000"/>
                <w:sz w:val="20"/>
              </w:rPr>
              <w:t>
</w:t>
            </w:r>
            <w:r>
              <w:rPr>
                <w:rFonts w:ascii="Times New Roman"/>
                <w:b w:val="false"/>
                <w:i w:val="false"/>
                <w:color w:val="000000"/>
                <w:sz w:val="20"/>
              </w:rPr>
              <w:t>Аманкелді фельдшерлік-акушерлік пункті</w:t>
            </w:r>
            <w:r>
              <w:br/>
            </w:r>
            <w:r>
              <w:rPr>
                <w:rFonts w:ascii="Times New Roman"/>
                <w:b w:val="false"/>
                <w:i w:val="false"/>
                <w:color w:val="000000"/>
                <w:sz w:val="20"/>
              </w:rPr>
              <w:t>
</w:t>
            </w:r>
            <w:r>
              <w:rPr>
                <w:rFonts w:ascii="Times New Roman"/>
                <w:b w:val="false"/>
                <w:i w:val="false"/>
                <w:color w:val="000000"/>
                <w:sz w:val="20"/>
              </w:rPr>
              <w:t>әкімшілік ғимараттарына іргелес аумақтарын</w:t>
            </w:r>
            <w:r>
              <w:br/>
            </w:r>
            <w:r>
              <w:rPr>
                <w:rFonts w:ascii="Times New Roman"/>
                <w:b w:val="false"/>
                <w:i w:val="false"/>
                <w:color w:val="000000"/>
                <w:sz w:val="20"/>
              </w:rPr>
              <w:t>
</w:t>
            </w:r>
            <w:r>
              <w:rPr>
                <w:rFonts w:ascii="Times New Roman"/>
                <w:b w:val="false"/>
                <w:i w:val="false"/>
                <w:color w:val="000000"/>
                <w:sz w:val="20"/>
              </w:rPr>
              <w:t>құраған жапырақтан, қоқыстан тазалау, кіреберіс</w:t>
            </w:r>
            <w:r>
              <w:br/>
            </w:r>
            <w:r>
              <w:rPr>
                <w:rFonts w:ascii="Times New Roman"/>
                <w:b w:val="false"/>
                <w:i w:val="false"/>
                <w:color w:val="000000"/>
                <w:sz w:val="20"/>
              </w:rPr>
              <w:t>
</w:t>
            </w:r>
            <w:r>
              <w:rPr>
                <w:rFonts w:ascii="Times New Roman"/>
                <w:b w:val="false"/>
                <w:i w:val="false"/>
                <w:color w:val="000000"/>
                <w:sz w:val="20"/>
              </w:rPr>
              <w:t>жолдардағы және жол бойындағы қурайларды шабу.</w:t>
            </w:r>
            <w:r>
              <w:br/>
            </w:r>
            <w:r>
              <w:rPr>
                <w:rFonts w:ascii="Times New Roman"/>
                <w:b w:val="false"/>
                <w:i w:val="false"/>
                <w:color w:val="000000"/>
                <w:sz w:val="20"/>
              </w:rPr>
              <w:t>
</w:t>
            </w:r>
            <w:r>
              <w:rPr>
                <w:rFonts w:ascii="Times New Roman"/>
                <w:b w:val="false"/>
                <w:i w:val="false"/>
                <w:color w:val="000000"/>
                <w:sz w:val="20"/>
              </w:rPr>
              <w:t>Ағаштарды отырғызу. Гүлзарларды жасау және</w:t>
            </w:r>
            <w:r>
              <w:br/>
            </w:r>
            <w:r>
              <w:rPr>
                <w:rFonts w:ascii="Times New Roman"/>
                <w:b w:val="false"/>
                <w:i w:val="false"/>
                <w:color w:val="000000"/>
                <w:sz w:val="20"/>
              </w:rPr>
              <w:t>
</w:t>
            </w:r>
            <w:r>
              <w:rPr>
                <w:rFonts w:ascii="Times New Roman"/>
                <w:b w:val="false"/>
                <w:i w:val="false"/>
                <w:color w:val="000000"/>
                <w:sz w:val="20"/>
              </w:rPr>
              <w:t>гүлдерді отырғызу, гүлдерге күту жасау.</w:t>
            </w:r>
            <w:r>
              <w:br/>
            </w:r>
            <w:r>
              <w:rPr>
                <w:rFonts w:ascii="Times New Roman"/>
                <w:b w:val="false"/>
                <w:i w:val="false"/>
                <w:color w:val="000000"/>
                <w:sz w:val="20"/>
              </w:rPr>
              <w:t>
</w:t>
            </w:r>
            <w:r>
              <w:rPr>
                <w:rFonts w:ascii="Times New Roman"/>
                <w:b w:val="false"/>
                <w:i w:val="false"/>
                <w:color w:val="000000"/>
                <w:sz w:val="20"/>
              </w:rPr>
              <w:t>Клубная, Центральная, 1-Западная, Ковыльная,</w:t>
            </w:r>
            <w:r>
              <w:br/>
            </w:r>
            <w:r>
              <w:rPr>
                <w:rFonts w:ascii="Times New Roman"/>
                <w:b w:val="false"/>
                <w:i w:val="false"/>
                <w:color w:val="000000"/>
                <w:sz w:val="20"/>
              </w:rPr>
              <w:t>
</w:t>
            </w:r>
            <w:r>
              <w:rPr>
                <w:rFonts w:ascii="Times New Roman"/>
                <w:b w:val="false"/>
                <w:i w:val="false"/>
                <w:color w:val="000000"/>
                <w:sz w:val="20"/>
              </w:rPr>
              <w:t>Элеваторная, Кооперативная, Старопочтовая</w:t>
            </w:r>
            <w:r>
              <w:br/>
            </w:r>
            <w:r>
              <w:rPr>
                <w:rFonts w:ascii="Times New Roman"/>
                <w:b w:val="false"/>
                <w:i w:val="false"/>
                <w:color w:val="000000"/>
                <w:sz w:val="20"/>
              </w:rPr>
              <w:t>
</w:t>
            </w:r>
            <w:r>
              <w:rPr>
                <w:rFonts w:ascii="Times New Roman"/>
                <w:b w:val="false"/>
                <w:i w:val="false"/>
                <w:color w:val="000000"/>
                <w:sz w:val="20"/>
              </w:rPr>
              <w:t>көшесі бойындағы ағаштарды ақтау және баулау,</w:t>
            </w:r>
            <w:r>
              <w:br/>
            </w:r>
            <w:r>
              <w:rPr>
                <w:rFonts w:ascii="Times New Roman"/>
                <w:b w:val="false"/>
                <w:i w:val="false"/>
                <w:color w:val="000000"/>
                <w:sz w:val="20"/>
              </w:rPr>
              <w:t>
</w:t>
            </w:r>
            <w:r>
              <w:rPr>
                <w:rFonts w:ascii="Times New Roman"/>
                <w:b w:val="false"/>
                <w:i w:val="false"/>
                <w:color w:val="000000"/>
                <w:sz w:val="20"/>
              </w:rPr>
              <w:t>құрғап қалған желектерді жинау, қурайды</w:t>
            </w:r>
            <w:r>
              <w:br/>
            </w:r>
            <w:r>
              <w:rPr>
                <w:rFonts w:ascii="Times New Roman"/>
                <w:b w:val="false"/>
                <w:i w:val="false"/>
                <w:color w:val="000000"/>
                <w:sz w:val="20"/>
              </w:rPr>
              <w:t>
</w:t>
            </w:r>
            <w:r>
              <w:rPr>
                <w:rFonts w:ascii="Times New Roman"/>
                <w:b w:val="false"/>
                <w:i w:val="false"/>
                <w:color w:val="000000"/>
                <w:sz w:val="20"/>
              </w:rPr>
              <w:t>тамырымен жұлу, Қойбағар ауылына кіреберіс</w:t>
            </w:r>
            <w:r>
              <w:br/>
            </w:r>
            <w:r>
              <w:rPr>
                <w:rFonts w:ascii="Times New Roman"/>
                <w:b w:val="false"/>
                <w:i w:val="false"/>
                <w:color w:val="000000"/>
                <w:sz w:val="20"/>
              </w:rPr>
              <w:t>
</w:t>
            </w:r>
            <w:r>
              <w:rPr>
                <w:rFonts w:ascii="Times New Roman"/>
                <w:b w:val="false"/>
                <w:i w:val="false"/>
                <w:color w:val="000000"/>
                <w:sz w:val="20"/>
              </w:rPr>
              <w:t>жолдарын қоқыстан тазарту, құрайды тамырымен</w:t>
            </w:r>
            <w:r>
              <w:br/>
            </w:r>
            <w:r>
              <w:rPr>
                <w:rFonts w:ascii="Times New Roman"/>
                <w:b w:val="false"/>
                <w:i w:val="false"/>
                <w:color w:val="000000"/>
                <w:sz w:val="20"/>
              </w:rPr>
              <w:t>
</w:t>
            </w:r>
            <w:r>
              <w:rPr>
                <w:rFonts w:ascii="Times New Roman"/>
                <w:b w:val="false"/>
                <w:i w:val="false"/>
                <w:color w:val="000000"/>
                <w:sz w:val="20"/>
              </w:rPr>
              <w:t>жұлу.</w:t>
            </w:r>
            <w:r>
              <w:br/>
            </w:r>
            <w:r>
              <w:rPr>
                <w:rFonts w:ascii="Times New Roman"/>
                <w:b w:val="false"/>
                <w:i w:val="false"/>
                <w:color w:val="000000"/>
                <w:sz w:val="20"/>
              </w:rPr>
              <w:t>
</w:t>
            </w:r>
            <w:r>
              <w:rPr>
                <w:rFonts w:ascii="Times New Roman"/>
                <w:b w:val="false"/>
                <w:i w:val="false"/>
                <w:color w:val="000000"/>
                <w:sz w:val="20"/>
              </w:rPr>
              <w:t>2) Қойбағар ауылы зираттарының аумақтарын</w:t>
            </w:r>
            <w:r>
              <w:br/>
            </w:r>
            <w:r>
              <w:rPr>
                <w:rFonts w:ascii="Times New Roman"/>
                <w:b w:val="false"/>
                <w:i w:val="false"/>
                <w:color w:val="000000"/>
                <w:sz w:val="20"/>
              </w:rPr>
              <w:t>
</w:t>
            </w:r>
            <w:r>
              <w:rPr>
                <w:rFonts w:ascii="Times New Roman"/>
                <w:b w:val="false"/>
                <w:i w:val="false"/>
                <w:color w:val="000000"/>
                <w:sz w:val="20"/>
              </w:rPr>
              <w:t>жинау.</w:t>
            </w:r>
          </w:p>
        </w:tc>
      </w:tr>
      <w:tr>
        <w:trPr>
          <w:trHeight w:val="2520"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Люблин ауылдық округі</w:t>
            </w:r>
            <w:r>
              <w:br/>
            </w:r>
            <w:r>
              <w:rPr>
                <w:rFonts w:ascii="Times New Roman"/>
                <w:b w:val="false"/>
                <w:i w:val="false"/>
                <w:color w:val="000000"/>
                <w:sz w:val="20"/>
              </w:rPr>
              <w:t>
</w:t>
            </w:r>
            <w:r>
              <w:rPr>
                <w:rFonts w:ascii="Times New Roman"/>
                <w:b w:val="false"/>
                <w:i w:val="false"/>
                <w:color w:val="000000"/>
                <w:sz w:val="20"/>
              </w:rPr>
              <w:t>бойынша жұмыстары:</w:t>
            </w:r>
            <w:r>
              <w:br/>
            </w:r>
            <w:r>
              <w:rPr>
                <w:rFonts w:ascii="Times New Roman"/>
                <w:b w:val="false"/>
                <w:i w:val="false"/>
                <w:color w:val="000000"/>
                <w:sz w:val="20"/>
              </w:rPr>
              <w:t>
</w:t>
            </w:r>
            <w:r>
              <w:rPr>
                <w:rFonts w:ascii="Times New Roman"/>
                <w:b w:val="false"/>
                <w:i w:val="false"/>
                <w:color w:val="000000"/>
                <w:sz w:val="20"/>
              </w:rPr>
              <w:t>1) Әкімшілік ғимараттардың аумақтарын қоқыс пен</w:t>
            </w:r>
            <w:r>
              <w:br/>
            </w:r>
            <w:r>
              <w:rPr>
                <w:rFonts w:ascii="Times New Roman"/>
                <w:b w:val="false"/>
                <w:i w:val="false"/>
                <w:color w:val="000000"/>
                <w:sz w:val="20"/>
              </w:rPr>
              <w:t>
</w:t>
            </w:r>
            <w:r>
              <w:rPr>
                <w:rFonts w:ascii="Times New Roman"/>
                <w:b w:val="false"/>
                <w:i w:val="false"/>
                <w:color w:val="000000"/>
                <w:sz w:val="20"/>
              </w:rPr>
              <w:t>арам шөптен жинау және тазалау. Ұлы Отан</w:t>
            </w:r>
            <w:r>
              <w:br/>
            </w:r>
            <w:r>
              <w:rPr>
                <w:rFonts w:ascii="Times New Roman"/>
                <w:b w:val="false"/>
                <w:i w:val="false"/>
                <w:color w:val="000000"/>
                <w:sz w:val="20"/>
              </w:rPr>
              <w:t>
</w:t>
            </w:r>
            <w:r>
              <w:rPr>
                <w:rFonts w:ascii="Times New Roman"/>
                <w:b w:val="false"/>
                <w:i w:val="false"/>
                <w:color w:val="000000"/>
                <w:sz w:val="20"/>
              </w:rPr>
              <w:t>Соғысында қаза тапқандардың ескерткішін сырлау</w:t>
            </w:r>
            <w:r>
              <w:br/>
            </w:r>
            <w:r>
              <w:rPr>
                <w:rFonts w:ascii="Times New Roman"/>
                <w:b w:val="false"/>
                <w:i w:val="false"/>
                <w:color w:val="000000"/>
                <w:sz w:val="20"/>
              </w:rPr>
              <w:t>
</w:t>
            </w:r>
            <w:r>
              <w:rPr>
                <w:rFonts w:ascii="Times New Roman"/>
                <w:b w:val="false"/>
                <w:i w:val="false"/>
                <w:color w:val="000000"/>
                <w:sz w:val="20"/>
              </w:rPr>
              <w:t>мен ақтау. Гүл бақтарды жайластыру. Стадионға,</w:t>
            </w:r>
            <w:r>
              <w:br/>
            </w:r>
            <w:r>
              <w:rPr>
                <w:rFonts w:ascii="Times New Roman"/>
                <w:b w:val="false"/>
                <w:i w:val="false"/>
                <w:color w:val="000000"/>
                <w:sz w:val="20"/>
              </w:rPr>
              <w:t>
</w:t>
            </w:r>
            <w:r>
              <w:rPr>
                <w:rFonts w:ascii="Times New Roman"/>
                <w:b w:val="false"/>
                <w:i w:val="false"/>
                <w:color w:val="000000"/>
                <w:sz w:val="20"/>
              </w:rPr>
              <w:t>спорттық алаңшаларға жоспарланған аумақтарды</w:t>
            </w:r>
            <w:r>
              <w:br/>
            </w:r>
            <w:r>
              <w:rPr>
                <w:rFonts w:ascii="Times New Roman"/>
                <w:b w:val="false"/>
                <w:i w:val="false"/>
                <w:color w:val="000000"/>
                <w:sz w:val="20"/>
              </w:rPr>
              <w:t>
</w:t>
            </w:r>
            <w:r>
              <w:rPr>
                <w:rFonts w:ascii="Times New Roman"/>
                <w:b w:val="false"/>
                <w:i w:val="false"/>
                <w:color w:val="000000"/>
                <w:sz w:val="20"/>
              </w:rPr>
              <w:t>тазарту. Қоқысты жинау. Автомобиль тұрағына</w:t>
            </w:r>
            <w:r>
              <w:br/>
            </w:r>
            <w:r>
              <w:rPr>
                <w:rFonts w:ascii="Times New Roman"/>
                <w:b w:val="false"/>
                <w:i w:val="false"/>
                <w:color w:val="000000"/>
                <w:sz w:val="20"/>
              </w:rPr>
              <w:t>
</w:t>
            </w:r>
            <w:r>
              <w:rPr>
                <w:rFonts w:ascii="Times New Roman"/>
                <w:b w:val="false"/>
                <w:i w:val="false"/>
                <w:color w:val="000000"/>
                <w:sz w:val="20"/>
              </w:rPr>
              <w:t>арналған аумақты қоқыс пен арам шөптен</w:t>
            </w:r>
            <w:r>
              <w:br/>
            </w:r>
            <w:r>
              <w:rPr>
                <w:rFonts w:ascii="Times New Roman"/>
                <w:b w:val="false"/>
                <w:i w:val="false"/>
                <w:color w:val="000000"/>
                <w:sz w:val="20"/>
              </w:rPr>
              <w:t>
</w:t>
            </w:r>
            <w:r>
              <w:rPr>
                <w:rFonts w:ascii="Times New Roman"/>
                <w:b w:val="false"/>
                <w:i w:val="false"/>
                <w:color w:val="000000"/>
                <w:sz w:val="20"/>
              </w:rPr>
              <w:t>тазарту.</w:t>
            </w:r>
            <w:r>
              <w:br/>
            </w:r>
            <w:r>
              <w:rPr>
                <w:rFonts w:ascii="Times New Roman"/>
                <w:b w:val="false"/>
                <w:i w:val="false"/>
                <w:color w:val="000000"/>
                <w:sz w:val="20"/>
              </w:rPr>
              <w:t>
</w:t>
            </w:r>
            <w:r>
              <w:rPr>
                <w:rFonts w:ascii="Times New Roman"/>
                <w:b w:val="false"/>
                <w:i w:val="false"/>
                <w:color w:val="000000"/>
                <w:sz w:val="20"/>
              </w:rPr>
              <w:t>2) Люблин орта мектебінен "Люблинка"</w:t>
            </w:r>
            <w:r>
              <w:br/>
            </w:r>
            <w:r>
              <w:rPr>
                <w:rFonts w:ascii="Times New Roman"/>
                <w:b w:val="false"/>
                <w:i w:val="false"/>
                <w:color w:val="000000"/>
                <w:sz w:val="20"/>
              </w:rPr>
              <w:t>
</w:t>
            </w:r>
            <w:r>
              <w:rPr>
                <w:rFonts w:ascii="Times New Roman"/>
                <w:b w:val="false"/>
                <w:i w:val="false"/>
                <w:color w:val="000000"/>
                <w:sz w:val="20"/>
              </w:rPr>
              <w:t>жауапкершілігі шектеулі серіктестігінің</w:t>
            </w:r>
            <w:r>
              <w:br/>
            </w:r>
            <w:r>
              <w:rPr>
                <w:rFonts w:ascii="Times New Roman"/>
                <w:b w:val="false"/>
                <w:i w:val="false"/>
                <w:color w:val="000000"/>
                <w:sz w:val="20"/>
              </w:rPr>
              <w:t>
</w:t>
            </w:r>
            <w:r>
              <w:rPr>
                <w:rFonts w:ascii="Times New Roman"/>
                <w:b w:val="false"/>
                <w:i w:val="false"/>
                <w:color w:val="000000"/>
                <w:sz w:val="20"/>
              </w:rPr>
              <w:t>кеңсесіне дейін дуалдарды сырлау. Люблин орта</w:t>
            </w:r>
            <w:r>
              <w:br/>
            </w:r>
            <w:r>
              <w:rPr>
                <w:rFonts w:ascii="Times New Roman"/>
                <w:b w:val="false"/>
                <w:i w:val="false"/>
                <w:color w:val="000000"/>
                <w:sz w:val="20"/>
              </w:rPr>
              <w:t>
</w:t>
            </w:r>
            <w:r>
              <w:rPr>
                <w:rFonts w:ascii="Times New Roman"/>
                <w:b w:val="false"/>
                <w:i w:val="false"/>
                <w:color w:val="000000"/>
                <w:sz w:val="20"/>
              </w:rPr>
              <w:t>мектебінің қоршауларын бөлшектеу. Мектептерді</w:t>
            </w:r>
            <w:r>
              <w:br/>
            </w:r>
            <w:r>
              <w:rPr>
                <w:rFonts w:ascii="Times New Roman"/>
                <w:b w:val="false"/>
                <w:i w:val="false"/>
                <w:color w:val="000000"/>
                <w:sz w:val="20"/>
              </w:rPr>
              <w:t>
</w:t>
            </w:r>
            <w:r>
              <w:rPr>
                <w:rFonts w:ascii="Times New Roman"/>
                <w:b w:val="false"/>
                <w:i w:val="false"/>
                <w:color w:val="000000"/>
                <w:sz w:val="20"/>
              </w:rPr>
              <w:t>жөндеуде көмектесу. Мектеп қазандықты жылыту</w:t>
            </w:r>
            <w:r>
              <w:br/>
            </w:r>
            <w:r>
              <w:rPr>
                <w:rFonts w:ascii="Times New Roman"/>
                <w:b w:val="false"/>
                <w:i w:val="false"/>
                <w:color w:val="000000"/>
                <w:sz w:val="20"/>
              </w:rPr>
              <w:t>
</w:t>
            </w:r>
            <w:r>
              <w:rPr>
                <w:rFonts w:ascii="Times New Roman"/>
                <w:b w:val="false"/>
                <w:i w:val="false"/>
                <w:color w:val="000000"/>
                <w:sz w:val="20"/>
              </w:rPr>
              <w:t>жолын жөндеуде көмектесу.</w:t>
            </w:r>
          </w:p>
        </w:tc>
      </w:tr>
      <w:tr>
        <w:trPr>
          <w:trHeight w:val="2445"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Новопавлов ауылы бойынша</w:t>
            </w:r>
            <w:r>
              <w:br/>
            </w:r>
            <w:r>
              <w:rPr>
                <w:rFonts w:ascii="Times New Roman"/>
                <w:b w:val="false"/>
                <w:i w:val="false"/>
                <w:color w:val="000000"/>
                <w:sz w:val="20"/>
              </w:rPr>
              <w:t>
</w:t>
            </w:r>
            <w:r>
              <w:rPr>
                <w:rFonts w:ascii="Times New Roman"/>
                <w:b w:val="false"/>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Аллеяның, мектептің, балалар-бақшаның, клубтің</w:t>
            </w:r>
            <w:r>
              <w:br/>
            </w:r>
            <w:r>
              <w:rPr>
                <w:rFonts w:ascii="Times New Roman"/>
                <w:b w:val="false"/>
                <w:i w:val="false"/>
                <w:color w:val="000000"/>
                <w:sz w:val="20"/>
              </w:rPr>
              <w:t>
</w:t>
            </w:r>
            <w:r>
              <w:rPr>
                <w:rFonts w:ascii="Times New Roman"/>
                <w:b w:val="false"/>
                <w:i w:val="false"/>
                <w:color w:val="000000"/>
                <w:sz w:val="20"/>
              </w:rPr>
              <w:t>аумақтарындағы ағаштарды кесу. Әкімшілік</w:t>
            </w:r>
            <w:r>
              <w:br/>
            </w:r>
            <w:r>
              <w:rPr>
                <w:rFonts w:ascii="Times New Roman"/>
                <w:b w:val="false"/>
                <w:i w:val="false"/>
                <w:color w:val="000000"/>
                <w:sz w:val="20"/>
              </w:rPr>
              <w:t>
</w:t>
            </w:r>
            <w:r>
              <w:rPr>
                <w:rFonts w:ascii="Times New Roman"/>
                <w:b w:val="false"/>
                <w:i w:val="false"/>
                <w:color w:val="000000"/>
                <w:sz w:val="20"/>
              </w:rPr>
              <w:t>ғимараттардың шегіндегі аумақтарды тазалау,</w:t>
            </w:r>
            <w:r>
              <w:br/>
            </w:r>
            <w:r>
              <w:rPr>
                <w:rFonts w:ascii="Times New Roman"/>
                <w:b w:val="false"/>
                <w:i w:val="false"/>
                <w:color w:val="000000"/>
                <w:sz w:val="20"/>
              </w:rPr>
              <w:t>
</w:t>
            </w:r>
            <w:r>
              <w:rPr>
                <w:rFonts w:ascii="Times New Roman"/>
                <w:b w:val="false"/>
                <w:i w:val="false"/>
                <w:color w:val="000000"/>
                <w:sz w:val="20"/>
              </w:rPr>
              <w:t>шөптерді шабу. Кіре берістегі және көшелер</w:t>
            </w:r>
            <w:r>
              <w:br/>
            </w:r>
            <w:r>
              <w:rPr>
                <w:rFonts w:ascii="Times New Roman"/>
                <w:b w:val="false"/>
                <w:i w:val="false"/>
                <w:color w:val="000000"/>
                <w:sz w:val="20"/>
              </w:rPr>
              <w:t>
</w:t>
            </w:r>
            <w:r>
              <w:rPr>
                <w:rFonts w:ascii="Times New Roman"/>
                <w:b w:val="false"/>
                <w:i w:val="false"/>
                <w:color w:val="000000"/>
                <w:sz w:val="20"/>
              </w:rPr>
              <w:t>бойындағы электр бағандардың астынғы бөлігін</w:t>
            </w:r>
            <w:r>
              <w:br/>
            </w:r>
            <w:r>
              <w:rPr>
                <w:rFonts w:ascii="Times New Roman"/>
                <w:b w:val="false"/>
                <w:i w:val="false"/>
                <w:color w:val="000000"/>
                <w:sz w:val="20"/>
              </w:rPr>
              <w:t>
</w:t>
            </w:r>
            <w:r>
              <w:rPr>
                <w:rFonts w:ascii="Times New Roman"/>
                <w:b w:val="false"/>
                <w:i w:val="false"/>
                <w:color w:val="000000"/>
                <w:sz w:val="20"/>
              </w:rPr>
              <w:t>сырлау. Горький көшесі бойындағы қоршаулар мен</w:t>
            </w:r>
            <w:r>
              <w:br/>
            </w:r>
            <w:r>
              <w:rPr>
                <w:rFonts w:ascii="Times New Roman"/>
                <w:b w:val="false"/>
                <w:i w:val="false"/>
                <w:color w:val="000000"/>
                <w:sz w:val="20"/>
              </w:rPr>
              <w:t>
</w:t>
            </w:r>
            <w:r>
              <w:rPr>
                <w:rFonts w:ascii="Times New Roman"/>
                <w:b w:val="false"/>
                <w:i w:val="false"/>
                <w:color w:val="000000"/>
                <w:sz w:val="20"/>
              </w:rPr>
              <w:t xml:space="preserve">шарбақтарды ақтау. </w:t>
            </w:r>
            <w:r>
              <w:rPr>
                <w:rFonts w:ascii="Times New Roman"/>
                <w:b w:val="false"/>
                <w:i w:val="false"/>
                <w:color w:val="000000"/>
                <w:sz w:val="20"/>
              </w:rPr>
              <w:t>Стадионды және оған іргелес</w:t>
            </w:r>
            <w:r>
              <w:br/>
            </w:r>
            <w:r>
              <w:rPr>
                <w:rFonts w:ascii="Times New Roman"/>
                <w:b w:val="false"/>
                <w:i w:val="false"/>
                <w:color w:val="000000"/>
                <w:sz w:val="20"/>
              </w:rPr>
              <w:t>
</w:t>
            </w:r>
            <w:r>
              <w:rPr>
                <w:rFonts w:ascii="Times New Roman"/>
                <w:b w:val="false"/>
                <w:i w:val="false"/>
                <w:color w:val="000000"/>
                <w:sz w:val="20"/>
              </w:rPr>
              <w:t>аумақтарды абаттандыру. Зират айналасындағы</w:t>
            </w:r>
            <w:r>
              <w:br/>
            </w:r>
            <w:r>
              <w:rPr>
                <w:rFonts w:ascii="Times New Roman"/>
                <w:b w:val="false"/>
                <w:i w:val="false"/>
                <w:color w:val="000000"/>
                <w:sz w:val="20"/>
              </w:rPr>
              <w:t>
</w:t>
            </w:r>
            <w:r>
              <w:rPr>
                <w:rFonts w:ascii="Times New Roman"/>
                <w:b w:val="false"/>
                <w:i w:val="false"/>
                <w:color w:val="000000"/>
                <w:sz w:val="20"/>
              </w:rPr>
              <w:t>аумақты тазалау. Әкімшілік ғимараттарға жолдар</w:t>
            </w:r>
            <w:r>
              <w:br/>
            </w:r>
            <w:r>
              <w:rPr>
                <w:rFonts w:ascii="Times New Roman"/>
                <w:b w:val="false"/>
                <w:i w:val="false"/>
                <w:color w:val="000000"/>
                <w:sz w:val="20"/>
              </w:rPr>
              <w:t>
</w:t>
            </w:r>
            <w:r>
              <w:rPr>
                <w:rFonts w:ascii="Times New Roman"/>
                <w:b w:val="false"/>
                <w:i w:val="false"/>
                <w:color w:val="000000"/>
                <w:sz w:val="20"/>
              </w:rPr>
              <w:t>бойындағы арамшөптерді шабу. Саябақты құрғап</w:t>
            </w:r>
            <w:r>
              <w:br/>
            </w:r>
            <w:r>
              <w:rPr>
                <w:rFonts w:ascii="Times New Roman"/>
                <w:b w:val="false"/>
                <w:i w:val="false"/>
                <w:color w:val="000000"/>
                <w:sz w:val="20"/>
              </w:rPr>
              <w:t>
</w:t>
            </w:r>
            <w:r>
              <w:rPr>
                <w:rFonts w:ascii="Times New Roman"/>
                <w:b w:val="false"/>
                <w:i w:val="false"/>
                <w:color w:val="000000"/>
                <w:sz w:val="20"/>
              </w:rPr>
              <w:t>қалған шөптер мен қоқыстан тазалау.</w:t>
            </w:r>
          </w:p>
        </w:tc>
      </w:tr>
      <w:tr>
        <w:trPr>
          <w:trHeight w:val="1980"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Новоселов ауылдық округі</w:t>
            </w:r>
            <w:r>
              <w:br/>
            </w:r>
            <w:r>
              <w:rPr>
                <w:rFonts w:ascii="Times New Roman"/>
                <w:b w:val="false"/>
                <w:i w:val="false"/>
                <w:color w:val="000000"/>
                <w:sz w:val="20"/>
              </w:rPr>
              <w:t>
</w:t>
            </w:r>
            <w:r>
              <w:rPr>
                <w:rFonts w:ascii="Times New Roman"/>
                <w:b w:val="false"/>
                <w:i w:val="false"/>
                <w:color w:val="000000"/>
                <w:sz w:val="20"/>
              </w:rPr>
              <w:t>бойынша жұмыстары:</w:t>
            </w:r>
            <w:r>
              <w:br/>
            </w:r>
            <w:r>
              <w:rPr>
                <w:rFonts w:ascii="Times New Roman"/>
                <w:b w:val="false"/>
                <w:i w:val="false"/>
                <w:color w:val="000000"/>
                <w:sz w:val="20"/>
              </w:rPr>
              <w:t>
</w:t>
            </w:r>
            <w:r>
              <w:rPr>
                <w:rFonts w:ascii="Times New Roman"/>
                <w:b w:val="false"/>
                <w:i w:val="false"/>
                <w:color w:val="000000"/>
                <w:sz w:val="20"/>
              </w:rPr>
              <w:t>1) Новоселов ауылдың аумағын тазалау, талдар</w:t>
            </w:r>
            <w:r>
              <w:br/>
            </w:r>
            <w:r>
              <w:rPr>
                <w:rFonts w:ascii="Times New Roman"/>
                <w:b w:val="false"/>
                <w:i w:val="false"/>
                <w:color w:val="000000"/>
                <w:sz w:val="20"/>
              </w:rPr>
              <w:t>
</w:t>
            </w:r>
            <w:r>
              <w:rPr>
                <w:rFonts w:ascii="Times New Roman"/>
                <w:b w:val="false"/>
                <w:i w:val="false"/>
                <w:color w:val="000000"/>
                <w:sz w:val="20"/>
              </w:rPr>
              <w:t>мен арамшөптерді тамырымен жұлу. Бағандарды,</w:t>
            </w:r>
            <w:r>
              <w:br/>
            </w:r>
            <w:r>
              <w:rPr>
                <w:rFonts w:ascii="Times New Roman"/>
                <w:b w:val="false"/>
                <w:i w:val="false"/>
                <w:color w:val="000000"/>
                <w:sz w:val="20"/>
              </w:rPr>
              <w:t>
</w:t>
            </w:r>
            <w:r>
              <w:rPr>
                <w:rFonts w:ascii="Times New Roman"/>
                <w:b w:val="false"/>
                <w:i w:val="false"/>
                <w:color w:val="000000"/>
                <w:sz w:val="20"/>
              </w:rPr>
              <w:t>ағаштарды ақтау. Әкім аппаратының ғимаратын</w:t>
            </w:r>
            <w:r>
              <w:br/>
            </w:r>
            <w:r>
              <w:rPr>
                <w:rFonts w:ascii="Times New Roman"/>
                <w:b w:val="false"/>
                <w:i w:val="false"/>
                <w:color w:val="000000"/>
                <w:sz w:val="20"/>
              </w:rPr>
              <w:t>
</w:t>
            </w:r>
            <w:r>
              <w:rPr>
                <w:rFonts w:ascii="Times New Roman"/>
                <w:b w:val="false"/>
                <w:i w:val="false"/>
                <w:color w:val="000000"/>
                <w:sz w:val="20"/>
              </w:rPr>
              <w:t>ақтау мен сырлау. Әкім аппараты ғимаратының</w:t>
            </w:r>
            <w:r>
              <w:br/>
            </w:r>
            <w:r>
              <w:rPr>
                <w:rFonts w:ascii="Times New Roman"/>
                <w:b w:val="false"/>
                <w:i w:val="false"/>
                <w:color w:val="000000"/>
                <w:sz w:val="20"/>
              </w:rPr>
              <w:t>
</w:t>
            </w:r>
            <w:r>
              <w:rPr>
                <w:rFonts w:ascii="Times New Roman"/>
                <w:b w:val="false"/>
                <w:i w:val="false"/>
                <w:color w:val="000000"/>
                <w:sz w:val="20"/>
              </w:rPr>
              <w:t>айналасында гүлзарларды жасау, гүлдерді</w:t>
            </w:r>
            <w:r>
              <w:br/>
            </w:r>
            <w:r>
              <w:rPr>
                <w:rFonts w:ascii="Times New Roman"/>
                <w:b w:val="false"/>
                <w:i w:val="false"/>
                <w:color w:val="000000"/>
                <w:sz w:val="20"/>
              </w:rPr>
              <w:t>
</w:t>
            </w:r>
            <w:r>
              <w:rPr>
                <w:rFonts w:ascii="Times New Roman"/>
                <w:b w:val="false"/>
                <w:i w:val="false"/>
                <w:color w:val="000000"/>
                <w:sz w:val="20"/>
              </w:rPr>
              <w:t>отырғызу және суару.</w:t>
            </w:r>
            <w:r>
              <w:br/>
            </w:r>
            <w:r>
              <w:rPr>
                <w:rFonts w:ascii="Times New Roman"/>
                <w:b w:val="false"/>
                <w:i w:val="false"/>
                <w:color w:val="000000"/>
                <w:sz w:val="20"/>
              </w:rPr>
              <w:t>
</w:t>
            </w:r>
            <w:r>
              <w:rPr>
                <w:rFonts w:ascii="Times New Roman"/>
                <w:b w:val="false"/>
                <w:i w:val="false"/>
                <w:color w:val="000000"/>
                <w:sz w:val="20"/>
              </w:rPr>
              <w:t>2) Ескерткішті ақтау мен сырлау.</w:t>
            </w:r>
          </w:p>
        </w:tc>
      </w:tr>
      <w:tr>
        <w:trPr>
          <w:trHeight w:val="660"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Павлов ауылы бойынша</w:t>
            </w:r>
            <w:r>
              <w:br/>
            </w:r>
            <w:r>
              <w:rPr>
                <w:rFonts w:ascii="Times New Roman"/>
                <w:b w:val="false"/>
                <w:i w:val="false"/>
                <w:color w:val="000000"/>
                <w:sz w:val="20"/>
              </w:rPr>
              <w:t>
</w:t>
            </w:r>
            <w:r>
              <w:rPr>
                <w:rFonts w:ascii="Times New Roman"/>
                <w:b w:val="false"/>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Саябақ аймағының ағаштарын кесу, талдарды</w:t>
            </w:r>
            <w:r>
              <w:br/>
            </w:r>
            <w:r>
              <w:rPr>
                <w:rFonts w:ascii="Times New Roman"/>
                <w:b w:val="false"/>
                <w:i w:val="false"/>
                <w:color w:val="000000"/>
                <w:sz w:val="20"/>
              </w:rPr>
              <w:t>
</w:t>
            </w:r>
            <w:r>
              <w:rPr>
                <w:rFonts w:ascii="Times New Roman"/>
                <w:b w:val="false"/>
                <w:i w:val="false"/>
                <w:color w:val="000000"/>
                <w:sz w:val="20"/>
              </w:rPr>
              <w:t>(қараған аллеясы) кесу. Жинау және бұтақшаларды</w:t>
            </w:r>
            <w:r>
              <w:br/>
            </w:r>
            <w:r>
              <w:rPr>
                <w:rFonts w:ascii="Times New Roman"/>
                <w:b w:val="false"/>
                <w:i w:val="false"/>
                <w:color w:val="000000"/>
                <w:sz w:val="20"/>
              </w:rPr>
              <w:t>
</w:t>
            </w:r>
            <w:r>
              <w:rPr>
                <w:rFonts w:ascii="Times New Roman"/>
                <w:b w:val="false"/>
                <w:i w:val="false"/>
                <w:color w:val="000000"/>
                <w:sz w:val="20"/>
              </w:rPr>
              <w:t>шығару. Мәдениет үйден Павлов орта мектебіне</w:t>
            </w:r>
            <w:r>
              <w:br/>
            </w:r>
            <w:r>
              <w:rPr>
                <w:rFonts w:ascii="Times New Roman"/>
                <w:b w:val="false"/>
                <w:i w:val="false"/>
                <w:color w:val="000000"/>
                <w:sz w:val="20"/>
              </w:rPr>
              <w:t>
</w:t>
            </w:r>
            <w:r>
              <w:rPr>
                <w:rFonts w:ascii="Times New Roman"/>
                <w:b w:val="false"/>
                <w:i w:val="false"/>
                <w:color w:val="000000"/>
                <w:sz w:val="20"/>
              </w:rPr>
              <w:t>дейін талдарды отырғызу. Гүлзарларды жасау.</w:t>
            </w:r>
            <w:r>
              <w:br/>
            </w:r>
            <w:r>
              <w:rPr>
                <w:rFonts w:ascii="Times New Roman"/>
                <w:b w:val="false"/>
                <w:i w:val="false"/>
                <w:color w:val="000000"/>
                <w:sz w:val="20"/>
              </w:rPr>
              <w:t>
</w:t>
            </w:r>
            <w:r>
              <w:rPr>
                <w:rFonts w:ascii="Times New Roman"/>
                <w:b w:val="false"/>
                <w:i w:val="false"/>
                <w:color w:val="000000"/>
                <w:sz w:val="20"/>
              </w:rPr>
              <w:t>Қурайларды шабу және саябақ аймағын тазалау.</w:t>
            </w:r>
            <w:r>
              <w:br/>
            </w:r>
            <w:r>
              <w:rPr>
                <w:rFonts w:ascii="Times New Roman"/>
                <w:b w:val="false"/>
                <w:i w:val="false"/>
                <w:color w:val="000000"/>
                <w:sz w:val="20"/>
              </w:rPr>
              <w:t>
</w:t>
            </w:r>
            <w:r>
              <w:rPr>
                <w:rFonts w:ascii="Times New Roman"/>
                <w:b w:val="false"/>
                <w:i w:val="false"/>
                <w:color w:val="000000"/>
                <w:sz w:val="20"/>
              </w:rPr>
              <w:t>Саябақ аймағында ағаштардың діңдерін ақтау.</w:t>
            </w:r>
            <w:r>
              <w:br/>
            </w:r>
            <w:r>
              <w:rPr>
                <w:rFonts w:ascii="Times New Roman"/>
                <w:b w:val="false"/>
                <w:i w:val="false"/>
                <w:color w:val="000000"/>
                <w:sz w:val="20"/>
              </w:rPr>
              <w:t>
</w:t>
            </w:r>
            <w:r>
              <w:rPr>
                <w:rFonts w:ascii="Times New Roman"/>
                <w:b w:val="false"/>
                <w:i w:val="false"/>
                <w:color w:val="000000"/>
                <w:sz w:val="20"/>
              </w:rPr>
              <w:t>Мәдениет үйден Павлов орта мектебіне дейін</w:t>
            </w:r>
            <w:r>
              <w:br/>
            </w:r>
            <w:r>
              <w:rPr>
                <w:rFonts w:ascii="Times New Roman"/>
                <w:b w:val="false"/>
                <w:i w:val="false"/>
                <w:color w:val="000000"/>
                <w:sz w:val="20"/>
              </w:rPr>
              <w:t>
</w:t>
            </w:r>
            <w:r>
              <w:rPr>
                <w:rFonts w:ascii="Times New Roman"/>
                <w:b w:val="false"/>
                <w:i w:val="false"/>
                <w:color w:val="000000"/>
                <w:sz w:val="20"/>
              </w:rPr>
              <w:t>демалыс аймағын тазалау (қурайды шабу).</w:t>
            </w:r>
            <w:r>
              <w:br/>
            </w:r>
            <w:r>
              <w:rPr>
                <w:rFonts w:ascii="Times New Roman"/>
                <w:b w:val="false"/>
                <w:i w:val="false"/>
                <w:color w:val="000000"/>
                <w:sz w:val="20"/>
              </w:rPr>
              <w:t>
</w:t>
            </w:r>
            <w:r>
              <w:rPr>
                <w:rFonts w:ascii="Times New Roman"/>
                <w:b w:val="false"/>
                <w:i w:val="false"/>
                <w:color w:val="000000"/>
                <w:sz w:val="20"/>
              </w:rPr>
              <w:t>Гүлдерді суару. Құрай мен қоқысты шығару.</w:t>
            </w:r>
          </w:p>
        </w:tc>
      </w:tr>
      <w:tr>
        <w:trPr>
          <w:trHeight w:val="2805"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Черняев ауылдық округі</w:t>
            </w:r>
            <w:r>
              <w:br/>
            </w:r>
            <w:r>
              <w:rPr>
                <w:rFonts w:ascii="Times New Roman"/>
                <w:b w:val="false"/>
                <w:i w:val="false"/>
                <w:color w:val="000000"/>
                <w:sz w:val="20"/>
              </w:rPr>
              <w:t>
</w:t>
            </w:r>
            <w:r>
              <w:rPr>
                <w:rFonts w:ascii="Times New Roman"/>
                <w:b w:val="false"/>
                <w:i w:val="false"/>
                <w:color w:val="000000"/>
                <w:sz w:val="20"/>
              </w:rPr>
              <w:t>бойынша жұмыстары:</w:t>
            </w:r>
            <w:r>
              <w:br/>
            </w:r>
            <w:r>
              <w:rPr>
                <w:rFonts w:ascii="Times New Roman"/>
                <w:b w:val="false"/>
                <w:i w:val="false"/>
                <w:color w:val="000000"/>
                <w:sz w:val="20"/>
              </w:rPr>
              <w:t>
</w:t>
            </w:r>
            <w:r>
              <w:rPr>
                <w:rFonts w:ascii="Times New Roman"/>
                <w:b w:val="false"/>
                <w:i w:val="false"/>
                <w:color w:val="000000"/>
                <w:sz w:val="20"/>
              </w:rPr>
              <w:t>1) Ленин ауылының Дорожный, Ленин, Придорожный,</w:t>
            </w:r>
            <w:r>
              <w:br/>
            </w:r>
            <w:r>
              <w:rPr>
                <w:rFonts w:ascii="Times New Roman"/>
                <w:b w:val="false"/>
                <w:i w:val="false"/>
                <w:color w:val="000000"/>
                <w:sz w:val="20"/>
              </w:rPr>
              <w:t>
</w:t>
            </w:r>
            <w:r>
              <w:rPr>
                <w:rFonts w:ascii="Times New Roman"/>
                <w:b w:val="false"/>
                <w:i w:val="false"/>
                <w:color w:val="000000"/>
                <w:sz w:val="20"/>
              </w:rPr>
              <w:t>Школьный көшесі бойындағы аумақтар мен</w:t>
            </w:r>
            <w:r>
              <w:br/>
            </w:r>
            <w:r>
              <w:rPr>
                <w:rFonts w:ascii="Times New Roman"/>
                <w:b w:val="false"/>
                <w:i w:val="false"/>
                <w:color w:val="000000"/>
                <w:sz w:val="20"/>
              </w:rPr>
              <w:t>
</w:t>
            </w:r>
            <w:r>
              <w:rPr>
                <w:rFonts w:ascii="Times New Roman"/>
                <w:b w:val="false"/>
                <w:i w:val="false"/>
                <w:color w:val="000000"/>
                <w:sz w:val="20"/>
              </w:rPr>
              <w:t>объектілерді жинау мен тазалау. Ленин орта</w:t>
            </w:r>
            <w:r>
              <w:br/>
            </w:r>
            <w:r>
              <w:rPr>
                <w:rFonts w:ascii="Times New Roman"/>
                <w:b w:val="false"/>
                <w:i w:val="false"/>
                <w:color w:val="000000"/>
                <w:sz w:val="20"/>
              </w:rPr>
              <w:t>
</w:t>
            </w:r>
            <w:r>
              <w:rPr>
                <w:rFonts w:ascii="Times New Roman"/>
                <w:b w:val="false"/>
                <w:i w:val="false"/>
                <w:color w:val="000000"/>
                <w:sz w:val="20"/>
              </w:rPr>
              <w:t>мектебінің және саябақ аймағының аумағында</w:t>
            </w:r>
            <w:r>
              <w:br/>
            </w:r>
            <w:r>
              <w:rPr>
                <w:rFonts w:ascii="Times New Roman"/>
                <w:b w:val="false"/>
                <w:i w:val="false"/>
                <w:color w:val="000000"/>
                <w:sz w:val="20"/>
              </w:rPr>
              <w:t>
</w:t>
            </w:r>
            <w:r>
              <w:rPr>
                <w:rFonts w:ascii="Times New Roman"/>
                <w:b w:val="false"/>
                <w:i w:val="false"/>
                <w:color w:val="000000"/>
                <w:sz w:val="20"/>
              </w:rPr>
              <w:t>гүлдерді отырғызу және гүлзарларды жасау.</w:t>
            </w:r>
            <w:r>
              <w:br/>
            </w:r>
            <w:r>
              <w:rPr>
                <w:rFonts w:ascii="Times New Roman"/>
                <w:b w:val="false"/>
                <w:i w:val="false"/>
                <w:color w:val="000000"/>
                <w:sz w:val="20"/>
              </w:rPr>
              <w:t>
</w:t>
            </w:r>
            <w:r>
              <w:rPr>
                <w:rFonts w:ascii="Times New Roman"/>
                <w:b w:val="false"/>
                <w:i w:val="false"/>
                <w:color w:val="000000"/>
                <w:sz w:val="20"/>
              </w:rPr>
              <w:t>Ағаштар мен талдарды отырғызу. Саябақ аймағында</w:t>
            </w:r>
            <w:r>
              <w:br/>
            </w:r>
            <w:r>
              <w:rPr>
                <w:rFonts w:ascii="Times New Roman"/>
                <w:b w:val="false"/>
                <w:i w:val="false"/>
                <w:color w:val="000000"/>
                <w:sz w:val="20"/>
              </w:rPr>
              <w:t>
</w:t>
            </w:r>
            <w:r>
              <w:rPr>
                <w:rFonts w:ascii="Times New Roman"/>
                <w:b w:val="false"/>
                <w:i w:val="false"/>
                <w:color w:val="000000"/>
                <w:sz w:val="20"/>
              </w:rPr>
              <w:t>ағаштар мен талдарды кесу, отырғызу. Ағаштар</w:t>
            </w:r>
            <w:r>
              <w:br/>
            </w:r>
            <w:r>
              <w:rPr>
                <w:rFonts w:ascii="Times New Roman"/>
                <w:b w:val="false"/>
                <w:i w:val="false"/>
                <w:color w:val="000000"/>
                <w:sz w:val="20"/>
              </w:rPr>
              <w:t>
</w:t>
            </w:r>
            <w:r>
              <w:rPr>
                <w:rFonts w:ascii="Times New Roman"/>
                <w:b w:val="false"/>
                <w:i w:val="false"/>
                <w:color w:val="000000"/>
                <w:sz w:val="20"/>
              </w:rPr>
              <w:t>мен талдарды ақтау, қоқысты жинау. Ескерткіш</w:t>
            </w:r>
            <w:r>
              <w:br/>
            </w:r>
            <w:r>
              <w:rPr>
                <w:rFonts w:ascii="Times New Roman"/>
                <w:b w:val="false"/>
                <w:i w:val="false"/>
                <w:color w:val="000000"/>
                <w:sz w:val="20"/>
              </w:rPr>
              <w:t>
</w:t>
            </w:r>
            <w:r>
              <w:rPr>
                <w:rFonts w:ascii="Times New Roman"/>
                <w:b w:val="false"/>
                <w:i w:val="false"/>
                <w:color w:val="000000"/>
                <w:sz w:val="20"/>
              </w:rPr>
              <w:t>аумағын тазалау мен ақтау.</w:t>
            </w:r>
            <w:r>
              <w:br/>
            </w:r>
            <w:r>
              <w:rPr>
                <w:rFonts w:ascii="Times New Roman"/>
                <w:b w:val="false"/>
                <w:i w:val="false"/>
                <w:color w:val="000000"/>
                <w:sz w:val="20"/>
              </w:rPr>
              <w:t>
</w:t>
            </w:r>
            <w:r>
              <w:rPr>
                <w:rFonts w:ascii="Times New Roman"/>
                <w:b w:val="false"/>
                <w:i w:val="false"/>
                <w:color w:val="000000"/>
                <w:sz w:val="20"/>
              </w:rPr>
              <w:t>2) Ленин көшесі бойындағы қоршауларды сырлау.</w:t>
            </w:r>
            <w:r>
              <w:br/>
            </w:r>
            <w:r>
              <w:rPr>
                <w:rFonts w:ascii="Times New Roman"/>
                <w:b w:val="false"/>
                <w:i w:val="false"/>
                <w:color w:val="000000"/>
                <w:sz w:val="20"/>
              </w:rPr>
              <w:t>
</w:t>
            </w:r>
            <w:r>
              <w:rPr>
                <w:rFonts w:ascii="Times New Roman"/>
                <w:b w:val="false"/>
                <w:i w:val="false"/>
                <w:color w:val="000000"/>
                <w:sz w:val="20"/>
              </w:rPr>
              <w:t>Орталық көшесі бойындағы дуалдарды ақтау.</w:t>
            </w:r>
            <w:r>
              <w:br/>
            </w:r>
            <w:r>
              <w:rPr>
                <w:rFonts w:ascii="Times New Roman"/>
                <w:b w:val="false"/>
                <w:i w:val="false"/>
                <w:color w:val="000000"/>
                <w:sz w:val="20"/>
              </w:rPr>
              <w:t>
</w:t>
            </w:r>
            <w:r>
              <w:rPr>
                <w:rFonts w:ascii="Times New Roman"/>
                <w:b w:val="false"/>
                <w:i w:val="false"/>
                <w:color w:val="000000"/>
                <w:sz w:val="20"/>
              </w:rPr>
              <w:t>Стеланы жөндеу мен сырлау. Ленин көшесі</w:t>
            </w:r>
            <w:r>
              <w:br/>
            </w:r>
            <w:r>
              <w:rPr>
                <w:rFonts w:ascii="Times New Roman"/>
                <w:b w:val="false"/>
                <w:i w:val="false"/>
                <w:color w:val="000000"/>
                <w:sz w:val="20"/>
              </w:rPr>
              <w:t>
</w:t>
            </w:r>
            <w:r>
              <w:rPr>
                <w:rFonts w:ascii="Times New Roman"/>
                <w:b w:val="false"/>
                <w:i w:val="false"/>
                <w:color w:val="000000"/>
                <w:sz w:val="20"/>
              </w:rPr>
              <w:t>бойындағы бағандарды ақтау. Ағаштар мен</w:t>
            </w:r>
            <w:r>
              <w:br/>
            </w:r>
            <w:r>
              <w:rPr>
                <w:rFonts w:ascii="Times New Roman"/>
                <w:b w:val="false"/>
                <w:i w:val="false"/>
                <w:color w:val="000000"/>
                <w:sz w:val="20"/>
              </w:rPr>
              <w:t>
</w:t>
            </w:r>
            <w:r>
              <w:rPr>
                <w:rFonts w:ascii="Times New Roman"/>
                <w:b w:val="false"/>
                <w:i w:val="false"/>
                <w:color w:val="000000"/>
                <w:sz w:val="20"/>
              </w:rPr>
              <w:t>талдарды суару. Мир көшесі бойындағы жолдар</w:t>
            </w:r>
            <w:r>
              <w:br/>
            </w:r>
            <w:r>
              <w:rPr>
                <w:rFonts w:ascii="Times New Roman"/>
                <w:b w:val="false"/>
                <w:i w:val="false"/>
                <w:color w:val="000000"/>
                <w:sz w:val="20"/>
              </w:rPr>
              <w:t>
</w:t>
            </w:r>
            <w:r>
              <w:rPr>
                <w:rFonts w:ascii="Times New Roman"/>
                <w:b w:val="false"/>
                <w:i w:val="false"/>
                <w:color w:val="000000"/>
                <w:sz w:val="20"/>
              </w:rPr>
              <w:t>айналасындағы жыраларды арамшөптерден тазалау.</w:t>
            </w:r>
            <w:r>
              <w:br/>
            </w:r>
            <w:r>
              <w:rPr>
                <w:rFonts w:ascii="Times New Roman"/>
                <w:b w:val="false"/>
                <w:i w:val="false"/>
                <w:color w:val="000000"/>
                <w:sz w:val="20"/>
              </w:rPr>
              <w:t>
</w:t>
            </w:r>
            <w:r>
              <w:rPr>
                <w:rFonts w:ascii="Times New Roman"/>
                <w:b w:val="false"/>
                <w:i w:val="false"/>
                <w:color w:val="000000"/>
                <w:sz w:val="20"/>
              </w:rPr>
              <w:t>Ленин орта мектебінің іргелес аумағын тазалау.</w:t>
            </w:r>
            <w:r>
              <w:br/>
            </w:r>
            <w:r>
              <w:rPr>
                <w:rFonts w:ascii="Times New Roman"/>
                <w:b w:val="false"/>
                <w:i w:val="false"/>
                <w:color w:val="000000"/>
                <w:sz w:val="20"/>
              </w:rPr>
              <w:t>
</w:t>
            </w:r>
            <w:r>
              <w:rPr>
                <w:rFonts w:ascii="Times New Roman"/>
                <w:b w:val="false"/>
                <w:i w:val="false"/>
                <w:color w:val="000000"/>
                <w:sz w:val="20"/>
              </w:rPr>
              <w:t>Черняев ауылындағы ауылдық мәдениет үйінің</w:t>
            </w:r>
            <w:r>
              <w:br/>
            </w:r>
            <w:r>
              <w:rPr>
                <w:rFonts w:ascii="Times New Roman"/>
                <w:b w:val="false"/>
                <w:i w:val="false"/>
                <w:color w:val="000000"/>
                <w:sz w:val="20"/>
              </w:rPr>
              <w:t>
</w:t>
            </w:r>
            <w:r>
              <w:rPr>
                <w:rFonts w:ascii="Times New Roman"/>
                <w:b w:val="false"/>
                <w:i w:val="false"/>
                <w:color w:val="000000"/>
                <w:sz w:val="20"/>
              </w:rPr>
              <w:t>айналасын, Дорожная және Мир көшесін тазалау.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Айдарлы ауылдық округі</w:t>
            </w:r>
            <w:r>
              <w:br/>
            </w:r>
            <w:r>
              <w:rPr>
                <w:rFonts w:ascii="Times New Roman"/>
                <w:b w:val="false"/>
                <w:i w:val="false"/>
                <w:color w:val="000000"/>
                <w:sz w:val="20"/>
              </w:rPr>
              <w:t>
</w:t>
            </w:r>
            <w:r>
              <w:rPr>
                <w:rFonts w:ascii="Times New Roman"/>
                <w:b w:val="false"/>
                <w:i w:val="false"/>
                <w:color w:val="000000"/>
                <w:sz w:val="20"/>
              </w:rPr>
              <w:t>бойынша жұмыстары:</w:t>
            </w:r>
            <w:r>
              <w:br/>
            </w:r>
            <w:r>
              <w:rPr>
                <w:rFonts w:ascii="Times New Roman"/>
                <w:b w:val="false"/>
                <w:i w:val="false"/>
                <w:color w:val="000000"/>
                <w:sz w:val="20"/>
              </w:rPr>
              <w:t>
</w:t>
            </w:r>
            <w:r>
              <w:rPr>
                <w:rFonts w:ascii="Times New Roman"/>
                <w:b w:val="false"/>
                <w:i w:val="false"/>
                <w:color w:val="000000"/>
                <w:sz w:val="20"/>
              </w:rPr>
              <w:t>Айдарлы ауылының аумағын және көшелерін</w:t>
            </w:r>
            <w:r>
              <w:br/>
            </w:r>
            <w:r>
              <w:rPr>
                <w:rFonts w:ascii="Times New Roman"/>
                <w:b w:val="false"/>
                <w:i w:val="false"/>
                <w:color w:val="000000"/>
                <w:sz w:val="20"/>
              </w:rPr>
              <w:t>
</w:t>
            </w:r>
            <w:r>
              <w:rPr>
                <w:rFonts w:ascii="Times New Roman"/>
                <w:b w:val="false"/>
                <w:i w:val="false"/>
                <w:color w:val="000000"/>
                <w:sz w:val="20"/>
              </w:rPr>
              <w:t>қоқыстан және арам шөптен тазалау. Әкімшілік</w:t>
            </w:r>
            <w:r>
              <w:br/>
            </w:r>
            <w:r>
              <w:rPr>
                <w:rFonts w:ascii="Times New Roman"/>
                <w:b w:val="false"/>
                <w:i w:val="false"/>
                <w:color w:val="000000"/>
                <w:sz w:val="20"/>
              </w:rPr>
              <w:t>
</w:t>
            </w:r>
            <w:r>
              <w:rPr>
                <w:rFonts w:ascii="Times New Roman"/>
                <w:b w:val="false"/>
                <w:i w:val="false"/>
                <w:color w:val="000000"/>
                <w:sz w:val="20"/>
              </w:rPr>
              <w:t>ғимараттардың жанындағы ағаштарды күту мен</w:t>
            </w:r>
            <w:r>
              <w:br/>
            </w:r>
            <w:r>
              <w:rPr>
                <w:rFonts w:ascii="Times New Roman"/>
                <w:b w:val="false"/>
                <w:i w:val="false"/>
                <w:color w:val="000000"/>
                <w:sz w:val="20"/>
              </w:rPr>
              <w:t>
</w:t>
            </w:r>
            <w:r>
              <w:rPr>
                <w:rFonts w:ascii="Times New Roman"/>
                <w:b w:val="false"/>
                <w:i w:val="false"/>
                <w:color w:val="000000"/>
                <w:sz w:val="20"/>
              </w:rPr>
              <w:t>ақтау. Қоқысты жинау. Зират аумағын тазалау,</w:t>
            </w:r>
            <w:r>
              <w:br/>
            </w:r>
            <w:r>
              <w:rPr>
                <w:rFonts w:ascii="Times New Roman"/>
                <w:b w:val="false"/>
                <w:i w:val="false"/>
                <w:color w:val="000000"/>
                <w:sz w:val="20"/>
              </w:rPr>
              <w:t>
</w:t>
            </w:r>
            <w:r>
              <w:rPr>
                <w:rFonts w:ascii="Times New Roman"/>
                <w:b w:val="false"/>
                <w:i w:val="false"/>
                <w:color w:val="000000"/>
                <w:sz w:val="20"/>
              </w:rPr>
              <w:t>екпелерді суару. Айдарлы ауылы көшелерінің</w:t>
            </w:r>
            <w:r>
              <w:br/>
            </w:r>
            <w:r>
              <w:rPr>
                <w:rFonts w:ascii="Times New Roman"/>
                <w:b w:val="false"/>
                <w:i w:val="false"/>
                <w:color w:val="000000"/>
                <w:sz w:val="20"/>
              </w:rPr>
              <w:t>
</w:t>
            </w:r>
            <w:r>
              <w:rPr>
                <w:rFonts w:ascii="Times New Roman"/>
                <w:b w:val="false"/>
                <w:i w:val="false"/>
                <w:color w:val="000000"/>
                <w:sz w:val="20"/>
              </w:rPr>
              <w:t>жолдарындағы шұңқырларды көму. Саябақ дуалдарын</w:t>
            </w:r>
            <w:r>
              <w:br/>
            </w:r>
            <w:r>
              <w:rPr>
                <w:rFonts w:ascii="Times New Roman"/>
                <w:b w:val="false"/>
                <w:i w:val="false"/>
                <w:color w:val="000000"/>
                <w:sz w:val="20"/>
              </w:rPr>
              <w:t>
</w:t>
            </w:r>
            <w:r>
              <w:rPr>
                <w:rFonts w:ascii="Times New Roman"/>
                <w:b w:val="false"/>
                <w:i w:val="false"/>
                <w:color w:val="000000"/>
                <w:sz w:val="20"/>
              </w:rPr>
              <w:t>сырлау мен ақтау. Айдарлы фельдшерлік-акушерлік</w:t>
            </w:r>
            <w:r>
              <w:br/>
            </w:r>
            <w:r>
              <w:rPr>
                <w:rFonts w:ascii="Times New Roman"/>
                <w:b w:val="false"/>
                <w:i w:val="false"/>
                <w:color w:val="000000"/>
                <w:sz w:val="20"/>
              </w:rPr>
              <w:t>
</w:t>
            </w:r>
            <w:r>
              <w:rPr>
                <w:rFonts w:ascii="Times New Roman"/>
                <w:b w:val="false"/>
                <w:i w:val="false"/>
                <w:color w:val="000000"/>
                <w:sz w:val="20"/>
              </w:rPr>
              <w:t>пунктінің сыртын ішін жөндеуде көмек көрсету.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Железнодорожный ауылдық</w:t>
            </w:r>
            <w:r>
              <w:br/>
            </w:r>
            <w:r>
              <w:rPr>
                <w:rFonts w:ascii="Times New Roman"/>
                <w:b w:val="false"/>
                <w:i w:val="false"/>
                <w:color w:val="000000"/>
                <w:sz w:val="20"/>
              </w:rPr>
              <w:t>
</w:t>
            </w:r>
            <w:r>
              <w:rPr>
                <w:rFonts w:ascii="Times New Roman"/>
                <w:b w:val="false"/>
                <w:i w:val="false"/>
                <w:color w:val="000000"/>
                <w:sz w:val="20"/>
              </w:rPr>
              <w:t>округі бойынша жұмыстары:</w:t>
            </w:r>
            <w:r>
              <w:br/>
            </w:r>
            <w:r>
              <w:rPr>
                <w:rFonts w:ascii="Times New Roman"/>
                <w:b w:val="false"/>
                <w:i w:val="false"/>
                <w:color w:val="000000"/>
                <w:sz w:val="20"/>
              </w:rPr>
              <w:t>
</w:t>
            </w:r>
            <w:r>
              <w:rPr>
                <w:rFonts w:ascii="Times New Roman"/>
                <w:b w:val="false"/>
                <w:i w:val="false"/>
                <w:color w:val="000000"/>
                <w:sz w:val="20"/>
              </w:rPr>
              <w:t>1) Железнодорожный орта мектебінің,</w:t>
            </w:r>
            <w:r>
              <w:br/>
            </w:r>
            <w:r>
              <w:rPr>
                <w:rFonts w:ascii="Times New Roman"/>
                <w:b w:val="false"/>
                <w:i w:val="false"/>
                <w:color w:val="000000"/>
                <w:sz w:val="20"/>
              </w:rPr>
              <w:t>
</w:t>
            </w:r>
            <w:r>
              <w:rPr>
                <w:rFonts w:ascii="Times New Roman"/>
                <w:b w:val="false"/>
                <w:i w:val="false"/>
                <w:color w:val="000000"/>
                <w:sz w:val="20"/>
              </w:rPr>
              <w:t>Новоленинская, Воронежская, Московская</w:t>
            </w:r>
            <w:r>
              <w:br/>
            </w:r>
            <w:r>
              <w:rPr>
                <w:rFonts w:ascii="Times New Roman"/>
                <w:b w:val="false"/>
                <w:i w:val="false"/>
                <w:color w:val="000000"/>
                <w:sz w:val="20"/>
              </w:rPr>
              <w:t>
</w:t>
            </w:r>
            <w:r>
              <w:rPr>
                <w:rFonts w:ascii="Times New Roman"/>
                <w:b w:val="false"/>
                <w:i w:val="false"/>
                <w:color w:val="000000"/>
                <w:sz w:val="20"/>
              </w:rPr>
              <w:t>көшелерінің іргелес аумағын тазалау мен жинау,</w:t>
            </w:r>
            <w:r>
              <w:br/>
            </w:r>
            <w:r>
              <w:rPr>
                <w:rFonts w:ascii="Times New Roman"/>
                <w:b w:val="false"/>
                <w:i w:val="false"/>
                <w:color w:val="000000"/>
                <w:sz w:val="20"/>
              </w:rPr>
              <w:t>
</w:t>
            </w:r>
            <w:r>
              <w:rPr>
                <w:rFonts w:ascii="Times New Roman"/>
                <w:b w:val="false"/>
                <w:i w:val="false"/>
                <w:color w:val="000000"/>
                <w:sz w:val="20"/>
              </w:rPr>
              <w:t>жусанды шабу, ағаштар мен талдарды ақтау.</w:t>
            </w:r>
            <w:r>
              <w:br/>
            </w:r>
            <w:r>
              <w:rPr>
                <w:rFonts w:ascii="Times New Roman"/>
                <w:b w:val="false"/>
                <w:i w:val="false"/>
                <w:color w:val="000000"/>
                <w:sz w:val="20"/>
              </w:rPr>
              <w:t>
</w:t>
            </w:r>
            <w:r>
              <w:rPr>
                <w:rFonts w:ascii="Times New Roman"/>
                <w:b w:val="false"/>
                <w:i w:val="false"/>
                <w:color w:val="000000"/>
                <w:sz w:val="20"/>
              </w:rPr>
              <w:t>Воронежская, Ленин көшесі бойындағы балалар</w:t>
            </w:r>
            <w:r>
              <w:br/>
            </w:r>
            <w:r>
              <w:rPr>
                <w:rFonts w:ascii="Times New Roman"/>
                <w:b w:val="false"/>
                <w:i w:val="false"/>
                <w:color w:val="000000"/>
                <w:sz w:val="20"/>
              </w:rPr>
              <w:t>
</w:t>
            </w:r>
            <w:r>
              <w:rPr>
                <w:rFonts w:ascii="Times New Roman"/>
                <w:b w:val="false"/>
                <w:i w:val="false"/>
                <w:color w:val="000000"/>
                <w:sz w:val="20"/>
              </w:rPr>
              <w:t>алаңшаларын абаттандыру. Новолениниская, Ленин,</w:t>
            </w:r>
            <w:r>
              <w:br/>
            </w:r>
            <w:r>
              <w:rPr>
                <w:rFonts w:ascii="Times New Roman"/>
                <w:b w:val="false"/>
                <w:i w:val="false"/>
                <w:color w:val="000000"/>
                <w:sz w:val="20"/>
              </w:rPr>
              <w:t>
</w:t>
            </w:r>
            <w:r>
              <w:rPr>
                <w:rFonts w:ascii="Times New Roman"/>
                <w:b w:val="false"/>
                <w:i w:val="false"/>
                <w:color w:val="000000"/>
                <w:sz w:val="20"/>
              </w:rPr>
              <w:t>Воронежская көшесі бойында ағаштар мен талдарды</w:t>
            </w:r>
            <w:r>
              <w:br/>
            </w:r>
            <w:r>
              <w:rPr>
                <w:rFonts w:ascii="Times New Roman"/>
                <w:b w:val="false"/>
                <w:i w:val="false"/>
                <w:color w:val="000000"/>
                <w:sz w:val="20"/>
              </w:rPr>
              <w:t>
</w:t>
            </w:r>
            <w:r>
              <w:rPr>
                <w:rFonts w:ascii="Times New Roman"/>
                <w:b w:val="false"/>
                <w:i w:val="false"/>
                <w:color w:val="000000"/>
                <w:sz w:val="20"/>
              </w:rPr>
              <w:t>отырғызу. Түнтүгір өзенінің жаға аймағын</w:t>
            </w:r>
            <w:r>
              <w:br/>
            </w:r>
            <w:r>
              <w:rPr>
                <w:rFonts w:ascii="Times New Roman"/>
                <w:b w:val="false"/>
                <w:i w:val="false"/>
                <w:color w:val="000000"/>
                <w:sz w:val="20"/>
              </w:rPr>
              <w:t>
</w:t>
            </w:r>
            <w:r>
              <w:rPr>
                <w:rFonts w:ascii="Times New Roman"/>
                <w:b w:val="false"/>
                <w:i w:val="false"/>
                <w:color w:val="000000"/>
                <w:sz w:val="20"/>
              </w:rPr>
              <w:t>абаттандыру мен тазалау.</w:t>
            </w:r>
            <w:r>
              <w:br/>
            </w: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Новоленинская көшесі бойындағы жусанды шабу</w:t>
            </w:r>
            <w:r>
              <w:br/>
            </w:r>
            <w:r>
              <w:rPr>
                <w:rFonts w:ascii="Times New Roman"/>
                <w:b w:val="false"/>
                <w:i w:val="false"/>
                <w:color w:val="000000"/>
                <w:sz w:val="20"/>
              </w:rPr>
              <w:t>
</w:t>
            </w:r>
            <w:r>
              <w:rPr>
                <w:rFonts w:ascii="Times New Roman"/>
                <w:b w:val="false"/>
                <w:i w:val="false"/>
                <w:color w:val="000000"/>
                <w:sz w:val="20"/>
              </w:rPr>
              <w:t>мен тазалау, ауыл зират тазалау мен</w:t>
            </w:r>
            <w:r>
              <w:br/>
            </w:r>
            <w:r>
              <w:rPr>
                <w:rFonts w:ascii="Times New Roman"/>
                <w:b w:val="false"/>
                <w:i w:val="false"/>
                <w:color w:val="000000"/>
                <w:sz w:val="20"/>
              </w:rPr>
              <w:t>
</w:t>
            </w:r>
            <w:r>
              <w:rPr>
                <w:rFonts w:ascii="Times New Roman"/>
                <w:b w:val="false"/>
                <w:i w:val="false"/>
                <w:color w:val="000000"/>
                <w:sz w:val="20"/>
              </w:rPr>
              <w:t>абаттандыру. Железнодорожный орта мектебін</w:t>
            </w:r>
            <w:r>
              <w:br/>
            </w:r>
            <w:r>
              <w:rPr>
                <w:rFonts w:ascii="Times New Roman"/>
                <w:b w:val="false"/>
                <w:i w:val="false"/>
                <w:color w:val="000000"/>
                <w:sz w:val="20"/>
              </w:rPr>
              <w:t>
</w:t>
            </w:r>
            <w:r>
              <w:rPr>
                <w:rFonts w:ascii="Times New Roman"/>
                <w:b w:val="false"/>
                <w:i w:val="false"/>
                <w:color w:val="000000"/>
                <w:sz w:val="20"/>
              </w:rPr>
              <w:t>жөндеуде көмектесу. Саябақ пен паркте ағаштар</w:t>
            </w:r>
            <w:r>
              <w:br/>
            </w:r>
            <w:r>
              <w:rPr>
                <w:rFonts w:ascii="Times New Roman"/>
                <w:b w:val="false"/>
                <w:i w:val="false"/>
                <w:color w:val="000000"/>
                <w:sz w:val="20"/>
              </w:rPr>
              <w:t>
</w:t>
            </w:r>
            <w:r>
              <w:rPr>
                <w:rFonts w:ascii="Times New Roman"/>
                <w:b w:val="false"/>
                <w:i w:val="false"/>
                <w:color w:val="000000"/>
                <w:sz w:val="20"/>
              </w:rPr>
              <w:t>мен талдарды отырғызу.</w:t>
            </w:r>
          </w:p>
        </w:tc>
      </w:tr>
      <w:tr>
        <w:trPr>
          <w:trHeight w:val="30"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Октябрь ауылы бойынша</w:t>
            </w:r>
            <w:r>
              <w:br/>
            </w:r>
            <w:r>
              <w:rPr>
                <w:rFonts w:ascii="Times New Roman"/>
                <w:b w:val="false"/>
                <w:i w:val="false"/>
                <w:color w:val="000000"/>
                <w:sz w:val="20"/>
              </w:rPr>
              <w:t>
</w:t>
            </w:r>
            <w:r>
              <w:rPr>
                <w:rFonts w:ascii="Times New Roman"/>
                <w:b w:val="false"/>
                <w:i w:val="false"/>
                <w:color w:val="000000"/>
                <w:sz w:val="20"/>
              </w:rPr>
              <w:t>жұмыстары:</w:t>
            </w:r>
            <w:r>
              <w:br/>
            </w:r>
            <w:r>
              <w:rPr>
                <w:rFonts w:ascii="Times New Roman"/>
                <w:b w:val="false"/>
                <w:i w:val="false"/>
                <w:color w:val="000000"/>
                <w:sz w:val="20"/>
              </w:rPr>
              <w:t>
</w:t>
            </w:r>
            <w:r>
              <w:rPr>
                <w:rFonts w:ascii="Times New Roman"/>
                <w:b w:val="false"/>
                <w:i w:val="false"/>
                <w:color w:val="000000"/>
                <w:sz w:val="20"/>
              </w:rPr>
              <w:t>Ауыл аумағын тазалау, қоқысты жинау, көшелерді</w:t>
            </w:r>
            <w:r>
              <w:br/>
            </w:r>
            <w:r>
              <w:rPr>
                <w:rFonts w:ascii="Times New Roman"/>
                <w:b w:val="false"/>
                <w:i w:val="false"/>
                <w:color w:val="000000"/>
                <w:sz w:val="20"/>
              </w:rPr>
              <w:t>
</w:t>
            </w:r>
            <w:r>
              <w:rPr>
                <w:rFonts w:ascii="Times New Roman"/>
                <w:b w:val="false"/>
                <w:i w:val="false"/>
                <w:color w:val="000000"/>
                <w:sz w:val="20"/>
              </w:rPr>
              <w:t>қурап қалған бұтақтардан, жапырақтардан және</w:t>
            </w:r>
            <w:r>
              <w:br/>
            </w:r>
            <w:r>
              <w:rPr>
                <w:rFonts w:ascii="Times New Roman"/>
                <w:b w:val="false"/>
                <w:i w:val="false"/>
                <w:color w:val="000000"/>
                <w:sz w:val="20"/>
              </w:rPr>
              <w:t>
</w:t>
            </w:r>
            <w:r>
              <w:rPr>
                <w:rFonts w:ascii="Times New Roman"/>
                <w:b w:val="false"/>
                <w:i w:val="false"/>
                <w:color w:val="000000"/>
                <w:sz w:val="20"/>
              </w:rPr>
              <w:t>қоқыстан жинау. Ленин, Довгаль, Калинин,</w:t>
            </w:r>
            <w:r>
              <w:br/>
            </w:r>
            <w:r>
              <w:rPr>
                <w:rFonts w:ascii="Times New Roman"/>
                <w:b w:val="false"/>
                <w:i w:val="false"/>
                <w:color w:val="000000"/>
                <w:sz w:val="20"/>
              </w:rPr>
              <w:t>
</w:t>
            </w:r>
            <w:r>
              <w:rPr>
                <w:rFonts w:ascii="Times New Roman"/>
                <w:b w:val="false"/>
                <w:i w:val="false"/>
                <w:color w:val="000000"/>
                <w:sz w:val="20"/>
              </w:rPr>
              <w:t>Баймағамбетов, Парковая, Октябрьская көшесі</w:t>
            </w:r>
            <w:r>
              <w:br/>
            </w:r>
            <w:r>
              <w:rPr>
                <w:rFonts w:ascii="Times New Roman"/>
                <w:b w:val="false"/>
                <w:i w:val="false"/>
                <w:color w:val="000000"/>
                <w:sz w:val="20"/>
              </w:rPr>
              <w:t>
</w:t>
            </w:r>
            <w:r>
              <w:rPr>
                <w:rFonts w:ascii="Times New Roman"/>
                <w:b w:val="false"/>
                <w:i w:val="false"/>
                <w:color w:val="000000"/>
                <w:sz w:val="20"/>
              </w:rPr>
              <w:t>бойындағы, Горький көшесінің бөлігін әкімшілік</w:t>
            </w:r>
            <w:r>
              <w:br/>
            </w:r>
            <w:r>
              <w:rPr>
                <w:rFonts w:ascii="Times New Roman"/>
                <w:b w:val="false"/>
                <w:i w:val="false"/>
                <w:color w:val="000000"/>
                <w:sz w:val="20"/>
              </w:rPr>
              <w:t>
</w:t>
            </w:r>
            <w:r>
              <w:rPr>
                <w:rFonts w:ascii="Times New Roman"/>
                <w:b w:val="false"/>
                <w:i w:val="false"/>
                <w:color w:val="000000"/>
                <w:sz w:val="20"/>
              </w:rPr>
              <w:t>ғимараттардың айналасындағы арам шөптерді шабу,</w:t>
            </w:r>
            <w:r>
              <w:br/>
            </w:r>
            <w:r>
              <w:rPr>
                <w:rFonts w:ascii="Times New Roman"/>
                <w:b w:val="false"/>
                <w:i w:val="false"/>
                <w:color w:val="000000"/>
                <w:sz w:val="20"/>
              </w:rPr>
              <w:t>
</w:t>
            </w:r>
            <w:r>
              <w:rPr>
                <w:rFonts w:ascii="Times New Roman"/>
                <w:b w:val="false"/>
                <w:i w:val="false"/>
                <w:color w:val="000000"/>
                <w:sz w:val="20"/>
              </w:rPr>
              <w:t>ағаштарды әкпен ақтау, шөпті шабу, талдарды</w:t>
            </w:r>
            <w:r>
              <w:br/>
            </w:r>
            <w:r>
              <w:rPr>
                <w:rFonts w:ascii="Times New Roman"/>
                <w:b w:val="false"/>
                <w:i w:val="false"/>
                <w:color w:val="000000"/>
                <w:sz w:val="20"/>
              </w:rPr>
              <w:t>
</w:t>
            </w:r>
            <w:r>
              <w:rPr>
                <w:rFonts w:ascii="Times New Roman"/>
                <w:b w:val="false"/>
                <w:i w:val="false"/>
                <w:color w:val="000000"/>
                <w:sz w:val="20"/>
              </w:rPr>
              <w:t>кесу. Көшелер бойындағы бағандарды әкпен ақтау</w:t>
            </w:r>
            <w:r>
              <w:br/>
            </w:r>
            <w:r>
              <w:rPr>
                <w:rFonts w:ascii="Times New Roman"/>
                <w:b w:val="false"/>
                <w:i w:val="false"/>
                <w:color w:val="000000"/>
                <w:sz w:val="20"/>
              </w:rPr>
              <w:t>
</w:t>
            </w:r>
            <w:r>
              <w:rPr>
                <w:rFonts w:ascii="Times New Roman"/>
                <w:b w:val="false"/>
                <w:i w:val="false"/>
                <w:color w:val="000000"/>
                <w:sz w:val="20"/>
              </w:rPr>
              <w:t>және майлы сырлау, дуалдарды әкпен ақтау және</w:t>
            </w:r>
            <w:r>
              <w:br/>
            </w:r>
            <w:r>
              <w:rPr>
                <w:rFonts w:ascii="Times New Roman"/>
                <w:b w:val="false"/>
                <w:i w:val="false"/>
                <w:color w:val="000000"/>
                <w:sz w:val="20"/>
              </w:rPr>
              <w:t>
</w:t>
            </w:r>
            <w:r>
              <w:rPr>
                <w:rFonts w:ascii="Times New Roman"/>
                <w:b w:val="false"/>
                <w:i w:val="false"/>
                <w:color w:val="000000"/>
                <w:sz w:val="20"/>
              </w:rPr>
              <w:t>сырлау. Мешіт аумағын тазалау, жол</w:t>
            </w:r>
            <w:r>
              <w:br/>
            </w:r>
            <w:r>
              <w:rPr>
                <w:rFonts w:ascii="Times New Roman"/>
                <w:b w:val="false"/>
                <w:i w:val="false"/>
                <w:color w:val="000000"/>
                <w:sz w:val="20"/>
              </w:rPr>
              <w:t>
</w:t>
            </w:r>
            <w:r>
              <w:rPr>
                <w:rFonts w:ascii="Times New Roman"/>
                <w:b w:val="false"/>
                <w:i w:val="false"/>
                <w:color w:val="000000"/>
                <w:sz w:val="20"/>
              </w:rPr>
              <w:t>жиектеріндегі шөпті шабу. "Данқ" ескерткішін</w:t>
            </w:r>
            <w:r>
              <w:br/>
            </w:r>
            <w:r>
              <w:rPr>
                <w:rFonts w:ascii="Times New Roman"/>
                <w:b w:val="false"/>
                <w:i w:val="false"/>
                <w:color w:val="000000"/>
                <w:sz w:val="20"/>
              </w:rPr>
              <w:t>
</w:t>
            </w:r>
            <w:r>
              <w:rPr>
                <w:rFonts w:ascii="Times New Roman"/>
                <w:b w:val="false"/>
                <w:i w:val="false"/>
                <w:color w:val="000000"/>
                <w:sz w:val="20"/>
              </w:rPr>
              <w:t>және ескерткіштерді ақтау және сырлау.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Теректі ауылдық округі</w:t>
            </w:r>
            <w:r>
              <w:br/>
            </w:r>
            <w:r>
              <w:rPr>
                <w:rFonts w:ascii="Times New Roman"/>
                <w:b w:val="false"/>
                <w:i w:val="false"/>
                <w:color w:val="000000"/>
                <w:sz w:val="20"/>
              </w:rPr>
              <w:t>
</w:t>
            </w:r>
            <w:r>
              <w:rPr>
                <w:rFonts w:ascii="Times New Roman"/>
                <w:b w:val="false"/>
                <w:i w:val="false"/>
                <w:color w:val="000000"/>
                <w:sz w:val="20"/>
              </w:rPr>
              <w:t>бойынша жұмыстары:</w:t>
            </w:r>
            <w:r>
              <w:br/>
            </w:r>
            <w:r>
              <w:rPr>
                <w:rFonts w:ascii="Times New Roman"/>
                <w:b w:val="false"/>
                <w:i w:val="false"/>
                <w:color w:val="000000"/>
                <w:sz w:val="20"/>
              </w:rPr>
              <w:t>
</w:t>
            </w:r>
            <w:r>
              <w:rPr>
                <w:rFonts w:ascii="Times New Roman"/>
                <w:b w:val="false"/>
                <w:i w:val="false"/>
                <w:color w:val="000000"/>
                <w:sz w:val="20"/>
              </w:rPr>
              <w:t>Теректі, Жекекөл ауылының көшелерін тазалау,</w:t>
            </w:r>
            <w:r>
              <w:br/>
            </w:r>
            <w:r>
              <w:rPr>
                <w:rFonts w:ascii="Times New Roman"/>
                <w:b w:val="false"/>
                <w:i w:val="false"/>
                <w:color w:val="000000"/>
                <w:sz w:val="20"/>
              </w:rPr>
              <w:t>
</w:t>
            </w:r>
            <w:r>
              <w:rPr>
                <w:rFonts w:ascii="Times New Roman"/>
                <w:b w:val="false"/>
                <w:i w:val="false"/>
                <w:color w:val="000000"/>
                <w:sz w:val="20"/>
              </w:rPr>
              <w:t>ағаштар мен талдарды қию. Қоқысты жинау,</w:t>
            </w:r>
            <w:r>
              <w:br/>
            </w:r>
            <w:r>
              <w:rPr>
                <w:rFonts w:ascii="Times New Roman"/>
                <w:b w:val="false"/>
                <w:i w:val="false"/>
                <w:color w:val="000000"/>
                <w:sz w:val="20"/>
              </w:rPr>
              <w:t>
</w:t>
            </w:r>
            <w:r>
              <w:rPr>
                <w:rFonts w:ascii="Times New Roman"/>
                <w:b w:val="false"/>
                <w:i w:val="false"/>
                <w:color w:val="000000"/>
                <w:sz w:val="20"/>
              </w:rPr>
              <w:t>ағаштар мен талдарды отырғызу, әлеуметтік</w:t>
            </w:r>
            <w:r>
              <w:br/>
            </w:r>
            <w:r>
              <w:rPr>
                <w:rFonts w:ascii="Times New Roman"/>
                <w:b w:val="false"/>
                <w:i w:val="false"/>
                <w:color w:val="000000"/>
                <w:sz w:val="20"/>
              </w:rPr>
              <w:t>
</w:t>
            </w:r>
            <w:r>
              <w:rPr>
                <w:rFonts w:ascii="Times New Roman"/>
                <w:b w:val="false"/>
                <w:i w:val="false"/>
                <w:color w:val="000000"/>
                <w:sz w:val="20"/>
              </w:rPr>
              <w:t>салаға объектілерінің алаңында ағаштар мен</w:t>
            </w:r>
            <w:r>
              <w:br/>
            </w:r>
            <w:r>
              <w:rPr>
                <w:rFonts w:ascii="Times New Roman"/>
                <w:b w:val="false"/>
                <w:i w:val="false"/>
                <w:color w:val="000000"/>
                <w:sz w:val="20"/>
              </w:rPr>
              <w:t>
</w:t>
            </w:r>
            <w:r>
              <w:rPr>
                <w:rFonts w:ascii="Times New Roman"/>
                <w:b w:val="false"/>
                <w:i w:val="false"/>
                <w:color w:val="000000"/>
                <w:sz w:val="20"/>
              </w:rPr>
              <w:t>гүлдерді отырғызу және суару. Ескерткіштерді</w:t>
            </w:r>
            <w:r>
              <w:br/>
            </w:r>
            <w:r>
              <w:rPr>
                <w:rFonts w:ascii="Times New Roman"/>
                <w:b w:val="false"/>
                <w:i w:val="false"/>
                <w:color w:val="000000"/>
                <w:sz w:val="20"/>
              </w:rPr>
              <w:t>
</w:t>
            </w:r>
            <w:r>
              <w:rPr>
                <w:rFonts w:ascii="Times New Roman"/>
                <w:b w:val="false"/>
                <w:i w:val="false"/>
                <w:color w:val="000000"/>
                <w:sz w:val="20"/>
              </w:rPr>
              <w:t>жөндеу мен сырлау. Спорттық алаңшаны арамшөптен</w:t>
            </w:r>
            <w:r>
              <w:br/>
            </w:r>
            <w:r>
              <w:rPr>
                <w:rFonts w:ascii="Times New Roman"/>
                <w:b w:val="false"/>
                <w:i w:val="false"/>
                <w:color w:val="000000"/>
                <w:sz w:val="20"/>
              </w:rPr>
              <w:t>
</w:t>
            </w:r>
            <w:r>
              <w:rPr>
                <w:rFonts w:ascii="Times New Roman"/>
                <w:b w:val="false"/>
                <w:i w:val="false"/>
                <w:color w:val="000000"/>
                <w:sz w:val="20"/>
              </w:rPr>
              <w:t>тазалау, қоқысты шығару, шарбақтар мен</w:t>
            </w:r>
            <w:r>
              <w:br/>
            </w:r>
            <w:r>
              <w:rPr>
                <w:rFonts w:ascii="Times New Roman"/>
                <w:b w:val="false"/>
                <w:i w:val="false"/>
                <w:color w:val="000000"/>
                <w:sz w:val="20"/>
              </w:rPr>
              <w:t>
</w:t>
            </w:r>
            <w:r>
              <w:rPr>
                <w:rFonts w:ascii="Times New Roman"/>
                <w:b w:val="false"/>
                <w:i w:val="false"/>
                <w:color w:val="000000"/>
                <w:sz w:val="20"/>
              </w:rPr>
              <w:t>орындықтарды сырлау. Пионерская, Ленин,</w:t>
            </w:r>
            <w:r>
              <w:br/>
            </w:r>
            <w:r>
              <w:rPr>
                <w:rFonts w:ascii="Times New Roman"/>
                <w:b w:val="false"/>
                <w:i w:val="false"/>
                <w:color w:val="000000"/>
                <w:sz w:val="20"/>
              </w:rPr>
              <w:t>
</w:t>
            </w:r>
            <w:r>
              <w:rPr>
                <w:rFonts w:ascii="Times New Roman"/>
                <w:b w:val="false"/>
                <w:i w:val="false"/>
                <w:color w:val="000000"/>
                <w:sz w:val="20"/>
              </w:rPr>
              <w:t>Целинный көшелері бойындағы бағандарды сырлау.</w:t>
            </w:r>
            <w:r>
              <w:br/>
            </w:r>
            <w:r>
              <w:rPr>
                <w:rFonts w:ascii="Times New Roman"/>
                <w:b w:val="false"/>
                <w:i w:val="false"/>
                <w:color w:val="000000"/>
                <w:sz w:val="20"/>
              </w:rPr>
              <w:t>
</w:t>
            </w:r>
            <w:r>
              <w:rPr>
                <w:rFonts w:ascii="Times New Roman"/>
                <w:b w:val="false"/>
                <w:i w:val="false"/>
                <w:color w:val="000000"/>
                <w:sz w:val="20"/>
              </w:rPr>
              <w:t>Орталық саябақтың дуалдарын сырлау.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Ушаков ауылдық округі</w:t>
            </w:r>
            <w:r>
              <w:br/>
            </w:r>
            <w:r>
              <w:rPr>
                <w:rFonts w:ascii="Times New Roman"/>
                <w:b w:val="false"/>
                <w:i w:val="false"/>
                <w:color w:val="000000"/>
                <w:sz w:val="20"/>
              </w:rPr>
              <w:t>
</w:t>
            </w:r>
            <w:r>
              <w:rPr>
                <w:rFonts w:ascii="Times New Roman"/>
                <w:b w:val="false"/>
                <w:i w:val="false"/>
                <w:color w:val="000000"/>
                <w:sz w:val="20"/>
              </w:rPr>
              <w:t>бойынша жұмыстары:</w:t>
            </w:r>
            <w:r>
              <w:br/>
            </w:r>
            <w:r>
              <w:rPr>
                <w:rFonts w:ascii="Times New Roman"/>
                <w:b w:val="false"/>
                <w:i w:val="false"/>
                <w:color w:val="000000"/>
                <w:sz w:val="20"/>
              </w:rPr>
              <w:t>
</w:t>
            </w:r>
            <w:r>
              <w:rPr>
                <w:rFonts w:ascii="Times New Roman"/>
                <w:b w:val="false"/>
                <w:i w:val="false"/>
                <w:color w:val="000000"/>
                <w:sz w:val="20"/>
              </w:rPr>
              <w:t>Ушаков, Заря, Панфилов ауылын тазалау (шөпті</w:t>
            </w:r>
            <w:r>
              <w:br/>
            </w:r>
            <w:r>
              <w:rPr>
                <w:rFonts w:ascii="Times New Roman"/>
                <w:b w:val="false"/>
                <w:i w:val="false"/>
                <w:color w:val="000000"/>
                <w:sz w:val="20"/>
              </w:rPr>
              <w:t>
</w:t>
            </w:r>
            <w:r>
              <w:rPr>
                <w:rFonts w:ascii="Times New Roman"/>
                <w:b w:val="false"/>
                <w:i w:val="false"/>
                <w:color w:val="000000"/>
                <w:sz w:val="20"/>
              </w:rPr>
              <w:t>шабу, арам өсімдіктерден тазалау, қоқысты</w:t>
            </w:r>
            <w:r>
              <w:br/>
            </w:r>
            <w:r>
              <w:rPr>
                <w:rFonts w:ascii="Times New Roman"/>
                <w:b w:val="false"/>
                <w:i w:val="false"/>
                <w:color w:val="000000"/>
                <w:sz w:val="20"/>
              </w:rPr>
              <w:t>
</w:t>
            </w:r>
            <w:r>
              <w:rPr>
                <w:rFonts w:ascii="Times New Roman"/>
                <w:b w:val="false"/>
                <w:i w:val="false"/>
                <w:color w:val="000000"/>
                <w:sz w:val="20"/>
              </w:rPr>
              <w:t>жинау). Гүлдерді отырғызу мен суару.</w:t>
            </w:r>
            <w:r>
              <w:br/>
            </w:r>
            <w:r>
              <w:rPr>
                <w:rFonts w:ascii="Times New Roman"/>
                <w:b w:val="false"/>
                <w:i w:val="false"/>
                <w:color w:val="000000"/>
                <w:sz w:val="20"/>
              </w:rPr>
              <w:t>
</w:t>
            </w:r>
            <w:r>
              <w:rPr>
                <w:rFonts w:ascii="Times New Roman"/>
                <w:b w:val="false"/>
                <w:i w:val="false"/>
                <w:color w:val="000000"/>
                <w:sz w:val="20"/>
              </w:rPr>
              <w:t>Ескерткіштің айналасындағы ағаштарды отырғызу</w:t>
            </w:r>
            <w:r>
              <w:br/>
            </w:r>
            <w:r>
              <w:rPr>
                <w:rFonts w:ascii="Times New Roman"/>
                <w:b w:val="false"/>
                <w:i w:val="false"/>
                <w:color w:val="000000"/>
                <w:sz w:val="20"/>
              </w:rPr>
              <w:t>
</w:t>
            </w:r>
            <w:r>
              <w:rPr>
                <w:rFonts w:ascii="Times New Roman"/>
                <w:b w:val="false"/>
                <w:i w:val="false"/>
                <w:color w:val="000000"/>
                <w:sz w:val="20"/>
              </w:rPr>
              <w:t>мен суару. Ушаков ауылдық округінің кіре</w:t>
            </w:r>
            <w:r>
              <w:br/>
            </w:r>
            <w:r>
              <w:rPr>
                <w:rFonts w:ascii="Times New Roman"/>
                <w:b w:val="false"/>
                <w:i w:val="false"/>
                <w:color w:val="000000"/>
                <w:sz w:val="20"/>
              </w:rPr>
              <w:t>
</w:t>
            </w:r>
            <w:r>
              <w:rPr>
                <w:rFonts w:ascii="Times New Roman"/>
                <w:b w:val="false"/>
                <w:i w:val="false"/>
                <w:color w:val="000000"/>
                <w:sz w:val="20"/>
              </w:rPr>
              <w:t>берістегі стелланы ақтау және сырлау, қоқысты</w:t>
            </w:r>
            <w:r>
              <w:br/>
            </w:r>
            <w:r>
              <w:rPr>
                <w:rFonts w:ascii="Times New Roman"/>
                <w:b w:val="false"/>
                <w:i w:val="false"/>
                <w:color w:val="000000"/>
                <w:sz w:val="20"/>
              </w:rPr>
              <w:t>
</w:t>
            </w:r>
            <w:r>
              <w:rPr>
                <w:rFonts w:ascii="Times New Roman"/>
                <w:b w:val="false"/>
                <w:i w:val="false"/>
                <w:color w:val="000000"/>
                <w:sz w:val="20"/>
              </w:rPr>
              <w:t>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Целинный ауылдық округі</w:t>
            </w:r>
            <w:r>
              <w:br/>
            </w:r>
            <w:r>
              <w:rPr>
                <w:rFonts w:ascii="Times New Roman"/>
                <w:b w:val="false"/>
                <w:i w:val="false"/>
                <w:color w:val="000000"/>
                <w:sz w:val="20"/>
              </w:rPr>
              <w:t>
</w:t>
            </w:r>
            <w:r>
              <w:rPr>
                <w:rFonts w:ascii="Times New Roman"/>
                <w:b w:val="false"/>
                <w:i w:val="false"/>
                <w:color w:val="000000"/>
                <w:sz w:val="20"/>
              </w:rPr>
              <w:t>бойынша жұмыстары:</w:t>
            </w:r>
            <w:r>
              <w:br/>
            </w:r>
            <w:r>
              <w:rPr>
                <w:rFonts w:ascii="Times New Roman"/>
                <w:b w:val="false"/>
                <w:i w:val="false"/>
                <w:color w:val="000000"/>
                <w:sz w:val="20"/>
              </w:rPr>
              <w:t>
</w:t>
            </w:r>
            <w:r>
              <w:rPr>
                <w:rFonts w:ascii="Times New Roman"/>
                <w:b w:val="false"/>
                <w:i w:val="false"/>
                <w:color w:val="000000"/>
                <w:sz w:val="20"/>
              </w:rPr>
              <w:t>Целинный ауылының орталық көшелері Ленин, Мир</w:t>
            </w:r>
            <w:r>
              <w:br/>
            </w:r>
            <w:r>
              <w:rPr>
                <w:rFonts w:ascii="Times New Roman"/>
                <w:b w:val="false"/>
                <w:i w:val="false"/>
                <w:color w:val="000000"/>
                <w:sz w:val="20"/>
              </w:rPr>
              <w:t>
</w:t>
            </w:r>
            <w:r>
              <w:rPr>
                <w:rFonts w:ascii="Times New Roman"/>
                <w:b w:val="false"/>
                <w:i w:val="false"/>
                <w:color w:val="000000"/>
                <w:sz w:val="20"/>
              </w:rPr>
              <w:t>көшелері бойындағы арам өсімдіктерден тазалау,</w:t>
            </w:r>
            <w:r>
              <w:br/>
            </w:r>
            <w:r>
              <w:rPr>
                <w:rFonts w:ascii="Times New Roman"/>
                <w:b w:val="false"/>
                <w:i w:val="false"/>
                <w:color w:val="000000"/>
                <w:sz w:val="20"/>
              </w:rPr>
              <w:t>
</w:t>
            </w:r>
            <w:r>
              <w:rPr>
                <w:rFonts w:ascii="Times New Roman"/>
                <w:b w:val="false"/>
                <w:i w:val="false"/>
                <w:color w:val="000000"/>
                <w:sz w:val="20"/>
              </w:rPr>
              <w:t>арамшөпті, жусанды, шөпті шабу, қоқыстан</w:t>
            </w:r>
            <w:r>
              <w:br/>
            </w:r>
            <w:r>
              <w:rPr>
                <w:rFonts w:ascii="Times New Roman"/>
                <w:b w:val="false"/>
                <w:i w:val="false"/>
                <w:color w:val="000000"/>
                <w:sz w:val="20"/>
              </w:rPr>
              <w:t>
</w:t>
            </w:r>
            <w:r>
              <w:rPr>
                <w:rFonts w:ascii="Times New Roman"/>
                <w:b w:val="false"/>
                <w:i w:val="false"/>
                <w:color w:val="000000"/>
                <w:sz w:val="20"/>
              </w:rPr>
              <w:t>тазалау мен жинау. Целинный ауылы Ленин, Мир</w:t>
            </w:r>
            <w:r>
              <w:br/>
            </w:r>
            <w:r>
              <w:rPr>
                <w:rFonts w:ascii="Times New Roman"/>
                <w:b w:val="false"/>
                <w:i w:val="false"/>
                <w:color w:val="000000"/>
                <w:sz w:val="20"/>
              </w:rPr>
              <w:t>
</w:t>
            </w:r>
            <w:r>
              <w:rPr>
                <w:rFonts w:ascii="Times New Roman"/>
                <w:b w:val="false"/>
                <w:i w:val="false"/>
                <w:color w:val="000000"/>
                <w:sz w:val="20"/>
              </w:rPr>
              <w:t>көшелері бойындағы дуалдарды әкпен ақтау, майлы</w:t>
            </w:r>
            <w:r>
              <w:br/>
            </w:r>
            <w:r>
              <w:rPr>
                <w:rFonts w:ascii="Times New Roman"/>
                <w:b w:val="false"/>
                <w:i w:val="false"/>
                <w:color w:val="000000"/>
                <w:sz w:val="20"/>
              </w:rPr>
              <w:t>
</w:t>
            </w:r>
            <w:r>
              <w:rPr>
                <w:rFonts w:ascii="Times New Roman"/>
                <w:b w:val="false"/>
                <w:i w:val="false"/>
                <w:color w:val="000000"/>
                <w:sz w:val="20"/>
              </w:rPr>
              <w:t>сырлау. Саябақты арам өсімдіктерден тазалау,</w:t>
            </w:r>
            <w:r>
              <w:br/>
            </w:r>
            <w:r>
              <w:rPr>
                <w:rFonts w:ascii="Times New Roman"/>
                <w:b w:val="false"/>
                <w:i w:val="false"/>
                <w:color w:val="000000"/>
                <w:sz w:val="20"/>
              </w:rPr>
              <w:t>
</w:t>
            </w:r>
            <w:r>
              <w:rPr>
                <w:rFonts w:ascii="Times New Roman"/>
                <w:b w:val="false"/>
                <w:i w:val="false"/>
                <w:color w:val="000000"/>
                <w:sz w:val="20"/>
              </w:rPr>
              <w:t>талдарды қию, ағаштарды күту және ақтау,</w:t>
            </w:r>
            <w:r>
              <w:br/>
            </w:r>
            <w:r>
              <w:rPr>
                <w:rFonts w:ascii="Times New Roman"/>
                <w:b w:val="false"/>
                <w:i w:val="false"/>
                <w:color w:val="000000"/>
                <w:sz w:val="20"/>
              </w:rPr>
              <w:t>
</w:t>
            </w:r>
            <w:r>
              <w:rPr>
                <w:rFonts w:ascii="Times New Roman"/>
                <w:b w:val="false"/>
                <w:i w:val="false"/>
                <w:color w:val="000000"/>
                <w:sz w:val="20"/>
              </w:rPr>
              <w:t>ағаштарды отырғызу.</w:t>
            </w:r>
          </w:p>
        </w:tc>
      </w:tr>
      <w:tr>
        <w:trPr>
          <w:trHeight w:val="1620" w:hRule="atLeast"/>
        </w:trPr>
        <w:tc>
          <w:tcPr>
            <w:tcW w:w="0" w:type="auto"/>
            <w:vMerge/>
            <w:tcBorders>
              <w:top w:val="nil"/>
              <w:left w:val="single" w:color="cfcfcf" w:sz="5"/>
              <w:bottom w:val="single" w:color="cfcfcf" w:sz="5"/>
              <w:right w:val="single" w:color="cfcfcf" w:sz="5"/>
            </w:tcBorders>
          </w:tcPr>
          <w:p/>
        </w:tc>
        <w:tc>
          <w:tcPr>
            <w:tcW w:w="7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Қызметкердiң алдын ала кәсiби даярлықтан</w:t>
            </w:r>
            <w:r>
              <w:br/>
            </w:r>
            <w:r>
              <w:rPr>
                <w:rFonts w:ascii="Times New Roman"/>
                <w:b w:val="false"/>
                <w:i w:val="false"/>
                <w:color w:val="000000"/>
                <w:sz w:val="20"/>
              </w:rPr>
              <w:t>
</w:t>
            </w:r>
            <w:r>
              <w:rPr>
                <w:rFonts w:ascii="Times New Roman"/>
                <w:b w:val="false"/>
                <w:i w:val="false"/>
                <w:color w:val="000000"/>
                <w:sz w:val="20"/>
              </w:rPr>
              <w:t>өтуiн талап етпейтiн Шолақашы ауылдық округі</w:t>
            </w:r>
            <w:r>
              <w:br/>
            </w:r>
            <w:r>
              <w:rPr>
                <w:rFonts w:ascii="Times New Roman"/>
                <w:b w:val="false"/>
                <w:i w:val="false"/>
                <w:color w:val="000000"/>
                <w:sz w:val="20"/>
              </w:rPr>
              <w:t>
</w:t>
            </w:r>
            <w:r>
              <w:rPr>
                <w:rFonts w:ascii="Times New Roman"/>
                <w:b w:val="false"/>
                <w:i w:val="false"/>
                <w:color w:val="000000"/>
                <w:sz w:val="20"/>
              </w:rPr>
              <w:t>бойынша жұмыстары:</w:t>
            </w:r>
            <w:r>
              <w:br/>
            </w:r>
            <w:r>
              <w:rPr>
                <w:rFonts w:ascii="Times New Roman"/>
                <w:b w:val="false"/>
                <w:i w:val="false"/>
                <w:color w:val="000000"/>
                <w:sz w:val="20"/>
              </w:rPr>
              <w:t>
</w:t>
            </w:r>
            <w:r>
              <w:rPr>
                <w:rFonts w:ascii="Times New Roman"/>
                <w:b w:val="false"/>
                <w:i w:val="false"/>
                <w:color w:val="000000"/>
                <w:sz w:val="20"/>
              </w:rPr>
              <w:t>1) Орталық көшелерін, сауда орталығын, темір</w:t>
            </w:r>
            <w:r>
              <w:br/>
            </w:r>
            <w:r>
              <w:rPr>
                <w:rFonts w:ascii="Times New Roman"/>
                <w:b w:val="false"/>
                <w:i w:val="false"/>
                <w:color w:val="000000"/>
                <w:sz w:val="20"/>
              </w:rPr>
              <w:t>
</w:t>
            </w:r>
            <w:r>
              <w:rPr>
                <w:rFonts w:ascii="Times New Roman"/>
                <w:b w:val="false"/>
                <w:i w:val="false"/>
                <w:color w:val="000000"/>
                <w:sz w:val="20"/>
              </w:rPr>
              <w:t>жол өткелінен Восточная көшесіне дейін, темір</w:t>
            </w:r>
            <w:r>
              <w:br/>
            </w:r>
            <w:r>
              <w:rPr>
                <w:rFonts w:ascii="Times New Roman"/>
                <w:b w:val="false"/>
                <w:i w:val="false"/>
                <w:color w:val="000000"/>
                <w:sz w:val="20"/>
              </w:rPr>
              <w:t>
</w:t>
            </w:r>
            <w:r>
              <w:rPr>
                <w:rFonts w:ascii="Times New Roman"/>
                <w:b w:val="false"/>
                <w:i w:val="false"/>
                <w:color w:val="000000"/>
                <w:sz w:val="20"/>
              </w:rPr>
              <w:t>жол вокзалынан сауда орталыққа дейін,</w:t>
            </w:r>
            <w:r>
              <w:br/>
            </w:r>
            <w:r>
              <w:rPr>
                <w:rFonts w:ascii="Times New Roman"/>
                <w:b w:val="false"/>
                <w:i w:val="false"/>
                <w:color w:val="000000"/>
                <w:sz w:val="20"/>
              </w:rPr>
              <w:t>
</w:t>
            </w:r>
            <w:r>
              <w:rPr>
                <w:rFonts w:ascii="Times New Roman"/>
                <w:b w:val="false"/>
                <w:i w:val="false"/>
                <w:color w:val="000000"/>
                <w:sz w:val="20"/>
              </w:rPr>
              <w:t>Ленингардская орталық көшесін арамшөптерден</w:t>
            </w:r>
            <w:r>
              <w:br/>
            </w:r>
            <w:r>
              <w:rPr>
                <w:rFonts w:ascii="Times New Roman"/>
                <w:b w:val="false"/>
                <w:i w:val="false"/>
                <w:color w:val="000000"/>
                <w:sz w:val="20"/>
              </w:rPr>
              <w:t>
</w:t>
            </w:r>
            <w:r>
              <w:rPr>
                <w:rFonts w:ascii="Times New Roman"/>
                <w:b w:val="false"/>
                <w:i w:val="false"/>
                <w:color w:val="000000"/>
                <w:sz w:val="20"/>
              </w:rPr>
              <w:t>тазалау, жусанды, шөпті шабу, ағаштарды кесу,</w:t>
            </w:r>
            <w:r>
              <w:br/>
            </w:r>
            <w:r>
              <w:rPr>
                <w:rFonts w:ascii="Times New Roman"/>
                <w:b w:val="false"/>
                <w:i w:val="false"/>
                <w:color w:val="000000"/>
                <w:sz w:val="20"/>
              </w:rPr>
              <w:t>
</w:t>
            </w:r>
            <w:r>
              <w:rPr>
                <w:rFonts w:ascii="Times New Roman"/>
                <w:b w:val="false"/>
                <w:i w:val="false"/>
                <w:color w:val="000000"/>
                <w:sz w:val="20"/>
              </w:rPr>
              <w:t>зираттар аумағын тазалау, шарбақтарды сырлау.</w:t>
            </w:r>
            <w:r>
              <w:br/>
            </w:r>
            <w:r>
              <w:rPr>
                <w:rFonts w:ascii="Times New Roman"/>
                <w:b w:val="false"/>
                <w:i w:val="false"/>
                <w:color w:val="000000"/>
                <w:sz w:val="20"/>
              </w:rPr>
              <w:t>
</w:t>
            </w:r>
            <w:r>
              <w:rPr>
                <w:rFonts w:ascii="Times New Roman"/>
                <w:b w:val="false"/>
                <w:i w:val="false"/>
                <w:color w:val="000000"/>
                <w:sz w:val="20"/>
              </w:rPr>
              <w:t>Жаныспай ауылы орталық көшесін, Жаныспай</w:t>
            </w:r>
            <w:r>
              <w:br/>
            </w:r>
            <w:r>
              <w:rPr>
                <w:rFonts w:ascii="Times New Roman"/>
                <w:b w:val="false"/>
                <w:i w:val="false"/>
                <w:color w:val="000000"/>
                <w:sz w:val="20"/>
              </w:rPr>
              <w:t>
</w:t>
            </w:r>
            <w:r>
              <w:rPr>
                <w:rFonts w:ascii="Times New Roman"/>
                <w:b w:val="false"/>
                <w:i w:val="false"/>
                <w:color w:val="000000"/>
                <w:sz w:val="20"/>
              </w:rPr>
              <w:t>негізгі мектебінен Титов көшесіне дейін арам</w:t>
            </w:r>
            <w:r>
              <w:br/>
            </w:r>
            <w:r>
              <w:rPr>
                <w:rFonts w:ascii="Times New Roman"/>
                <w:b w:val="false"/>
                <w:i w:val="false"/>
                <w:color w:val="000000"/>
                <w:sz w:val="20"/>
              </w:rPr>
              <w:t>
</w:t>
            </w:r>
            <w:r>
              <w:rPr>
                <w:rFonts w:ascii="Times New Roman"/>
                <w:b w:val="false"/>
                <w:i w:val="false"/>
                <w:color w:val="000000"/>
                <w:sz w:val="20"/>
              </w:rPr>
              <w:t>шөптен тазалау, арам шөпті, жусанды шабу.</w:t>
            </w:r>
            <w:r>
              <w:br/>
            </w:r>
            <w:r>
              <w:rPr>
                <w:rFonts w:ascii="Times New Roman"/>
                <w:b w:val="false"/>
                <w:i w:val="false"/>
                <w:color w:val="000000"/>
                <w:sz w:val="20"/>
              </w:rPr>
              <w:t>
</w:t>
            </w:r>
            <w:r>
              <w:rPr>
                <w:rFonts w:ascii="Times New Roman"/>
                <w:b w:val="false"/>
                <w:i w:val="false"/>
                <w:color w:val="000000"/>
                <w:sz w:val="20"/>
              </w:rPr>
              <w:t>Ағаштарды отырғызу, кесу.</w:t>
            </w:r>
            <w:r>
              <w:br/>
            </w:r>
            <w:r>
              <w:rPr>
                <w:rFonts w:ascii="Times New Roman"/>
                <w:b w:val="false"/>
                <w:i w:val="false"/>
                <w:color w:val="000000"/>
                <w:sz w:val="20"/>
              </w:rPr>
              <w:t>
</w:t>
            </w:r>
            <w:r>
              <w:rPr>
                <w:rFonts w:ascii="Times New Roman"/>
                <w:b w:val="false"/>
                <w:i w:val="false"/>
                <w:color w:val="000000"/>
                <w:sz w:val="20"/>
              </w:rPr>
              <w:t>2) Автобус аялдамасын ақтау мен сырлау.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6"/>
        <w:gridCol w:w="7874"/>
      </w:tblGrid>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Жұмыстар көлемі</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Нақты шарттар</w:t>
            </w:r>
          </w:p>
        </w:tc>
      </w:tr>
      <w:tr>
        <w:trPr>
          <w:trHeight w:val="225"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арам шөпті және</w:t>
            </w:r>
            <w:r>
              <w:br/>
            </w:r>
            <w:r>
              <w:rPr>
                <w:rFonts w:ascii="Times New Roman"/>
                <w:b w:val="false"/>
                <w:i w:val="false"/>
                <w:color w:val="000000"/>
                <w:sz w:val="20"/>
              </w:rPr>
              <w:t>
</w:t>
            </w:r>
            <w:r>
              <w:rPr>
                <w:rFonts w:ascii="Times New Roman"/>
                <w:b w:val="false"/>
                <w:i w:val="false"/>
                <w:color w:val="000000"/>
                <w:sz w:val="20"/>
              </w:rPr>
              <w:t>ағаштытарды баулау,</w:t>
            </w:r>
            <w:r>
              <w:br/>
            </w:r>
            <w:r>
              <w:rPr>
                <w:rFonts w:ascii="Times New Roman"/>
                <w:b w:val="false"/>
                <w:i w:val="false"/>
                <w:color w:val="000000"/>
                <w:sz w:val="20"/>
              </w:rPr>
              <w:t>
</w:t>
            </w:r>
            <w:r>
              <w:rPr>
                <w:rFonts w:ascii="Times New Roman"/>
                <w:b w:val="false"/>
                <w:i w:val="false"/>
                <w:color w:val="000000"/>
                <w:sz w:val="20"/>
              </w:rPr>
              <w:t>100 ағаштар, 355</w:t>
            </w:r>
            <w:r>
              <w:br/>
            </w:r>
            <w:r>
              <w:rPr>
                <w:rFonts w:ascii="Times New Roman"/>
                <w:b w:val="false"/>
                <w:i w:val="false"/>
                <w:color w:val="000000"/>
                <w:sz w:val="20"/>
              </w:rPr>
              <w:t>
</w:t>
            </w:r>
            <w:r>
              <w:rPr>
                <w:rFonts w:ascii="Times New Roman"/>
                <w:b w:val="false"/>
                <w:i w:val="false"/>
                <w:color w:val="000000"/>
                <w:sz w:val="20"/>
              </w:rPr>
              <w:t>шаршы метр, 100 дана,</w:t>
            </w:r>
            <w:r>
              <w:br/>
            </w:r>
            <w:r>
              <w:rPr>
                <w:rFonts w:ascii="Times New Roman"/>
                <w:b w:val="false"/>
                <w:i w:val="false"/>
                <w:color w:val="000000"/>
                <w:sz w:val="20"/>
              </w:rPr>
              <w:t>
</w:t>
            </w:r>
            <w:r>
              <w:rPr>
                <w:rFonts w:ascii="Times New Roman"/>
                <w:b w:val="false"/>
                <w:i w:val="false"/>
                <w:color w:val="000000"/>
                <w:sz w:val="20"/>
              </w:rPr>
              <w:t>183 шаршы метр</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18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тонна, 1500</w:t>
            </w:r>
            <w:r>
              <w:br/>
            </w:r>
            <w:r>
              <w:rPr>
                <w:rFonts w:ascii="Times New Roman"/>
                <w:b w:val="false"/>
                <w:i w:val="false"/>
                <w:color w:val="000000"/>
                <w:sz w:val="20"/>
              </w:rPr>
              <w:t>
</w:t>
            </w:r>
            <w:r>
              <w:rPr>
                <w:rFonts w:ascii="Times New Roman"/>
                <w:b w:val="false"/>
                <w:i w:val="false"/>
                <w:color w:val="000000"/>
                <w:sz w:val="20"/>
              </w:rPr>
              <w:t>ағаштар пен гүл, 1000</w:t>
            </w:r>
            <w:r>
              <w:br/>
            </w:r>
            <w:r>
              <w:rPr>
                <w:rFonts w:ascii="Times New Roman"/>
                <w:b w:val="false"/>
                <w:i w:val="false"/>
                <w:color w:val="000000"/>
                <w:sz w:val="20"/>
              </w:rPr>
              <w:t>
</w:t>
            </w:r>
            <w:r>
              <w:rPr>
                <w:rFonts w:ascii="Times New Roman"/>
                <w:b w:val="false"/>
                <w:i w:val="false"/>
                <w:color w:val="000000"/>
                <w:sz w:val="20"/>
              </w:rPr>
              <w:t>ағаштар, 5 гүлзарлар</w:t>
            </w:r>
            <w:r>
              <w:br/>
            </w:r>
            <w:r>
              <w:rPr>
                <w:rFonts w:ascii="Times New Roman"/>
                <w:b w:val="false"/>
                <w:i w:val="false"/>
                <w:color w:val="000000"/>
                <w:sz w:val="20"/>
              </w:rPr>
              <w:t>
</w:t>
            </w:r>
            <w:r>
              <w:rPr>
                <w:rFonts w:ascii="Times New Roman"/>
                <w:b w:val="false"/>
                <w:i w:val="false"/>
                <w:color w:val="000000"/>
                <w:sz w:val="20"/>
              </w:rPr>
              <w:t>533,8 шаршы метр</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ағаштар, 4</w:t>
            </w:r>
            <w:r>
              <w:br/>
            </w:r>
            <w:r>
              <w:rPr>
                <w:rFonts w:ascii="Times New Roman"/>
                <w:b w:val="false"/>
                <w:i w:val="false"/>
                <w:color w:val="000000"/>
                <w:sz w:val="20"/>
              </w:rPr>
              <w:t>
</w:t>
            </w:r>
            <w:r>
              <w:rPr>
                <w:rFonts w:ascii="Times New Roman"/>
                <w:b w:val="false"/>
                <w:i w:val="false"/>
                <w:color w:val="000000"/>
                <w:sz w:val="20"/>
              </w:rPr>
              <w:t>гүлзарлар, 472 шаршы</w:t>
            </w:r>
            <w:r>
              <w:br/>
            </w:r>
            <w:r>
              <w:rPr>
                <w:rFonts w:ascii="Times New Roman"/>
                <w:b w:val="false"/>
                <w:i w:val="false"/>
                <w:color w:val="000000"/>
                <w:sz w:val="20"/>
              </w:rPr>
              <w:t>
</w:t>
            </w:r>
            <w:r>
              <w:rPr>
                <w:rFonts w:ascii="Times New Roman"/>
                <w:b w:val="false"/>
                <w:i w:val="false"/>
                <w:color w:val="000000"/>
                <w:sz w:val="20"/>
              </w:rPr>
              <w:t>метр, 18 тонна</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1485"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ағаштар, 85165</w:t>
            </w:r>
            <w:r>
              <w:br/>
            </w:r>
            <w:r>
              <w:rPr>
                <w:rFonts w:ascii="Times New Roman"/>
                <w:b w:val="false"/>
                <w:i w:val="false"/>
                <w:color w:val="000000"/>
                <w:sz w:val="20"/>
              </w:rPr>
              <w:t>
</w:t>
            </w:r>
            <w:r>
              <w:rPr>
                <w:rFonts w:ascii="Times New Roman"/>
                <w:b w:val="false"/>
                <w:i w:val="false"/>
                <w:color w:val="000000"/>
                <w:sz w:val="20"/>
              </w:rPr>
              <w:t>шаршы метр, 1600 құма</w:t>
            </w:r>
            <w:r>
              <w:br/>
            </w:r>
            <w:r>
              <w:rPr>
                <w:rFonts w:ascii="Times New Roman"/>
                <w:b w:val="false"/>
                <w:i w:val="false"/>
                <w:color w:val="000000"/>
                <w:sz w:val="20"/>
              </w:rPr>
              <w:t>
</w:t>
            </w:r>
            <w:r>
              <w:rPr>
                <w:rFonts w:ascii="Times New Roman"/>
                <w:b w:val="false"/>
                <w:i w:val="false"/>
                <w:color w:val="000000"/>
                <w:sz w:val="20"/>
              </w:rPr>
              <w:t>метр 6 аспа, 300 дана</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ағаштар, 10</w:t>
            </w:r>
            <w:r>
              <w:br/>
            </w:r>
            <w:r>
              <w:rPr>
                <w:rFonts w:ascii="Times New Roman"/>
                <w:b w:val="false"/>
                <w:i w:val="false"/>
                <w:color w:val="000000"/>
                <w:sz w:val="20"/>
              </w:rPr>
              <w:t>
</w:t>
            </w:r>
            <w:r>
              <w:rPr>
                <w:rFonts w:ascii="Times New Roman"/>
                <w:b w:val="false"/>
                <w:i w:val="false"/>
                <w:color w:val="000000"/>
                <w:sz w:val="20"/>
              </w:rPr>
              <w:t>гүлзарлар, 1 тонна,</w:t>
            </w:r>
            <w:r>
              <w:br/>
            </w:r>
            <w:r>
              <w:rPr>
                <w:rFonts w:ascii="Times New Roman"/>
                <w:b w:val="false"/>
                <w:i w:val="false"/>
                <w:color w:val="000000"/>
                <w:sz w:val="20"/>
              </w:rPr>
              <w:t>
</w:t>
            </w:r>
            <w:r>
              <w:rPr>
                <w:rFonts w:ascii="Times New Roman"/>
                <w:b w:val="false"/>
                <w:i w:val="false"/>
                <w:color w:val="000000"/>
                <w:sz w:val="20"/>
              </w:rPr>
              <w:t>245210 шаршы метр, 5</w:t>
            </w:r>
            <w:r>
              <w:br/>
            </w:r>
            <w:r>
              <w:rPr>
                <w:rFonts w:ascii="Times New Roman"/>
                <w:b w:val="false"/>
                <w:i w:val="false"/>
                <w:color w:val="000000"/>
                <w:sz w:val="20"/>
              </w:rPr>
              <w:t>
</w:t>
            </w:r>
            <w:r>
              <w:rPr>
                <w:rFonts w:ascii="Times New Roman"/>
                <w:b w:val="false"/>
                <w:i w:val="false"/>
                <w:color w:val="000000"/>
                <w:sz w:val="20"/>
              </w:rPr>
              <w:t>аспа</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105"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ағаштар, 20 гүл,</w:t>
            </w:r>
            <w:r>
              <w:br/>
            </w:r>
            <w:r>
              <w:rPr>
                <w:rFonts w:ascii="Times New Roman"/>
                <w:b w:val="false"/>
                <w:i w:val="false"/>
                <w:color w:val="000000"/>
                <w:sz w:val="20"/>
              </w:rPr>
              <w:t>
</w:t>
            </w:r>
            <w:r>
              <w:rPr>
                <w:rFonts w:ascii="Times New Roman"/>
                <w:b w:val="false"/>
                <w:i w:val="false"/>
                <w:color w:val="000000"/>
                <w:sz w:val="20"/>
              </w:rPr>
              <w:t>7 тонна, 2260 шаршы</w:t>
            </w:r>
            <w:r>
              <w:br/>
            </w:r>
            <w:r>
              <w:rPr>
                <w:rFonts w:ascii="Times New Roman"/>
                <w:b w:val="false"/>
                <w:i w:val="false"/>
                <w:color w:val="000000"/>
                <w:sz w:val="20"/>
              </w:rPr>
              <w:t>
</w:t>
            </w:r>
            <w:r>
              <w:rPr>
                <w:rFonts w:ascii="Times New Roman"/>
                <w:b w:val="false"/>
                <w:i w:val="false"/>
                <w:color w:val="000000"/>
                <w:sz w:val="20"/>
              </w:rPr>
              <w:t>метр, 2116 шаршы метр</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75"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тонна, 2000 гүлдер,</w:t>
            </w:r>
            <w:r>
              <w:br/>
            </w:r>
            <w:r>
              <w:rPr>
                <w:rFonts w:ascii="Times New Roman"/>
                <w:b w:val="false"/>
                <w:i w:val="false"/>
                <w:color w:val="000000"/>
                <w:sz w:val="20"/>
              </w:rPr>
              <w:t>
</w:t>
            </w:r>
            <w:r>
              <w:rPr>
                <w:rFonts w:ascii="Times New Roman"/>
                <w:b w:val="false"/>
                <w:i w:val="false"/>
                <w:color w:val="000000"/>
                <w:sz w:val="20"/>
              </w:rPr>
              <w:t>2 тонна, 371750 шаршы</w:t>
            </w:r>
            <w:r>
              <w:br/>
            </w:r>
            <w:r>
              <w:rPr>
                <w:rFonts w:ascii="Times New Roman"/>
                <w:b w:val="false"/>
                <w:i w:val="false"/>
                <w:color w:val="000000"/>
                <w:sz w:val="20"/>
              </w:rPr>
              <w:t>
</w:t>
            </w:r>
            <w:r>
              <w:rPr>
                <w:rFonts w:ascii="Times New Roman"/>
                <w:b w:val="false"/>
                <w:i w:val="false"/>
                <w:color w:val="000000"/>
                <w:sz w:val="20"/>
              </w:rPr>
              <w:t>метр</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дана, 2</w:t>
            </w:r>
            <w:r>
              <w:br/>
            </w:r>
            <w:r>
              <w:rPr>
                <w:rFonts w:ascii="Times New Roman"/>
                <w:b w:val="false"/>
                <w:i w:val="false"/>
                <w:color w:val="000000"/>
                <w:sz w:val="20"/>
              </w:rPr>
              <w:t>
</w:t>
            </w:r>
            <w:r>
              <w:rPr>
                <w:rFonts w:ascii="Times New Roman"/>
                <w:b w:val="false"/>
                <w:i w:val="false"/>
                <w:color w:val="000000"/>
                <w:sz w:val="20"/>
              </w:rPr>
              <w:t>гүлзарлар, 6690 шаршы</w:t>
            </w:r>
            <w:r>
              <w:br/>
            </w:r>
            <w:r>
              <w:rPr>
                <w:rFonts w:ascii="Times New Roman"/>
                <w:b w:val="false"/>
                <w:i w:val="false"/>
                <w:color w:val="000000"/>
                <w:sz w:val="20"/>
              </w:rPr>
              <w:t>
</w:t>
            </w:r>
            <w:r>
              <w:rPr>
                <w:rFonts w:ascii="Times New Roman"/>
                <w:b w:val="false"/>
                <w:i w:val="false"/>
                <w:color w:val="000000"/>
                <w:sz w:val="20"/>
              </w:rPr>
              <w:t>метр, 6 есіктер, 10</w:t>
            </w:r>
            <w:r>
              <w:br/>
            </w:r>
            <w:r>
              <w:rPr>
                <w:rFonts w:ascii="Times New Roman"/>
                <w:b w:val="false"/>
                <w:i w:val="false"/>
                <w:color w:val="000000"/>
                <w:sz w:val="20"/>
              </w:rPr>
              <w:t>
</w:t>
            </w:r>
            <w:r>
              <w:rPr>
                <w:rFonts w:ascii="Times New Roman"/>
                <w:b w:val="false"/>
                <w:i w:val="false"/>
                <w:color w:val="000000"/>
                <w:sz w:val="20"/>
              </w:rPr>
              <w:t>терезелер, 256 шаршы</w:t>
            </w:r>
            <w:r>
              <w:br/>
            </w:r>
            <w:r>
              <w:rPr>
                <w:rFonts w:ascii="Times New Roman"/>
                <w:b w:val="false"/>
                <w:i w:val="false"/>
                <w:color w:val="000000"/>
                <w:sz w:val="20"/>
              </w:rPr>
              <w:t>
</w:t>
            </w:r>
            <w:r>
              <w:rPr>
                <w:rFonts w:ascii="Times New Roman"/>
                <w:b w:val="false"/>
                <w:i w:val="false"/>
                <w:color w:val="000000"/>
                <w:sz w:val="20"/>
              </w:rPr>
              <w:t>метр</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дана, 1220 тонна,</w:t>
            </w:r>
            <w:r>
              <w:br/>
            </w:r>
            <w:r>
              <w:rPr>
                <w:rFonts w:ascii="Times New Roman"/>
                <w:b w:val="false"/>
                <w:i w:val="false"/>
                <w:color w:val="000000"/>
                <w:sz w:val="20"/>
              </w:rPr>
              <w:t>
</w:t>
            </w:r>
            <w:r>
              <w:rPr>
                <w:rFonts w:ascii="Times New Roman"/>
                <w:b w:val="false"/>
                <w:i w:val="false"/>
                <w:color w:val="000000"/>
                <w:sz w:val="20"/>
              </w:rPr>
              <w:t>594100 шаршы метр,</w:t>
            </w:r>
            <w:r>
              <w:br/>
            </w:r>
            <w:r>
              <w:rPr>
                <w:rFonts w:ascii="Times New Roman"/>
                <w:b w:val="false"/>
                <w:i w:val="false"/>
                <w:color w:val="000000"/>
                <w:sz w:val="20"/>
              </w:rPr>
              <w:t>
</w:t>
            </w:r>
            <w:r>
              <w:rPr>
                <w:rFonts w:ascii="Times New Roman"/>
                <w:b w:val="false"/>
                <w:i w:val="false"/>
                <w:color w:val="000000"/>
                <w:sz w:val="20"/>
              </w:rPr>
              <w:t>5515 шаршы метр</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ағаштар, 2700</w:t>
            </w:r>
            <w:r>
              <w:br/>
            </w:r>
            <w:r>
              <w:rPr>
                <w:rFonts w:ascii="Times New Roman"/>
                <w:b w:val="false"/>
                <w:i w:val="false"/>
                <w:color w:val="000000"/>
                <w:sz w:val="20"/>
              </w:rPr>
              <w:t>
</w:t>
            </w:r>
            <w:r>
              <w:rPr>
                <w:rFonts w:ascii="Times New Roman"/>
                <w:b w:val="false"/>
                <w:i w:val="false"/>
                <w:color w:val="000000"/>
                <w:sz w:val="20"/>
              </w:rPr>
              <w:t>метр, 40 тонна, 1552</w:t>
            </w:r>
            <w:r>
              <w:br/>
            </w:r>
            <w:r>
              <w:rPr>
                <w:rFonts w:ascii="Times New Roman"/>
                <w:b w:val="false"/>
                <w:i w:val="false"/>
                <w:color w:val="000000"/>
                <w:sz w:val="20"/>
              </w:rPr>
              <w:t>
</w:t>
            </w:r>
            <w:r>
              <w:rPr>
                <w:rFonts w:ascii="Times New Roman"/>
                <w:b w:val="false"/>
                <w:i w:val="false"/>
                <w:color w:val="000000"/>
                <w:sz w:val="20"/>
              </w:rPr>
              <w:t>шаршы метр</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бағандар, 300</w:t>
            </w:r>
            <w:r>
              <w:br/>
            </w:r>
            <w:r>
              <w:rPr>
                <w:rFonts w:ascii="Times New Roman"/>
                <w:b w:val="false"/>
                <w:i w:val="false"/>
                <w:color w:val="000000"/>
                <w:sz w:val="20"/>
              </w:rPr>
              <w:t>
</w:t>
            </w:r>
            <w:r>
              <w:rPr>
                <w:rFonts w:ascii="Times New Roman"/>
                <w:b w:val="false"/>
                <w:i w:val="false"/>
                <w:color w:val="000000"/>
                <w:sz w:val="20"/>
              </w:rPr>
              <w:t>ағаштар, 1 тонна, 2</w:t>
            </w:r>
            <w:r>
              <w:br/>
            </w:r>
            <w:r>
              <w:rPr>
                <w:rFonts w:ascii="Times New Roman"/>
                <w:b w:val="false"/>
                <w:i w:val="false"/>
                <w:color w:val="000000"/>
                <w:sz w:val="20"/>
              </w:rPr>
              <w:t>
</w:t>
            </w:r>
            <w:r>
              <w:rPr>
                <w:rFonts w:ascii="Times New Roman"/>
                <w:b w:val="false"/>
                <w:i w:val="false"/>
                <w:color w:val="000000"/>
                <w:sz w:val="20"/>
              </w:rPr>
              <w:t>тонна, 210271 шаршы</w:t>
            </w:r>
            <w:r>
              <w:br/>
            </w:r>
            <w:r>
              <w:rPr>
                <w:rFonts w:ascii="Times New Roman"/>
                <w:b w:val="false"/>
                <w:i w:val="false"/>
                <w:color w:val="000000"/>
                <w:sz w:val="20"/>
              </w:rPr>
              <w:t>
</w:t>
            </w:r>
            <w:r>
              <w:rPr>
                <w:rFonts w:ascii="Times New Roman"/>
                <w:b w:val="false"/>
                <w:i w:val="false"/>
                <w:color w:val="000000"/>
                <w:sz w:val="20"/>
              </w:rPr>
              <w:t>метр, 8 шаршы метр</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465"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ағаштар, 250 тал,</w:t>
            </w:r>
            <w:r>
              <w:br/>
            </w:r>
            <w:r>
              <w:rPr>
                <w:rFonts w:ascii="Times New Roman"/>
                <w:b w:val="false"/>
                <w:i w:val="false"/>
                <w:color w:val="000000"/>
                <w:sz w:val="20"/>
              </w:rPr>
              <w:t>
</w:t>
            </w:r>
            <w:r>
              <w:rPr>
                <w:rFonts w:ascii="Times New Roman"/>
                <w:b w:val="false"/>
                <w:i w:val="false"/>
                <w:color w:val="000000"/>
                <w:sz w:val="20"/>
              </w:rPr>
              <w:t>4 гүлзарлар, 120</w:t>
            </w:r>
            <w:r>
              <w:br/>
            </w:r>
            <w:r>
              <w:rPr>
                <w:rFonts w:ascii="Times New Roman"/>
                <w:b w:val="false"/>
                <w:i w:val="false"/>
                <w:color w:val="000000"/>
                <w:sz w:val="20"/>
              </w:rPr>
              <w:t>
</w:t>
            </w:r>
            <w:r>
              <w:rPr>
                <w:rFonts w:ascii="Times New Roman"/>
                <w:b w:val="false"/>
                <w:i w:val="false"/>
                <w:color w:val="000000"/>
                <w:sz w:val="20"/>
              </w:rPr>
              <w:t>ағаштар, 32500 шаршы</w:t>
            </w:r>
            <w:r>
              <w:br/>
            </w:r>
            <w:r>
              <w:rPr>
                <w:rFonts w:ascii="Times New Roman"/>
                <w:b w:val="false"/>
                <w:i w:val="false"/>
                <w:color w:val="000000"/>
                <w:sz w:val="20"/>
              </w:rPr>
              <w:t>
</w:t>
            </w:r>
            <w:r>
              <w:rPr>
                <w:rFonts w:ascii="Times New Roman"/>
                <w:b w:val="false"/>
                <w:i w:val="false"/>
                <w:color w:val="000000"/>
                <w:sz w:val="20"/>
              </w:rPr>
              <w:t>метр</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255"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571100 шаршы метр,</w:t>
            </w:r>
            <w:r>
              <w:br/>
            </w:r>
            <w:r>
              <w:rPr>
                <w:rFonts w:ascii="Times New Roman"/>
                <w:b w:val="false"/>
                <w:i w:val="false"/>
                <w:color w:val="000000"/>
                <w:sz w:val="20"/>
              </w:rPr>
              <w:t>
</w:t>
            </w:r>
            <w:r>
              <w:rPr>
                <w:rFonts w:ascii="Times New Roman"/>
                <w:b w:val="false"/>
                <w:i w:val="false"/>
                <w:color w:val="000000"/>
                <w:sz w:val="20"/>
              </w:rPr>
              <w:t>750 дана, 14400 құма</w:t>
            </w:r>
            <w:r>
              <w:br/>
            </w:r>
            <w:r>
              <w:rPr>
                <w:rFonts w:ascii="Times New Roman"/>
                <w:b w:val="false"/>
                <w:i w:val="false"/>
                <w:color w:val="000000"/>
                <w:sz w:val="20"/>
              </w:rPr>
              <w:t>
</w:t>
            </w:r>
            <w:r>
              <w:rPr>
                <w:rFonts w:ascii="Times New Roman"/>
                <w:b w:val="false"/>
                <w:i w:val="false"/>
                <w:color w:val="000000"/>
                <w:sz w:val="20"/>
              </w:rPr>
              <w:t>метр, 35 тонна</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ағаштар, 150</w:t>
            </w:r>
            <w:r>
              <w:br/>
            </w:r>
            <w:r>
              <w:rPr>
                <w:rFonts w:ascii="Times New Roman"/>
                <w:b w:val="false"/>
                <w:i w:val="false"/>
                <w:color w:val="000000"/>
                <w:sz w:val="20"/>
              </w:rPr>
              <w:t>
</w:t>
            </w:r>
            <w:r>
              <w:rPr>
                <w:rFonts w:ascii="Times New Roman"/>
                <w:b w:val="false"/>
                <w:i w:val="false"/>
                <w:color w:val="000000"/>
                <w:sz w:val="20"/>
              </w:rPr>
              <w:t>екпе, 30 тонна,</w:t>
            </w:r>
            <w:r>
              <w:br/>
            </w:r>
            <w:r>
              <w:rPr>
                <w:rFonts w:ascii="Times New Roman"/>
                <w:b w:val="false"/>
                <w:i w:val="false"/>
                <w:color w:val="000000"/>
                <w:sz w:val="20"/>
              </w:rPr>
              <w:t>
</w:t>
            </w:r>
            <w:r>
              <w:rPr>
                <w:rFonts w:ascii="Times New Roman"/>
                <w:b w:val="false"/>
                <w:i w:val="false"/>
                <w:color w:val="000000"/>
                <w:sz w:val="20"/>
              </w:rPr>
              <w:t>3545050 шаршы метр</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ағаштар пен тал,</w:t>
            </w:r>
            <w:r>
              <w:br/>
            </w:r>
            <w:r>
              <w:rPr>
                <w:rFonts w:ascii="Times New Roman"/>
                <w:b w:val="false"/>
                <w:i w:val="false"/>
                <w:color w:val="000000"/>
                <w:sz w:val="20"/>
              </w:rPr>
              <w:t>
</w:t>
            </w:r>
            <w:r>
              <w:rPr>
                <w:rFonts w:ascii="Times New Roman"/>
                <w:b w:val="false"/>
                <w:i w:val="false"/>
                <w:color w:val="000000"/>
                <w:sz w:val="20"/>
              </w:rPr>
              <w:t>1447845 шаршы метр</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 талдар, 200</w:t>
            </w:r>
            <w:r>
              <w:br/>
            </w:r>
            <w:r>
              <w:rPr>
                <w:rFonts w:ascii="Times New Roman"/>
                <w:b w:val="false"/>
                <w:i w:val="false"/>
                <w:color w:val="000000"/>
                <w:sz w:val="20"/>
              </w:rPr>
              <w:t>
</w:t>
            </w:r>
            <w:r>
              <w:rPr>
                <w:rFonts w:ascii="Times New Roman"/>
                <w:b w:val="false"/>
                <w:i w:val="false"/>
                <w:color w:val="000000"/>
                <w:sz w:val="20"/>
              </w:rPr>
              <w:t>баған, 1010110 шаршы</w:t>
            </w:r>
            <w:r>
              <w:br/>
            </w:r>
            <w:r>
              <w:rPr>
                <w:rFonts w:ascii="Times New Roman"/>
                <w:b w:val="false"/>
                <w:i w:val="false"/>
                <w:color w:val="000000"/>
                <w:sz w:val="20"/>
              </w:rPr>
              <w:t>
</w:t>
            </w:r>
            <w:r>
              <w:rPr>
                <w:rFonts w:ascii="Times New Roman"/>
                <w:b w:val="false"/>
                <w:i w:val="false"/>
                <w:color w:val="000000"/>
                <w:sz w:val="20"/>
              </w:rPr>
              <w:t>метр</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30804 шаршы метр, 3</w:t>
            </w:r>
            <w:r>
              <w:br/>
            </w:r>
            <w:r>
              <w:rPr>
                <w:rFonts w:ascii="Times New Roman"/>
                <w:b w:val="false"/>
                <w:i w:val="false"/>
                <w:color w:val="000000"/>
                <w:sz w:val="20"/>
              </w:rPr>
              <w:t>
</w:t>
            </w:r>
            <w:r>
              <w:rPr>
                <w:rFonts w:ascii="Times New Roman"/>
                <w:b w:val="false"/>
                <w:i w:val="false"/>
                <w:color w:val="000000"/>
                <w:sz w:val="20"/>
              </w:rPr>
              <w:t>ескерткіш, 400 құма</w:t>
            </w:r>
            <w:r>
              <w:br/>
            </w:r>
            <w:r>
              <w:rPr>
                <w:rFonts w:ascii="Times New Roman"/>
                <w:b w:val="false"/>
                <w:i w:val="false"/>
                <w:color w:val="000000"/>
                <w:sz w:val="20"/>
              </w:rPr>
              <w:t>
</w:t>
            </w:r>
            <w:r>
              <w:rPr>
                <w:rFonts w:ascii="Times New Roman"/>
                <w:b w:val="false"/>
                <w:i w:val="false"/>
                <w:color w:val="000000"/>
                <w:sz w:val="20"/>
              </w:rPr>
              <w:t>метр</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51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ағаштар, 25 тонна,</w:t>
            </w:r>
            <w:r>
              <w:br/>
            </w:r>
            <w:r>
              <w:rPr>
                <w:rFonts w:ascii="Times New Roman"/>
                <w:b w:val="false"/>
                <w:i w:val="false"/>
                <w:color w:val="000000"/>
                <w:sz w:val="20"/>
              </w:rPr>
              <w:t>
</w:t>
            </w:r>
            <w:r>
              <w:rPr>
                <w:rFonts w:ascii="Times New Roman"/>
                <w:b w:val="false"/>
                <w:i w:val="false"/>
                <w:color w:val="000000"/>
                <w:sz w:val="20"/>
              </w:rPr>
              <w:t>420124 шаршы метр</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225"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талдар, 540</w:t>
            </w:r>
            <w:r>
              <w:br/>
            </w:r>
            <w:r>
              <w:rPr>
                <w:rFonts w:ascii="Times New Roman"/>
                <w:b w:val="false"/>
                <w:i w:val="false"/>
                <w:color w:val="000000"/>
                <w:sz w:val="20"/>
              </w:rPr>
              <w:t>
</w:t>
            </w:r>
            <w:r>
              <w:rPr>
                <w:rFonts w:ascii="Times New Roman"/>
                <w:b w:val="false"/>
                <w:i w:val="false"/>
                <w:color w:val="000000"/>
                <w:sz w:val="20"/>
              </w:rPr>
              <w:t>ағаштар, 8340 шаршы</w:t>
            </w:r>
            <w:r>
              <w:br/>
            </w:r>
            <w:r>
              <w:rPr>
                <w:rFonts w:ascii="Times New Roman"/>
                <w:b w:val="false"/>
                <w:i w:val="false"/>
                <w:color w:val="000000"/>
                <w:sz w:val="20"/>
              </w:rPr>
              <w:t>
</w:t>
            </w:r>
            <w:r>
              <w:rPr>
                <w:rFonts w:ascii="Times New Roman"/>
                <w:b w:val="false"/>
                <w:i w:val="false"/>
                <w:color w:val="000000"/>
                <w:sz w:val="20"/>
              </w:rPr>
              <w:t>метр</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r>
        <w:trPr>
          <w:trHeight w:val="162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ағаштар, 50</w:t>
            </w:r>
            <w:r>
              <w:br/>
            </w:r>
            <w:r>
              <w:rPr>
                <w:rFonts w:ascii="Times New Roman"/>
                <w:b w:val="false"/>
                <w:i w:val="false"/>
                <w:color w:val="000000"/>
                <w:sz w:val="20"/>
              </w:rPr>
              <w:t>
</w:t>
            </w:r>
            <w:r>
              <w:rPr>
                <w:rFonts w:ascii="Times New Roman"/>
                <w:b w:val="false"/>
                <w:i w:val="false"/>
                <w:color w:val="000000"/>
                <w:sz w:val="20"/>
              </w:rPr>
              <w:t>ағаштар, 2 аялдама,</w:t>
            </w:r>
            <w:r>
              <w:br/>
            </w:r>
            <w:r>
              <w:rPr>
                <w:rFonts w:ascii="Times New Roman"/>
                <w:b w:val="false"/>
                <w:i w:val="false"/>
                <w:color w:val="000000"/>
                <w:sz w:val="20"/>
              </w:rPr>
              <w:t>
</w:t>
            </w:r>
            <w:r>
              <w:rPr>
                <w:rFonts w:ascii="Times New Roman"/>
                <w:b w:val="false"/>
                <w:i w:val="false"/>
                <w:color w:val="000000"/>
                <w:sz w:val="20"/>
              </w:rPr>
              <w:t>401020 шаршы метр</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 қатысушысының жұмыс уақытының</w:t>
            </w:r>
            <w:r>
              <w:br/>
            </w:r>
            <w:r>
              <w:rPr>
                <w:rFonts w:ascii="Times New Roman"/>
                <w:b w:val="false"/>
                <w:i w:val="false"/>
                <w:color w:val="000000"/>
                <w:sz w:val="20"/>
              </w:rPr>
              <w:t>
</w:t>
            </w:r>
            <w:r>
              <w:rPr>
                <w:rFonts w:ascii="Times New Roman"/>
                <w:b w:val="false"/>
                <w:i w:val="false"/>
                <w:color w:val="000000"/>
                <w:sz w:val="20"/>
              </w:rPr>
              <w:t>қалыпты ұзақтығы аптасына 40 сағаттан аспауға</w:t>
            </w:r>
            <w:r>
              <w:br/>
            </w:r>
            <w:r>
              <w:rPr>
                <w:rFonts w:ascii="Times New Roman"/>
                <w:b w:val="false"/>
                <w:i w:val="false"/>
                <w:color w:val="000000"/>
                <w:sz w:val="20"/>
              </w:rPr>
              <w:t>
</w:t>
            </w:r>
            <w:r>
              <w:rPr>
                <w:rFonts w:ascii="Times New Roman"/>
                <w:b w:val="false"/>
                <w:i w:val="false"/>
                <w:color w:val="000000"/>
                <w:sz w:val="20"/>
              </w:rPr>
              <w:t>тиіс, Қазақстан Республикасының еңбек</w:t>
            </w:r>
            <w:r>
              <w:br/>
            </w:r>
            <w:r>
              <w:rPr>
                <w:rFonts w:ascii="Times New Roman"/>
                <w:b w:val="false"/>
                <w:i w:val="false"/>
                <w:color w:val="000000"/>
                <w:sz w:val="20"/>
              </w:rPr>
              <w:t>
</w:t>
            </w:r>
            <w:r>
              <w:rPr>
                <w:rFonts w:ascii="Times New Roman"/>
                <w:b w:val="false"/>
                <w:i w:val="false"/>
                <w:color w:val="000000"/>
                <w:sz w:val="20"/>
              </w:rPr>
              <w:t>заңнамасымен қарастырылған екі демалыс күнмен,</w:t>
            </w:r>
            <w:r>
              <w:br/>
            </w:r>
            <w:r>
              <w:rPr>
                <w:rFonts w:ascii="Times New Roman"/>
                <w:b w:val="false"/>
                <w:i w:val="false"/>
                <w:color w:val="000000"/>
                <w:sz w:val="20"/>
              </w:rPr>
              <w:t>
</w:t>
            </w:r>
            <w:r>
              <w:rPr>
                <w:rFonts w:ascii="Times New Roman"/>
                <w:b w:val="false"/>
                <w:i w:val="false"/>
                <w:color w:val="000000"/>
                <w:sz w:val="20"/>
              </w:rPr>
              <w:t>түскі ас үзілісі бір сағаттан кем емес</w:t>
            </w:r>
            <w:r>
              <w:br/>
            </w:r>
            <w:r>
              <w:rPr>
                <w:rFonts w:ascii="Times New Roman"/>
                <w:b w:val="false"/>
                <w:i w:val="false"/>
                <w:color w:val="000000"/>
                <w:sz w:val="20"/>
              </w:rPr>
              <w:t>
</w:t>
            </w:r>
            <w:r>
              <w:rPr>
                <w:rFonts w:ascii="Times New Roman"/>
                <w:b w:val="false"/>
                <w:i w:val="false"/>
                <w:color w:val="000000"/>
                <w:sz w:val="20"/>
              </w:rPr>
              <w:t>шектеулерді ескерумен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