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bb9f8" w14:textId="31bb9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Қарасу ауданы бойынша жекешелендіруге жататын аудандық коммуналдық меншіктегі объектілердің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әкімдігінің 2011 жылғы 25 қазандағы № 275 шешімі. Қостанай облысы Қарасу ауданының Әділет басқармасында 2011 жылғы 30 қарашада № 9-13-140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"Мемлекеттік мүлік туралы" Қазақстан Республикасының 2011 жылғы 1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18-бабына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Қарасу ауданы бойынша жекешелендіруге жататын аудандық коммуналдық меншіктегі объектілердің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Қарасу ауданы әкімінің орынбасары А.Ғ. Қисиқовқа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       А. Сейфуллин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Қарасу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бөлімі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 И. Горлова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25 қазандағы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275 қаулысымен бекітілген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Қарасу ауданы бойынша жекешелендіруге жататын аудандық коммуналдық меншіктегі объектілердің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2173"/>
        <w:gridCol w:w="2773"/>
        <w:gridCol w:w="2613"/>
        <w:gridCol w:w="3073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мекенжайы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ұстаушысы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Негізі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"ВАЗ 21213"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 582 ВС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нөмірі,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шығарылған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А.Исақов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көшесі, 66,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"Қарасу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"Қарасу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қарашадағы №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өтініші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бұзылған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