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7269" w14:textId="a3c7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Күштеріне, басқа әскерлеріне және әскери құрылымдарына азаматтарды 2011 жылдың сәуір-маусымында және қазан-желтоқсанында кезекті шақыруды жүргізуді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2011 жылғы 25 наурыздағы № 177 қаулысы. Қостанай облысы Қостанай ауданының Әділет басқармасында 2011 жылғы 7 сәуірде № 9-14-146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және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іске асыру туралы" Қазақстан Республикасы Үкіметінің 2011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 немесе босатылу құқықтарынан айырылған, жасы он сегізден жиырма жетіге дейінгі еркек жынысы азаматтарды, сондай-ақ жиырма жетіге толмаған және шақыру бойынша әскери қызметтің бекітілген мерзімін өтемеген, оқу орындарынан шығарылған азаматтарды Қазақстан Республикасының Қарулы Күштеріне, басқа әскерлеріне және әскери құрылымдарына 2011 жылдың сәуір-маусымында және қазан-желтоқсанында мерзімді әскери қызметке кезекті шақыру өткізу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азаматтарды әскери қызметке шақыру өткізудің </w:t>
      </w:r>
      <w:r>
        <w:rPr>
          <w:rFonts w:ascii="Times New Roman"/>
          <w:b w:val="false"/>
          <w:i w:val="false"/>
          <w:color w:val="000000"/>
          <w:sz w:val="28"/>
        </w:rPr>
        <w:t>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Ішкі істер министрлігі Қостанай облысының Ішкі істер департаменті Қостанай аудандық ішкі істер бөлімі" мемлекеттік мекемесіне (келісім бойынша) шақырушылардың арасында қоғамдық тәртіпті сақтау жөнінде жұмыс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 Кульбековке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оны алғаш рет ресми жарияланған күнінен кейін он күнтізбелік күн өткен соң қолданысқа енгізіледі және 2011 жылдың сәуірінен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ауданының әкімі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Байгонов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Саттаров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177 қаулысымен бекітілді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502 қаулысына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Әскери қызметке азаматтардың шақыруын</w:t>
      </w:r>
      <w:r>
        <w:br/>
      </w:r>
      <w:r>
        <w:rPr>
          <w:rFonts w:ascii="Times New Roman"/>
          <w:b/>
          <w:i w:val="false"/>
          <w:color w:val="000000"/>
        </w:rPr>
        <w:t>
өткізу кестесі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Кестеге өзгерту енгізілді - Қостанай облысы Қостанай ауданы әкімдігінің 2011.08.22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3118"/>
        <w:gridCol w:w="1059"/>
        <w:gridCol w:w="779"/>
        <w:gridCol w:w="779"/>
        <w:gridCol w:w="779"/>
        <w:gridCol w:w="779"/>
        <w:gridCol w:w="779"/>
        <w:gridCol w:w="780"/>
        <w:gridCol w:w="780"/>
        <w:gridCol w:w="780"/>
        <w:gridCol w:w="476"/>
      </w:tblGrid>
      <w:tr>
        <w:trPr>
          <w:trHeight w:val="30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күндер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593"/>
        <w:gridCol w:w="640"/>
        <w:gridCol w:w="663"/>
        <w:gridCol w:w="709"/>
        <w:gridCol w:w="709"/>
        <w:gridCol w:w="640"/>
        <w:gridCol w:w="756"/>
        <w:gridCol w:w="733"/>
        <w:gridCol w:w="686"/>
        <w:gridCol w:w="640"/>
        <w:gridCol w:w="664"/>
        <w:gridCol w:w="687"/>
        <w:gridCol w:w="803"/>
        <w:gridCol w:w="872"/>
        <w:gridCol w:w="1059"/>
      </w:tblGrid>
      <w:tr>
        <w:trPr>
          <w:trHeight w:val="30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күндер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Резервтегі күндер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3296"/>
        <w:gridCol w:w="2005"/>
        <w:gridCol w:w="483"/>
        <w:gridCol w:w="533"/>
        <w:gridCol w:w="507"/>
        <w:gridCol w:w="483"/>
        <w:gridCol w:w="483"/>
        <w:gridCol w:w="483"/>
        <w:gridCol w:w="507"/>
        <w:gridCol w:w="483"/>
        <w:gridCol w:w="483"/>
        <w:gridCol w:w="508"/>
        <w:gridCol w:w="484"/>
      </w:tblGrid>
      <w:tr>
        <w:trPr>
          <w:trHeight w:val="51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күндер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3136"/>
        <w:gridCol w:w="1863"/>
        <w:gridCol w:w="466"/>
        <w:gridCol w:w="590"/>
        <w:gridCol w:w="466"/>
        <w:gridCol w:w="640"/>
        <w:gridCol w:w="540"/>
        <w:gridCol w:w="615"/>
        <w:gridCol w:w="467"/>
        <w:gridCol w:w="516"/>
        <w:gridCol w:w="491"/>
        <w:gridCol w:w="566"/>
        <w:gridCol w:w="491"/>
        <w:gridCol w:w="567"/>
      </w:tblGrid>
      <w:tr>
        <w:trPr>
          <w:trHeight w:val="51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күндер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884"/>
        <w:gridCol w:w="2133"/>
        <w:gridCol w:w="538"/>
        <w:gridCol w:w="1267"/>
        <w:gridCol w:w="766"/>
        <w:gridCol w:w="675"/>
        <w:gridCol w:w="1224"/>
      </w:tblGrid>
      <w:tr>
        <w:trPr>
          <w:trHeight w:val="51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Резервтегі күндер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