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527d" w14:textId="fee5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Меңдіқара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әкімінің 2011 жылғы 9 қарашадағы № 21 шешімі. Қостанай облысы Меңдіқара ауданының Әділет басқармасында 2011 жылғы 18 қарашада № 9-15-158 тіркелді. Күші жойылды - Қостанай облысы Меңдіқара ауданы әкімінің 2015 жылғы 2 ақпандағы № 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Меңдіқара ауданы әкімінің 02.02.2015 № 2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сайлау комиссиясының келісімі бойынша </w:t>
      </w:r>
      <w:r>
        <w:rPr>
          <w:rFonts w:ascii="Times New Roman"/>
          <w:b/>
          <w:i w:val="false"/>
          <w:color w:val="000000"/>
          <w:sz w:val="28"/>
        </w:rPr>
        <w:t>ШЕШТІМ: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ауданының аумағында сайлау учаскелері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"Меңдіқара ауданы әкімінің аппараты" мемлекеттік мекемесінің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Б. Жақыпов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Меңдіқара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Король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9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 шешіміне қосымша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ауданының аумағындағы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Қостанай облысы Мендіқара ауданы әкімінің 27.03.2014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594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Боровское ауылы шекараларында: Алтынсарин көшесі, 45.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595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Боровское ауылы шекараларында: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Королев көшесі, тақ жағы - № 3, 5, 7, 11, 13, 15, 17, 19, 21, 23, 25, 27, 29, 31, 33, 35, 37, 37а, 39, 41, 41а, 43, 45, 47, 49, 53, 55, 59, 61, 63, 69, 71, 73, 75, 77; Гагарин көшесі, жұп жағы - № 2, 4, 6, 6а, 8, 10, 12; тақ жағы - № 1, 3, 5, 7, 11, 15, 17, 19, 23, 27, 29, 31, 33, 35, 39, 41, 43, 45; Семилетка көшесі, тақ жағы - № 1, 3, 5, 7, 9, 11, 13, 15; Привокзальная көшесі, жұп жағы - № 2, 4, 6, 8; тақ жағы - № 1, 3, 5, 7, 9; Абай көшесі, жұп жағы - № 150, 152, 154, 156, 156а, 158, 160, 162, 164, 166, 168, 172, 174, 176, 178, 180, 182, 184, 186, 188, 190, 192, 194, 196, 198, 202, 204, 208, 210, 212, 214, 216, 218, 220, тақ жағы - № 127, 129, 133, 135, 137, 139, 141, 143, 145, 149, 151, 153, 155, 159, 159а, 159б, 161, 163, 163а; Тұрсынбай батыр көшесі, тақ жағы - № 73, 75, 77, 79, 81, 83, 85, 87; Райавтодор көшесі, № 1, 2, 3, 4, 5, 6, 7, 7а, 8, 9, 11, 13, 15; Көбеев көшесі - № 6; Алтынсарин көшесі, жұп жағы - № 6, 10, 18, 20, 22, 24, 26, 28, 30, 32, 34, 36, 38, 40, 42, 44, 46, 48, 50, 52, 54, 56, 58, 60, 62, 64, 66, 68; тақ жағы - № 3, 13, 15, 19, 21, 23, 25, 25а, 27, 29, 31, 33, 37, 39, 41/1, 41/3, 41/4, 41/5, 41/6, 41/7, 41/11.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596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Боровское ауылы шекараларында: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көшесі, жұп жағы - № 2, 4, 6, 8, 10, 12, 14, 16, 18, 20, 22, 24, 26, 28, 32, 34, 36, 38, 40, 42, 44, 48, 50, 52, 54; тақ жағы - № 1, 3, 5, 7, 9, 11, 13, 15, 19, 23, 25, 27, 29, 35, 37, 39, 43, 45; Қасымханов көшесі, жұп жағы - № 2, 4, 6, 10, 12, 14, 16, 18, 22, 24, 26; тақ жағы - № 1, 3, 5, 7, 9, 11, 15, 17; Абай көшесі, жұп жағы - № 110, 112, 120, 122, 124, 128, 130, 132, 134, 136, 138, 140, 144, 146; тақ жағы - № 95а, 99, 101, 103, 107, 109, 113, 115, 117, 119, 121, 123, 125; Кәләм Байназаров атындағы көшесі, жұп жағы - № 110, 114, 116, 118, 120, 126, 128, 130, 132, 132а, 134, 136, 144, 146, 150, 154, 156, 158; 160, 162, 166, 168, 170, 172, 174, 176, 178, 180, 184, 186, 188, 190, 192, 194; тақ жағы - № 103, 105, 113, 115, 117, 119, 121, 123, 127, 129, 131, 133, 135, 137, 139, 141, 143, 145, 147, 149, 151, 153, 155, 157, 161, 163, 165, 169, 171а, 173, 175, 177, 179, 181, 185, 187, 189, 193, 195, 197, 201, 203, 205, 207, 209, 211, 213, 215, 215а, 239, 241, 243; Әуезов көшесі, жұп жағы - № 102, 106, 108, 110, 112, 116, 118, 120, 122, 124, 126, 130, 132, 134, 136, 138, 142, 144, 146, 148, 154, 158, 160, 162, 164, 166, 168; тақ жағы - № 63, 65, 69, 71, 73, 75, 77, 79, 85, 87, 89, 91, 93, 95, 97, 99, 101, 105, 107, 109, 113, 115, 117, 121, 123, 125; Павлов көшесі, жұп жағы - № 60, 62, 68, 72, 76, 84, 88, 90, 92, 94, 100, 102, 102а, 104, 106, 108, 110; тақ жағы - № 71, 73, 75, 77, 79, 81, 87, 89, 95, 99; Чкалов көшесі, жұп жағы - № 86, 88, 90, 96, 98, 100, 102, 104, 106, 108, 110, 112, 114; тақ жағы - № 43, 47, 49, 51, 53, 55, 57, 59, 61; Жеңіс көшесі, жұп жағы - № 10, 12, 14; Омская көшесі, № 1, 3, 6, 8, 10, 12, 14; Әбіл-Қасым Бексұлтанов көшесі, жұп жағы - № 2, 4, 6, 8, 10, 12, 16, 18, 20, 22, 24, 26, 28, 30, 32, 34, 36, 38; тақ жағы - № 5, 7, 7а, 9, 9а; Қозыбаев көшесі, жұп жағы - № 2, 4, 6, 8, 10, 12, 14, 16, 18, 20, 22, 24, 26, 28, 32; тақ жағы - № 1, 3, 5, 7, 9, 13, 15, 17, 19, 21, 23, 27; Айвазовский көшесі - № 1, 2, 3, 4, 4а, 5, 6, 7, 8, 9, 10, 12, 14, 16; Тұрсынбай батыр көшесі, тақ жағы - № 89, 91, 93, 95, 97, 99, 101, 103, 105, 107, 109, 111, 113, 119; жұп жағы - № 92, 94, 96, 98, 102, 104, 106, 108, 110, 112; Алтынсарин көшесі, жұп жағы - № 2; Маслозаводская көшесі - № 1, 2, 3, 4, 5, 7, 8, 10; Калинин көшесі, жұп жағы - № 2, 4, 6, 8, 10, 12, 14, 16, 18, 20, 22; тақ жағы - № 1, 3, 5, 7, 9, 11, 13, 15.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597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Боровское ауылы шекараларында: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Жеңіс көшесі, тақ жағы - № 11, 13, 15, 17, 21, 23, 25, 27, 33, 37, 39, 41, 43, 45, 47, 49, 51, 53, 55, 57; П. Чигадаев көшесі, жұп жағы - № 2, 4, 6, 8, 10, 12, 14, 16, 18, 20, 22, 26, 28, 30; тақ жағы - № 5, 7, 9, 11, 15, 17, 19, 21, 23, 25, 27, 29, 31, 33; Пионерская көшесі, жұп жағы - № 2, 4, 6, 8, 10, 12, 14, 18, 20, 22, 24, 30, 32, 36, 38, 40, 42, 44, 46; тақ жағы - № 3, 5, 7, 11, 13, 15, 17, 19, 21, 25, 29, 33, 35, 37, 39, 41, 43; Озерная көшесі, жұп жағы - № 2, 4, 6, 8, 10, 14, 16, 18, 20, 22, 24, 26, 30, 34, 36, 42, 44, 46, 48, 50, 52, 54, 58, 64; тақ жағы - № 3, 7, 13, 15, 17, 19, 21, 23, 27, 29, 33, 35, 41, 43, 45, 47, 51, 51а, 55, 61; Березовая көшесі, жұп жағы - № 2, 4, 6, 8, 10, 12, 14, 16, 18, 20, 24, 26, 28, 30, 34, 34а; тақ жағы - № 3, 5, 7; Павлов көшесі, жұп жағы - № 4, 6, 8, 10, 12, 14, 16, 22, 24, 26, 28, 30, 32, 36, 38, 42, 46, 48, 50, 52, 54; тақ жағы - № 1, 3, 5, 7, 9, 11, 13, 15, 17, 19, 23, 25, 27, 29, 31, 35, 37, 41, 43, 45, 47; Базарная көшесі, жұп жағы - № 2, 4, 6, 10, 12, 16, 18, 22, 24, 26, 28, 30, 32, 34; Чехов көшесі, жұп жағы - № 2, 4, 6, 8, 8а, 10, 12, 16, 20; тақ жағы - № 1, 3, 5, 9, 11, 13, 17, 19; Октябрьская көшесі, жұп жағы - № 10, 12, 14; тақ жағы - № 3; Әуезов көшесі, жұп жағы - № 2, 4, 6, 8, 12, 14, 16, 18, 18а, 20, 22, 24, 26, 28, 32, 34, 38, 40, 42, 46, 48, 50, 52, 54, 56, 58, 60, 62, 64, 68, 72, 78, 82, 86, 88, 90, 94, 96, 98; тақ жағы - № 1, 3, 3а, 5, 7, 11, 13, 15, 17, 19, 21, 23, 25, 27, 29, 31, 33, 35, 39, 41, 43, 45, 47, 51, 57, 59, 59а, 59б; Кәләм Байназаров атындағы көшесі, жұп жағы - № 20, 24, 28, 30, 32, 34, 36, 38, 40, 40а, 42, 44, 46, 48, 52, 56, 58, 62, 66, 68, 68а, 70, 72, 74, 76, 78, 80, 82, 84; тақ жағы - № 7, 11, 15, 19, 21, 23, 25, 27, 29, 31, 33, 35, 37, 39, 41, 41а, 43, 45, 47, 49, 51, 55, 57, 59, 61, 63, 65, 67, 69, 71, 73, 75, 79, 81, 83, 85, 87; Приозерная көшесі, жұп жағы - № 6, 8, 14, 16, 18, 20, 22, 24; тақ жағы - № 1, 3, 5, 7, 9, 11, 13, 15, 17, 19, 23, 25, 27, 29, 31, 41, 43, 45, 47, 49; Абай көшесі, жұп жағы - № 40а, 40б, 42, 46, 48, 50, 56, 58, 60, 62, 64, 66, 68, 72, 74, 76, 78, 80, 82, 84, 86, 88, 88а, 90, 92, 94, 96, 98, 100, 102; тақ жағы - № 29, 31, 35, 37, 39, 41, 43, 45, 47, 55, 57, 59, 59а, 61, 65, 67, 69, 75, 77, 79, 79а, 81, 83, 89.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598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Боровское ауылы шекараларында: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Жеңіс көшесі, жұп жағы - № 20, 22, 24, 26, 28, 30, 32, 34, 36, 38, 40, 44, 50, 52, 54, 58, 60, 62, 64, 68, 70, 72, 74, 76, 78, 80, 82, 84, 86, 88, 88а, 90, 94, 96, 100, 102, 106, 110, 116, 120, 122, 124, 126а, 128; Гоголь көшесі, жұп жағы - № 2, 4, 6, 8, 10, 12, 14, 16, 18, 20, 22, 24, 26, 28, 30, 32, 34, 36, 38, 40, 42, 44, 46, 48, 50, 52, 54, 56, 58, 60, 62, 64, 66, 68, 70, 72, 76, 78, 80, 82, 84, 86, 88, 90, 92, 94, 96, 98, 100, 102, 104; тақ жағы - № 1, 3, 5, 7, 15, 19, 21, 27, 29, 31, 33, 35, 37, 39, 41, 43, 45, 47, 49, 51, 53, 55, 57, 59, 61, 63, 63а, 65, 67, 69, 71, 79, 81; Чкалов көшесі, жұп жағы - № 2, 4, 6, 8, 10, 12, 14, 16, 18, 20, 24, 26, 28, 30, 32, 34, 36, 38, 40, 42, 46, 48, 52, 54, 56, 58, 60, 62, 64, 66, 68, 70, 72, 74, 76, 78, 80, 82; тақ жағы - № 1, 3, 5, 7, 9, 11, 13, 15, 17, 19, 21, 37, 39, 41; Ямская көшесі, жұп жағы - № 2, 4, 6, 8, 16, 18, 20; тақ жағы - № 1, 3, 7, 9, 11, 13, 15; Ухабов көшесі, жұп жағы - № 2, 4, 6, 10; тақ жағы - № 1, 3, 5, 7, 9, 11; Некрасов көшесі - № 1, 3, 5, 2, 4, 6; 8-Март көшесі, жұп жағы - № 2, 2а, 4, 6, 8, 10, 14, 16, 18, 20; тақ жағы - № 1, 3; Павлов көшесі, тақ жағы - № 49, 51, 53, 59, 61, 63, 65, 67, 69; Әбіл-Қасым Бексұлтанов көшесі, тақ жағы - № 11, 13, 15, 17, 19, 21, 23.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599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Боровское ауылы шекараларында: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Жеңіс көшесі, тақ жағы - № 61, 63, 65, 67, 67а, 69, 69б, 71, 73, 75, 77, 79, 81, 83, 85, 85а, 87, 89, 91, 93, 95, 97, 99, 101, 103, 105, 107, 109, 111, 113, 115, 117, 119, 121, 123, 125, 131, 133; Михайленко көшесі, тақ жағы - № 1, 3, 7, 13, 15, 17, 19, 21; жұп жағы - № 18а, 20, 22, 22б, 24, 26, 28; Сельхозтехника көшесі, жұп жағы - № 2, 4, 6, 6а, 8, 8а, 10, 12, 12а, 14, 16а, 18, 50; тақ жағы - № 1, 1а, 3, 5, 7, 9, 9а, 11а, 21а, 23, 25а, 27; Транспортников көшесі, жұп жағы - № 2, 4, 6, 8, 10, 12, 14; тақ жағы - № 1, 3, 5, 7, 7а, 7б, 9, 11, 13, 15, 17, 19, 21, 23, 23а, 25; Н. Қосаев көшесі, тақ жағы - № 1, 3, 5, 7, 9, 11, 13, 15, 17,19, 21,23, 25, 27, 29, 31, 33, 35, 37, 39; жұп жағы - № 4, 6, 8, 10,12, 14, 16, 18, 20, 22, 24; ДЭУ-542 көшесі - № 5, 6, 7, 9; Дружба көшесі, жұп жағы - № 2, 4, 6, 8, 10, 12, 14, 16, 18, 20, 22, 24, 28, 30, 32, 34, 36, 38, 40, 42; тақ жағы - № 1, 3, 7, 9, 15, 17, 21, 23, 25, 27, 29, 31, 33, 33а, 35, 35а, 37, 39, 41; Октябрьская көшесі, жұп жағы - № 16, 18, 24, 26, 28, 30, 32, 34, 36, 38, 40; тақ жағы - № 7, 9, 11, 17, 19, 21, 23, 25, 31, 33; Г. Харевич көшесі, жұп жағы - № 2, 4, 6; тақ жағы - № 3, 5, 9, 11; Березовая көшесі, жұп жағы - № 36, 38, 40; тақ жағы - № 13, 15, 17, 19, 21, 23, 25; Дорожная көшесі, жұп жағы - № 2, 4, 6, 8, 12, 14, 16, 18, 22; тақ жағы - № 1, 3, 5, 9, 11, 13, 17, 19; П. Чигадаев көшесі, жұп жағы - № 32, 34, 36, 38, 40, 42, 44, 48, 50, 52; тақ жағы- № 37, 41, 45, 47, 47а, 49, 49а, 51, 55, 59; Пионерская көшесі, жұп жағы - № 52, 52а, 56, 58; Базарная көшесі, тақ жағы - № 1, 1а, 5, 7, 9, 11, 15, 15а, 17, 19, 21, 25, 29, 31, 33, 35, 37, 39, 41, 43, 45, 49, 51.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Боровское ауылы шекараларында: Тубсанаторий шағын ауданы.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Боровское ауылы шекараларында: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Тубсанаторий шағын ауданы, жұп жағы - № 2, 4, 6, 8, 10, 14, 18, 20, 22, 28, 30, 34, 36, 38, 40, 42; тақ жағы - № 1, 5, 7, 9, 13, 15, 19, 21, 25, 27, 33, 35, 37, 39, 41; М. Горький көшесі, жұп жағы - № 6, 8, 10, 12, 16, 18, 20, 22, 24, 26, 30, 32, 34, 36, 38, 40, 42, 46, 48, 50, 54, 56, 60, 62, 68; тақ жағы - № 1, 5, 9, 11, 19, 21, 23, 25, 27, 29, 31, 33, 33а, 35, 35а, 37, 39, 41, 43, 45, 47, 49, 51, 53, 55, 57, 59, 61; Лесная көшесі, жұп жағы - № 2, 6, 8, 10, 12, 14, 16, 18, 22, 24, 24а, 26, 28, 32, 34; тақ жағы - № 1, 1а, 5, 7, 7а, 9а, 11, 13, 25а, 31, 33, 33а, 35, 37, 39, 41, 43, 45; Кирпичная көшесі, жұп жағы - № 2, 4, 6, 8, 10, 12, 14, 16, 18, 20, 22, 24, 28, 30, 32, 34, 36; тақ жағы - № 1, 5, 5а, 7, 9, 11, 13, 15, 17, 19, 21, 23, 25, 29, 31, 33, 35, 37, 43, 45, 47, 49, 51, 55, 57, 59, 65, 71, 73, 77, 79; Школа-интернат көшесі - № 1, 2; Абай көшесі, жұп жағы - № 2, 8, 10, 10а, 12, 12а, 16, 20, 22, 24, 26, 28, 30, 32, 34, 36, 38; тақ жағы - № 1, 1а, 3, 5, 7, 9, 11, 13, 17, 19, 21, 23, 25, 27; Кәләм Байназаров атындағы көшесі, жұп жағы - № 2, 8, 14, 16; тақ жағы - № 1, 3; Абай көшесі, 1 (Метеопост).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Боровское ауылы шекараларында: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Лесхоз шағын ауданы, жұп жағы - № 14, 16, 18, 20, 22, 24, 26, 28, 30, 32, 34, 36; тақ жағы - № 1, 3, 5, 7, 9, 11, 13, 15, 17, 19, 21, 23, 25, 27, 29, 41, 43, 45, 47, 49, 51, 53, 55; ДЭУ-542 көшесі - № 1, 2; Жеңіс көшесі - № 132; Гоголь көшесі - № 106; Оптовая база көшесі - № 1, 2; Подстанция көшесі, тақ жағы - № 1, 1а, 3, 3а, 5, 7; жұп жағы - № 2, 4, 4а, 6.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Алешинка ауылы.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Молодежное ауылы.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Боровское ауылы шекараларында: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Королев көшесі - № 4, 8; Летунов көшесі, жұп жағы - 2, 4, 6, 8, 10, 12, 14, 16, 18, 20, 22, 30, 34, 36, 38, 40, 42, 46, 48, 50, 56, 58, 60, 62, 64, 66, 68, 70, 72, 74; тақ жағы - № 11, 11а, 11б, 13, 15, 17, 19, 21; Тұрсынбай батыр көшесі, жұп жағы - № 2, 4, 6, 8, 10, 12, 14, 16, 18, 20, 22, 24, 26, 28, 30, 32, 34, 36, 40, 42, 44, 46, 48, 50, 52, 54, 56, 58, 60, 62, 64, 66, 68, 70, 74, 78, 80, 82, 84, 86, 88, 90; тақ жағы - № 1, 3, 5, 7, 9, 11, 13, 17, 19, 21, 23, 25, 27, 29, 31, 33, 35, 37, 39, 41, 43, 45, 47, 49, 51, 53, 55, 57, 59, 61, 63, 65; Павших борцов көшесі, жұп жағы - № 2, 6, 8, 10, 12, 16, 20, 22, 24, 26, 28, 30, 32, 34, 36, 36а, 38, 40, 42, 44, 46; тақ жағы - № 5, 9, 11, 13, 15, 17, 19, 21, 23, 25, 27, 29, 31, 33, 35, 37, 39, 41, 43, 45, 47, 49, 51, 53, 55, 57, 59, 61, 65, 67, 69, 71, 73, 75, 77, 79, 81; Мир көшесі, жұп жағы - № 2, 4, 6, 8, 10, 12, 14, 16, 18, 20, 22, 24, 26, 30; тақ жағы - № 5, 7, 9, 11, 13, 15, 17, 19, 21, 25, 27, 29, 31, 33; Пушкин көшесі, жұп жағы - № 2, 4, 6, 8, 10, 12, 14, 16, 18, 22, 24, 24а, 26, 28, 30, 32, 34, 36, 38, 40, 42, 44, 44а, 46, 48, 50, 52, 54, 56; тақ жағы - № 1, 3, 5, 7, 9, 11, 11а, 13, 13а, 15, 17, 19, 21, 23, 25, 27, 29, 31, 33, 35, 37, 39, 41, 43, 45, 47, 49, 51, 53, 55, 57, 59, 61, 63, 65, 67, 67а; Энергетиков көшесі, жұп жағы - № 2, 4, 6, 8, 10, 12, 14, 16, 18, 20, 22, 24; тақ жағы - № 1, 1а, 3, 5, 7, 7а, 7б; Космонавтов көшесі, жұп жағы - № 2, 4, 6, 8, 10, 12, 14, 16, 18, 20, 22; тақ жағы - № 1, 3, 5, 7, 13, 15, 17, 19, 21, 21а, 21б, 23, 25, 27, 29; Огнев көшесі, жұп жағы – № 2, 4, 6, 8, 10, 12, 14, 16; тақ жағы - № 1, 3, 7; Суворов көшесі, жұп жағы - № 2, 4, 6, 8, 10, 12, 14, 16, 18, 20, 22, 24, 26, 28, 32, 34, 36; тақ жағы - № 1, 3, 5, 7, 9, 11, 13, 15, 17, 19, 21, 23, 25, 27, 29, 31, 33, 35, 37; Лермонтов көшесі, жұп жағы- № 2, 6, 12, 14, 16, 18, 20, 22, 24, 24а, 26, 28, 32, 34; тақ жағы - № 1, 3, 5, 7, 9, 11, 13, 15, 17, 19, 21, 23, 25, 27, 27а, 29, 31, 33; Гагарин көшесі, жұп жағы - № 2/1; Алтынсарин көшесі, жұп жағы - № 68а, 70, 72, 74, 76, 78, 80, 82, 84, 86, 88, 90, 92, 94, 96, 98, 100, 102; тақ жағы - үй № 47 (1, 2, 3, 4, 5), 49, 51, 53, 55, 57, 59, 61, 63, 71, 71а, 73, 81; Луговая көшесі - № 1, 2, 3, 5, 13; Тұрсынбай батыр көшесі - № 86, 88, 90.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Алқау ауылы.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Борки ауылы.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Татьяновка ауылы.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Боровское ауылы шекараларында: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Летунов көшесі, тақ жағы - № 25, 27; Қасымханов көшесі, жұп жағы - № 30, 32, 34, 36, 38, 42, 44, 46, 48, 50, 52, 56, 58, 60, 62, 64, 66, 68, 70, 72, 74, 78, 80, 82, 84, 86, 88, 90, 92, 94, 96, 98, 100, 102, 104, 106, 108, 110, 112, 114, 116; тақ жағы - № 19, 21, 23, 25, 29, 31, 33, 35, 37, 39, 41, 43, 47, 49, 51, 53, 55, 57, 59, 61, 63, 65, 67, 69, 71, 73, 75, 77, 79, 81, 83, 85, 87, 89, 91, 93, 95, 97, 99, 101.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Боровское ауылы шекараларында: Алтынсарин көшесі, 14.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Буденновка ауылы.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Қызылту ауылы.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Харьковское ауылы.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Введенка ауылы.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Никитинка ауылы.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Милютинка ауылы.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Загаринка ауылы.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Каменка ауылы.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Каменскуральское ауылы.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Ақсуат ауылы.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Ұзынағаш ауылы.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Жарқайың ауылы.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Құлшықай ауылы.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Төлеңгүт ауылы.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Байғожа ауылы.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Красная Пресня ауылы.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Теңіз ауылы.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Балықты ауылы.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Молодежное ауылы.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Лоба ауылы.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Қасқат ауылы.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Қарамай ауылы.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Новониколаевка ауылы.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Лютинка ауылы.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Көктерек ауылы.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Шиелі ауылы.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Қаражар ауылы.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Михайловка ауылы.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Степановка ауылы.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Архиповка ауылы.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Первомайское ауылы.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Долбушка ауылы.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Чернышевка ауылы.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Русское ауылы.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Красносельское ауылы.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Лесное ауылы.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Шекараларында: Ивановка ауылы.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