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49c3" w14:textId="af54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2012-2014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2011 жылғы 21 желтоқсандағы № 431 шешімі. Қостанай облысы Науырзым ауданының Әділет басқармасында 2011 жылғы 29 желтоқсанда № 9-16-132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Науырзым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1597855,6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1436091,6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1607850,5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7764,0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9181,0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1417,0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17758,9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5674,9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19208,8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берілетін субвенция көлемі 832941,0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Науырзым аудандық мәслихатының тексеру комиссиясының таратылуына байланысты облыстық бюджетке 2131,0 мың теңге сомасында трансферттер түсімі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2012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4174,3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0,1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3-1-тармақпен толықтырылды - Қостанай облысы Науырзым ауданы мәслихатының 2012.02.13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3-2. 2012 жылға арналған аудандық бюджетте республикалық бюджеттен берілген пайдаланылмаған бюджеттік кредиттерді қайтару 4257,9 мың теңге сомасында карастырылғаны ескерілсін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3-2-тармақпен толықтырылды - Қостанай облысы Науырзым ауданы мәслихатының 2012.07.30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облыстық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нысандарының материалдық-техникалық базасын нығайтуға 6500,0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Докучаев орта мектебіне күрделі жөндеуді жүргізу бойынша жобалау–сметалық құжаттаманы әзірлеуге 9900,0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Қостанай облысы Науырзым ауданы мәслихатының 2012.05.14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4-1. 2012 жылға арналған аудандық бюджетте облыстық бюджеттен ағымдағы нысаналы трансферттер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"Науырзым ауданы білім беру бөлімінің Докучаев орта мектебі" мемлекеттік мекемесінің жабының жөндеуге 51633,6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4-1-тармақпен толықтырылды - Қостанай облысы Науырзым ауданы мәслихатының 2012.07.30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облыстық бюджеттен дамуға арналған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36518,0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өзгерту енгізілді - Қостанай облысы Науырзым ауданы мәслихатының 2012.05.14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2012.07.30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2012 жылға арналған аудандық бюджетте республикалық бюджеттен нысаналы даму трансферттер түсімі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жобалауға, салуға және (немесе) сатып алуға 36357,0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5-1-тармақпен толықтырылды - Қостанай облысы Науырзым ауданы мәслихатының 2012.04.10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13576,0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2597,0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12269,0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8688,0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4122,0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7930,0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554,0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Қостанай облысы Науырзым ауданы мәслихатының 2012.04.10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2012.05.14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2012.07.30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2012.11.26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бюджетте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асыруына 1543,0 мың теңге сомасында республикалық бюджеттен қаражаттар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аудандық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қаражаттар, оның ішінде нысаналы ағымдағы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1937,0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8484,0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1858,0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аудандық бюджетте республикалық бюджеттен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7281,0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 363584,0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дамытуға, жайластыруға және (немесе) сатып алуға нысаналы даму трансферті 34416,0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Қостанай облысы Науырзым ауданы мәслихатының 2012.04.10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Қостанай облысы Науырзым ауданы мәслихатының 2012.05.14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2012.11.26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Науырзым ауданы мәслихатының 2012.11.26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Науырзым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Бюджеттік бағдарламаларды бөлумен дамытуға инвестициялық жобаларды іске асыруға 2012-2014 жылдарға Науырзым аудандық бюджетінің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2012 жылға арналған Науырзым ауданының кент, ауыл (село), ауылдық (селолық) округтерінің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Бөдекенова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2012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93"/>
        <w:gridCol w:w="7773"/>
        <w:gridCol w:w="20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1597855,6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1436091,6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653"/>
        <w:gridCol w:w="7293"/>
        <w:gridCol w:w="21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1607850,5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63138,0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61331,7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713009,6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53975,0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545104,0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528940,0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80769,6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480156,3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34973,5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21136,5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19980,7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-17758,9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4257,9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2-қосымша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68"/>
        <w:gridCol w:w="684"/>
        <w:gridCol w:w="533"/>
        <w:gridCol w:w="6589"/>
        <w:gridCol w:w="27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1044472,0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68"/>
        <w:gridCol w:w="706"/>
        <w:gridCol w:w="771"/>
        <w:gridCol w:w="6351"/>
        <w:gridCol w:w="26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1044472,0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164122,0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72308,0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625907,0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46223,0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17659,0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15685,0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15685,0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 (+)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 шешіміне 2-қосымша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2014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Науырзым ауданы мәслихатының 2012.07.30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833"/>
        <w:gridCol w:w="677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53"/>
        <w:gridCol w:w="793"/>
        <w:gridCol w:w="67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4-қосымша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Науырзым аудандық бюджетті атқару</w:t>
      </w:r>
      <w:r>
        <w:br/>
      </w:r>
      <w:r>
        <w:rPr>
          <w:rFonts w:ascii="Times New Roman"/>
          <w:b/>
          <w:i w:val="false"/>
          <w:color w:val="000000"/>
        </w:rPr>
        <w:t>
процесінде секвестрлеуге жатпайтын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54"/>
        <w:gridCol w:w="712"/>
        <w:gridCol w:w="1093"/>
        <w:gridCol w:w="81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5-қосымша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бағдарламалардың бөлумен дамытуға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 іске асыруға 2012-2014 жылдарға Науырзым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Науырзым ауданы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72"/>
        <w:gridCol w:w="692"/>
        <w:gridCol w:w="625"/>
        <w:gridCol w:w="4537"/>
        <w:gridCol w:w="1733"/>
        <w:gridCol w:w="1552"/>
        <w:gridCol w:w="18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474392,0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472442,0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37924,0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бұру жүйесін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жүйені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 6-қосымша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Науырзым ауданының кент,</w:t>
      </w:r>
      <w:r>
        <w:br/>
      </w:r>
      <w:r>
        <w:rPr>
          <w:rFonts w:ascii="Times New Roman"/>
          <w:b/>
          <w:i w:val="false"/>
          <w:color w:val="000000"/>
        </w:rPr>
        <w:t>
ауыл (село), ауылдық (селолық) округтерінің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2390"/>
        <w:gridCol w:w="2811"/>
        <w:gridCol w:w="5568"/>
      </w:tblGrid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Бюджеттіқ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79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76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79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6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76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76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76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82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795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