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88d2" w14:textId="f778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ауылшаруашылық дақылдарын себудің оңтайлы мерзімдерін және субсидия алушылар тізіміне енгізуге өтінімдерді ұсынудың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2011 жылғы 25 мамырдағы № 156 қаулысы. Қостанай облысы Сарыкөл ауданының Әділет басқармасында 2011 жылғы 2 маусымда № 9-17-119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2011 жылғы 11 сәуірдегі № 7-917 Қостанай ауыл шаруашылығы ғылыми-зерттеу институтының ұсыныстарына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тапсырыс ұсыну мерзімі осы қаулы қолданысқа енгізілген сәтінен бастап және 2011 жылғы 5 маусымға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субсидияланатын басым ауыл шаруашылығы дақылдарының түрлері бойынша себудің оңтайлы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Аудан әкімі                                      Қ. Ғабдулин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Төлемісов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субсидияланатын басымды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шаруашылық дақылдарының түрлері бойынша себудің</w:t>
      </w:r>
      <w:r>
        <w:br/>
      </w:r>
      <w:r>
        <w:rPr>
          <w:rFonts w:ascii="Times New Roman"/>
          <w:b/>
          <w:i w:val="false"/>
          <w:color w:val="000000"/>
        </w:rPr>
        <w:t>
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913"/>
        <w:gridCol w:w="517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мерзімі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егіс және егіс бұршақты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дәнді дақылдары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 1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дақылдары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(өткен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шөптерден басқа)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сәуірден 15 шілдеге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Жүгері, сүрлемдік күнбағыс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