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e437a" w14:textId="d8e43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Жер салығының базалық мөлшерлемелерін түзету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Таран ауданы мәслихатының 2011 жылғы 10 қарашадағы № 414 шешімі. Қостанай облысы Таран ауданының Әділет басқармасында 2011 жылғы 8 желтоқсанда № 9-18-151 тіркелді. Күші жойылды - Қостанай облысы Таран ауданы мәслихатының 2018 жылғы 28 ақпандағы № 175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Таран ауданы мәслихатының 28.02.2018 </w:t>
      </w:r>
      <w:r>
        <w:rPr>
          <w:rFonts w:ascii="Times New Roman"/>
          <w:b w:val="false"/>
          <w:i w:val="false"/>
          <w:color w:val="ff0000"/>
          <w:sz w:val="28"/>
        </w:rPr>
        <w:t>№ 175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Тақырыпқа өзгеріс енгізілді - Қостанай облысы Таран ауданы мәслихатының 18.08.2015 </w:t>
      </w:r>
      <w:r>
        <w:rPr>
          <w:rFonts w:ascii="Times New Roman"/>
          <w:b w:val="false"/>
          <w:i w:val="false"/>
          <w:color w:val="ff0000"/>
          <w:sz w:val="28"/>
        </w:rPr>
        <w:t>№ 293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туралы" (Салық кодексі) Қазақстан Республикасының 2008 жылғы 10 желтоқсандағы Кодексінің 387-бабы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жерлерді аймақтау сұлбасы негізінде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Жер салығының базалық мөлшерлемелерін түзету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жүзеге асырылсын.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1-тармақ жаңа редакцияда - Қостанай облысы Таран ауданы мәслихатының 16.05.2016 </w:t>
      </w:r>
      <w:r>
        <w:rPr>
          <w:rFonts w:ascii="Times New Roman"/>
          <w:b w:val="false"/>
          <w:i w:val="false"/>
          <w:color w:val="000000"/>
          <w:sz w:val="28"/>
        </w:rPr>
        <w:t>№ 27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Қырық алтыншы, кезектен тыс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Бердалинов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Жолдыбаев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"Таран ауданы әкімдігінің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қатынастары бөлімі"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 Р. Сейдахметов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10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414 шешіміне қосымшасы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Жер салығының базалық мөлшерлемелерін түзету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Қосымшаға өзгерістер енгізілді - Қостанай облысы Таран ауданы мәслихатының 18.08.2015 </w:t>
      </w:r>
      <w:r>
        <w:rPr>
          <w:rFonts w:ascii="Times New Roman"/>
          <w:b w:val="false"/>
          <w:i w:val="false"/>
          <w:color w:val="ff0000"/>
          <w:sz w:val="28"/>
        </w:rPr>
        <w:t>№ 293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енгізіледі); 16.05.2016 </w:t>
      </w:r>
      <w:r>
        <w:rPr>
          <w:rFonts w:ascii="Times New Roman"/>
          <w:b w:val="false"/>
          <w:i w:val="false"/>
          <w:color w:val="ff0000"/>
          <w:sz w:val="28"/>
        </w:rPr>
        <w:t>№ 27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шешімдерімен.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38"/>
        <w:gridCol w:w="9562"/>
      </w:tblGrid>
      <w:tr>
        <w:trPr>
          <w:trHeight w:val="30" w:hRule="atLeast"/>
        </w:trPr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Аймақтың нөмірі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салығының базалық мөлшерлемелерінің төмендеу (-) немесе жоғарлату (+) пайызы</w:t>
            </w:r>
          </w:p>
        </w:tc>
      </w:tr>
      <w:tr>
        <w:trPr>
          <w:trHeight w:val="30" w:hRule="atLeast"/>
        </w:trPr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</w:t>
            </w:r>
          </w:p>
        </w:tc>
      </w:tr>
      <w:tr>
        <w:trPr>
          <w:trHeight w:val="30" w:hRule="atLeast"/>
        </w:trPr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</w:t>
            </w:r>
          </w:p>
        </w:tc>
      </w:tr>
      <w:tr>
        <w:trPr>
          <w:trHeight w:val="30" w:hRule="atLeast"/>
        </w:trPr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</w:t>
            </w:r>
          </w:p>
        </w:tc>
      </w:tr>
      <w:tr>
        <w:trPr>
          <w:trHeight w:val="30" w:hRule="atLeast"/>
        </w:trPr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</w:t>
            </w:r>
          </w:p>
        </w:tc>
      </w:tr>
      <w:tr>
        <w:trPr>
          <w:trHeight w:val="30" w:hRule="atLeast"/>
        </w:trPr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</w:t>
            </w:r>
          </w:p>
        </w:tc>
      </w:tr>
      <w:tr>
        <w:trPr>
          <w:trHeight w:val="30" w:hRule="atLeast"/>
        </w:trPr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+10</w:t>
            </w:r>
          </w:p>
        </w:tc>
      </w:tr>
      <w:tr>
        <w:trPr>
          <w:trHeight w:val="30" w:hRule="atLeast"/>
        </w:trPr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+20</w:t>
            </w:r>
          </w:p>
        </w:tc>
      </w:tr>
      <w:tr>
        <w:trPr>
          <w:trHeight w:val="30" w:hRule="atLeast"/>
        </w:trPr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+30</w:t>
            </w:r>
          </w:p>
        </w:tc>
      </w:tr>
      <w:tr>
        <w:trPr>
          <w:trHeight w:val="30" w:hRule="atLeast"/>
        </w:trPr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+40</w:t>
            </w:r>
          </w:p>
        </w:tc>
      </w:tr>
      <w:tr>
        <w:trPr>
          <w:trHeight w:val="30" w:hRule="atLeast"/>
        </w:trPr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