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19822" w14:textId="b1198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Халықтың нысаналы топтарын және 2011 жылы олардың жұмыспен қамтылуы мен әлеуметтік қорғалуына жәрдемдесу жөніндегі шараларды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әкімдігінің 2011 жылғы 3 наурыздағы № 64 қаулысы. Қостанай облысы Ұзынкөл ауданының Әділет басқармасында 2011 жылғы 30 наурызда № 9-19-151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жергiлiктi мемлекеттiк басқару және өзiн-өзi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Ұзынкөл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Келесi санаттағы халықтың нысаналы топтары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заңдарында белгіленген тәртіппен асырауында тұрақты күтімдi,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жұмыс беруші-заңды тұлғаның таратылуына не жұмыс беруші-жеке тұлғаның қызметін тоқтатуына, қызметкерлер санының немесе штатының қысқаруына байланысты жұмыстан босатылған адамдар жатады;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ұзаққа созылған жұмыссыздар – (он екі және одан да көп айға созылған);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жұмыссыз сапасында жұмыспен қамту мәселелері жөніндегі уәкілетті органында тіркелген елу жастан асқан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"Ұзынкөл ауданының жұмыспен қамту және әлеуметтiк бағдарламалар бөлiмi" мемлекеттiк мекемесінің бастығына: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есепте тұрған халықтың нысаналы топтарына жататын жұмыссыздарды бос орындарына және бос жұмыс орындарына орналастыру құқығын, кәсіби дайындықты өтуін, біліктілігін арттыруын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халықтың нысаналы топтарына жататын тұлғаларды жұмысқа орналастыруға бақылау жасауды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Ұзынкөл ауданы әкімінің орынбасары Э.Қ. Күзенбаевқа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Ұзынкөл ауданының әкімі                  Т. Ташмағамбетов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