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b89a" w14:textId="0acb8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2011 жылдың сәуір-маусымында және қазан-желтоқсанында мерзімді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Ұзынкөл ауданы әкімдігінің 2011 жылғы 25 наурыздағы № 69 қаулысы. Қостанай облысы Ұзынкөл ауданының Әділет басқармасында 2011 жылғы 11 сәуірде № 9-19-152 тіркелді</w:t>
      </w:r>
    </w:p>
    <w:p>
      <w:pPr>
        <w:spacing w:after="0"/>
        <w:ind w:left="0"/>
        <w:jc w:val="both"/>
      </w:pPr>
      <w:bookmarkStart w:name="z1" w:id="0"/>
      <w:r>
        <w:rPr>
          <w:rFonts w:ascii="Times New Roman"/>
          <w:b w:val="false"/>
          <w:i w:val="false"/>
          <w:color w:val="000000"/>
          <w:sz w:val="28"/>
        </w:rPr>
        <w:t>
      "Әскери мiндеттiлiк және әскери қызмет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w:t>
      </w:r>
      <w:r>
        <w:rPr>
          <w:rFonts w:ascii="Times New Roman"/>
          <w:b w:val="false"/>
          <w:i w:val="false"/>
          <w:color w:val="000000"/>
          <w:sz w:val="28"/>
        </w:rPr>
        <w:t>№ 1163</w:t>
      </w:r>
      <w:r>
        <w:rPr>
          <w:rFonts w:ascii="Times New Roman"/>
          <w:b w:val="false"/>
          <w:i w:val="false"/>
          <w:color w:val="000000"/>
          <w:sz w:val="28"/>
        </w:rPr>
        <w:t xml:space="preserve"> Жарлығын іске асыру туралы" Қазақстан Республикасы Үкіметінің 2010 жылғы 11 наурыздағы </w:t>
      </w:r>
      <w:r>
        <w:rPr>
          <w:rFonts w:ascii="Times New Roman"/>
          <w:b w:val="false"/>
          <w:i w:val="false"/>
          <w:color w:val="000000"/>
          <w:sz w:val="28"/>
        </w:rPr>
        <w:t>№ 250</w:t>
      </w:r>
      <w:r>
        <w:rPr>
          <w:rFonts w:ascii="Times New Roman"/>
          <w:b w:val="false"/>
          <w:i w:val="false"/>
          <w:color w:val="000000"/>
          <w:sz w:val="28"/>
        </w:rPr>
        <w:t xml:space="preserve"> қаулысына сәйкес және "Қазақстан Республикасының Қарулы Күштеріне, басқа әскерлеріне және әскери құрылымдарына азаматтарды 2011 жылдың сәуір–маусымында, қазан–желтоқсанында мерзімді әскери қызметке кезекті шақыруды жүргізуді ұйымдастыру және қамтамасыз ету туралы" нормативтік-құқықтық актілердің мемлекеттік тіркеу Тізілімінде № 3756 тіркелген, Қостанай облысы әкімдігінің 2011 жылғы 16 наурыздағы </w:t>
      </w:r>
      <w:r>
        <w:rPr>
          <w:rFonts w:ascii="Times New Roman"/>
          <w:b w:val="false"/>
          <w:i w:val="false"/>
          <w:color w:val="000000"/>
          <w:sz w:val="28"/>
        </w:rPr>
        <w:t>№ 118</w:t>
      </w:r>
      <w:r>
        <w:rPr>
          <w:rFonts w:ascii="Times New Roman"/>
          <w:b w:val="false"/>
          <w:i w:val="false"/>
          <w:color w:val="000000"/>
          <w:sz w:val="28"/>
        </w:rPr>
        <w:t xml:space="preserve"> қаулысын іске асыру мақсатында, Ұзынкөл ауданының әкімдігі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азаматтардың Қазақстан Республикасының Қарулы Күштеріне, басқа әскерлеріне және әскери құрылымдарына мерзімді әскери қызметке кезекті шақырылуы жөніндегі іс-шаралар 2011 жылдың сәуір–маусымында, қазан–желтоқсанында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Ұзынкөл ауданының селолық округтер, Ұзынкөл, Ряжский, Троебрат селоларының әкiмдерiне шақыру комиссиясының отырысына әскерге шақырылушылардың толық 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Министірлігі Қостанай облысының ішкі істер Департаменті Ұзынкөл ауданының ішкі істер бөлімі" мемлекеттік мекемесіне (келiсiм бойынша) ұсынылсын:</w:t>
      </w:r>
      <w:r>
        <w:br/>
      </w:r>
      <w:r>
        <w:rPr>
          <w:rFonts w:ascii="Times New Roman"/>
          <w:b w:val="false"/>
          <w:i w:val="false"/>
          <w:color w:val="000000"/>
          <w:sz w:val="28"/>
        </w:rPr>
        <w:t>
      1) Қазақстан Республикасының Қарулы Күштерi қатарына шақыруды жүргiзу мен шақырылушыларды жөнелту кезiнде шақыру пунктiнде қоғамдық тәртiптi қамтамасыз ету жөнiндегi жұмысты ұйымдастыру;</w:t>
      </w:r>
      <w:r>
        <w:br/>
      </w:r>
      <w:r>
        <w:rPr>
          <w:rFonts w:ascii="Times New Roman"/>
          <w:b w:val="false"/>
          <w:i w:val="false"/>
          <w:color w:val="000000"/>
          <w:sz w:val="28"/>
        </w:rPr>
        <w:t>
      2) "Ұзынкөл ауданының қорғаныс iстерi жөнiндегi бөлiмi" мемлекеттiк мекемесiне әскери қызметке шақырудан жалтарған азаматтарды шақыруды өткiзуге және шақырушылардың санынан тұлғаларды жеткізуге өз құзыреті шегінде қажетті көмек көрсету;</w:t>
      </w:r>
      <w:r>
        <w:br/>
      </w:r>
      <w:r>
        <w:rPr>
          <w:rFonts w:ascii="Times New Roman"/>
          <w:b w:val="false"/>
          <w:i w:val="false"/>
          <w:color w:val="000000"/>
          <w:sz w:val="28"/>
        </w:rPr>
        <w:t>
      3) әскери мiндетiн орындаудан жалтарып жүрген тұлғаларды өз құзыреті шегінде іздестіруін жүзеге асыру;</w:t>
      </w:r>
      <w:r>
        <w:br/>
      </w:r>
      <w:r>
        <w:rPr>
          <w:rFonts w:ascii="Times New Roman"/>
          <w:b w:val="false"/>
          <w:i w:val="false"/>
          <w:color w:val="000000"/>
          <w:sz w:val="28"/>
        </w:rPr>
        <w:t>
</w:t>
      </w:r>
      <w:r>
        <w:rPr>
          <w:rFonts w:ascii="Times New Roman"/>
          <w:b w:val="false"/>
          <w:i w:val="false"/>
          <w:color w:val="000000"/>
          <w:sz w:val="28"/>
        </w:rPr>
        <w:t>
      4. "Ұзынкөл ауданының қаржы бөлiмi" мемлекеттiк мекемесiне шақыруды ұйымдастыру және жүргiзу және әскерге жiберу жөнiндегi iс-шараларды қаржыландыруды "Ұзынкөл ауданының қорғаныс iстерi жөніндегі бөлiмi" мемлекеттiк мекемесiнiң қаржыландыру жоспарында қарастырылған қаражат есебiнен 122-005-000 "Жалпыға бiрдей әскери мiндеттi атқару шеңберiндегi iс-шаралар" бағдарламасы бойынша жүзеге асыру ұсынылсын.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әкiмiнiң орынбасары Э.Қ. Күзенбаевқа жүктелсiн.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күннен кейін он күнтізбелік күн өткен соң қолданысқа енгізіледі және 2011 жылғы сәуірден туындаған қатынастарға таратылады.</w:t>
      </w:r>
    </w:p>
    <w:bookmarkEnd w:id="0"/>
    <w:p>
      <w:pPr>
        <w:spacing w:after="0"/>
        <w:ind w:left="0"/>
        <w:jc w:val="both"/>
      </w:pPr>
      <w:r>
        <w:rPr>
          <w:rFonts w:ascii="Times New Roman"/>
          <w:b w:val="false"/>
          <w:i/>
          <w:color w:val="000000"/>
          <w:sz w:val="28"/>
        </w:rPr>
        <w:t>      Ұзынкөл ауданының әкiмi                  Т. Ташмағамбетов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w:t>
      </w:r>
      <w:r>
        <w:br/>
      </w:r>
      <w:r>
        <w:rPr>
          <w:rFonts w:ascii="Times New Roman"/>
          <w:b w:val="false"/>
          <w:i w:val="false"/>
          <w:color w:val="000000"/>
          <w:sz w:val="28"/>
        </w:rPr>
        <w:t>
</w:t>
      </w:r>
      <w:r>
        <w:rPr>
          <w:rFonts w:ascii="Times New Roman"/>
          <w:b w:val="false"/>
          <w:i/>
          <w:color w:val="000000"/>
          <w:sz w:val="28"/>
        </w:rPr>
        <w:t>      "Ұзынкөл аудандық орталық</w:t>
      </w:r>
      <w:r>
        <w:br/>
      </w:r>
      <w:r>
        <w:rPr>
          <w:rFonts w:ascii="Times New Roman"/>
          <w:b w:val="false"/>
          <w:i w:val="false"/>
          <w:color w:val="000000"/>
          <w:sz w:val="28"/>
        </w:rPr>
        <w:t>
</w:t>
      </w:r>
      <w:r>
        <w:rPr>
          <w:rFonts w:ascii="Times New Roman"/>
          <w:b w:val="false"/>
          <w:i/>
          <w:color w:val="000000"/>
          <w:sz w:val="28"/>
        </w:rPr>
        <w:t>      ауруханасы" мемлекеттiк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кәсiпорнының бас дәрiгері</w:t>
      </w:r>
      <w:r>
        <w:br/>
      </w:r>
      <w:r>
        <w:rPr>
          <w:rFonts w:ascii="Times New Roman"/>
          <w:b w:val="false"/>
          <w:i w:val="false"/>
          <w:color w:val="000000"/>
          <w:sz w:val="28"/>
        </w:rPr>
        <w:t>
</w:t>
      </w:r>
      <w:r>
        <w:rPr>
          <w:rFonts w:ascii="Times New Roman"/>
          <w:b w:val="false"/>
          <w:i/>
          <w:color w:val="000000"/>
          <w:sz w:val="28"/>
        </w:rPr>
        <w:t>      ______________ Қ. Ержанов</w:t>
      </w:r>
      <w:r>
        <w:br/>
      </w:r>
      <w:r>
        <w:rPr>
          <w:rFonts w:ascii="Times New Roman"/>
          <w:b w:val="false"/>
          <w:i w:val="false"/>
          <w:color w:val="000000"/>
          <w:sz w:val="28"/>
        </w:rPr>
        <w:t>
</w:t>
      </w:r>
      <w:r>
        <w:rPr>
          <w:rFonts w:ascii="Times New Roman"/>
          <w:b w:val="false"/>
          <w:i/>
          <w:color w:val="000000"/>
          <w:sz w:val="28"/>
        </w:rPr>
        <w:t>      2011 жылғы 25 наурызда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Министірлігі</w:t>
      </w:r>
      <w:r>
        <w:br/>
      </w:r>
      <w:r>
        <w:rPr>
          <w:rFonts w:ascii="Times New Roman"/>
          <w:b w:val="false"/>
          <w:i w:val="false"/>
          <w:color w:val="000000"/>
          <w:sz w:val="28"/>
        </w:rPr>
        <w:t>
</w:t>
      </w:r>
      <w:r>
        <w:rPr>
          <w:rFonts w:ascii="Times New Roman"/>
          <w:b w:val="false"/>
          <w:i/>
          <w:color w:val="000000"/>
          <w:sz w:val="28"/>
        </w:rPr>
        <w:t>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 Ұзынкөл</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 А. Елисеев</w:t>
      </w:r>
      <w:r>
        <w:br/>
      </w:r>
      <w:r>
        <w:rPr>
          <w:rFonts w:ascii="Times New Roman"/>
          <w:b w:val="false"/>
          <w:i w:val="false"/>
          <w:color w:val="000000"/>
          <w:sz w:val="28"/>
        </w:rPr>
        <w:t>
</w:t>
      </w:r>
      <w:r>
        <w:rPr>
          <w:rFonts w:ascii="Times New Roman"/>
          <w:b w:val="false"/>
          <w:i/>
          <w:color w:val="000000"/>
          <w:sz w:val="28"/>
        </w:rPr>
        <w:t>      2011 жылғы 25 наурызда</w:t>
      </w:r>
    </w:p>
    <w:p>
      <w:pPr>
        <w:spacing w:after="0"/>
        <w:ind w:left="0"/>
        <w:jc w:val="both"/>
      </w:pPr>
      <w:r>
        <w:rPr>
          <w:rFonts w:ascii="Times New Roman"/>
          <w:b w:val="false"/>
          <w:i/>
          <w:color w:val="000000"/>
          <w:sz w:val="28"/>
        </w:rPr>
        <w:t>      "Ұзынкөл ауданының Қорғаныс</w:t>
      </w:r>
      <w:r>
        <w:br/>
      </w:r>
      <w:r>
        <w:rPr>
          <w:rFonts w:ascii="Times New Roman"/>
          <w:b w:val="false"/>
          <w:i w:val="false"/>
          <w:color w:val="000000"/>
          <w:sz w:val="28"/>
        </w:rPr>
        <w:t>
</w:t>
      </w:r>
      <w:r>
        <w:rPr>
          <w:rFonts w:ascii="Times New Roman"/>
          <w:b w:val="false"/>
          <w:i/>
          <w:color w:val="000000"/>
          <w:sz w:val="28"/>
        </w:rPr>
        <w:t>      iстерi жөнiндегi бөлiмі"</w:t>
      </w:r>
      <w:r>
        <w:br/>
      </w:r>
      <w:r>
        <w:rPr>
          <w:rFonts w:ascii="Times New Roman"/>
          <w:b w:val="false"/>
          <w:i w:val="false"/>
          <w:color w:val="000000"/>
          <w:sz w:val="28"/>
        </w:rPr>
        <w:t>
</w:t>
      </w:r>
      <w:r>
        <w:rPr>
          <w:rFonts w:ascii="Times New Roman"/>
          <w:b w:val="false"/>
          <w:i/>
          <w:color w:val="000000"/>
          <w:sz w:val="28"/>
        </w:rPr>
        <w:t>      мемлекеттiк мекемесiнің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 О. Оразалиев</w:t>
      </w:r>
      <w:r>
        <w:br/>
      </w:r>
      <w:r>
        <w:rPr>
          <w:rFonts w:ascii="Times New Roman"/>
          <w:b w:val="false"/>
          <w:i w:val="false"/>
          <w:color w:val="000000"/>
          <w:sz w:val="28"/>
        </w:rPr>
        <w:t>
</w:t>
      </w:r>
      <w:r>
        <w:rPr>
          <w:rFonts w:ascii="Times New Roman"/>
          <w:b w:val="false"/>
          <w:i/>
          <w:color w:val="000000"/>
          <w:sz w:val="28"/>
        </w:rPr>
        <w:t>      2011 жылғы 25 наурызда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