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5376" w14:textId="3fa5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ауданының аумағында 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2011 жылғы 23 ақпандағы № 34 қаулысы. Қостанай облысы Федоров ауданының Әділет басқармасында 2011 жылғы 23 ақпанда № 9-20-189 тіркелді. Күші жойылды - Қостанай облысы Федоров ауданы әкімдігінің 2017 жылғы 25 желтоқсандағы № 435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әкімдігінің 25.12.2017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он күнтізбелік күн өткеннен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Үгіттік баспа материалдарын Федоров ауданының аумағында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"Депутаттыққа кандидаттардың үгіттік баспа материалдарын Федоров ауданының аумағында орналастыру үшін орындарды белгілеу туралы" әкімдіктің 2010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(Мемлекеттік тіркеу тізілімінде 9-20-174 нөмірімен тіркелген, 2010 жылғы 15 сәуірдегі "Федоровские новости"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он күнтізбелік күн өткеннен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А. Оспанова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аумағында үгіттік баспа материалдарын</w:t>
      </w:r>
      <w:r>
        <w:br/>
      </w:r>
      <w:r>
        <w:rPr>
          <w:rFonts w:ascii="Times New Roman"/>
          <w:b/>
          <w:i w:val="false"/>
          <w:color w:val="000000"/>
        </w:rPr>
        <w:t>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Федоров ауданы әкімдігінің 23.06.2014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10262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орналасқан орны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атындағы көше – Легкодухов атындағы көше қиылысы: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 – Мұхтар Әуезов атындағы көшенің қиылысы;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атындағы көше ("Рассвет"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 көшесі – Степная көшесінің қиылысы;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Юнацкий атындағы көше (сауда алаңының ауданы);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 атындағы көше ("Алга" спорт клубы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атындағы көше ("Қазақстан Республикасы Ауыл шаруашылығы министрлігінің агроөнеркәсіп кешеніндегі мемлекеттік инспекция комитетінің Федоров аудандық аумақтық инспекциясы"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Водопроводный көшесі ("Абсолют" дүкені ғимаратының жанында) Жаркөл ауылы ("Анар"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Александрополь ауылы ("Федоров ауданы білім бөлімінің "Александрополь бастауыш мектебі"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ауылы ("Федоров ауданы білім бөлімінің "Андреевка бастауыш мектебі"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Владыкинка ауылы ("Федоров ауданы білім бөлімінің "Владыкинка негізгі мектебі"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Затышенка ауылы ("Беркут" жауапкершілігі шектеулі серіктестігінің өлшеуіш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Копыченка ауылы ("Федоров ауданы білім бөлімінің "Копыченка негізгі мектебі"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ауылы ("Радуга" дүкені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Банновка ауылы (орталық алаң ауданы);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Қарақопа ауылы ("Фиалка"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Чеховка ауылы ("Фортуна"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Цабелевка ауылы ("Надежда" дүкені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Вишневый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Вишневое ауылы (ауылдық клуб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Белояровка ауылы ("Светлана"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ауылы (бұрынғы бастауыш мектеп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Усаковка ауылы ("Ормандар мен жануарлар әлемін қорғау жөніндегі Усаковка мемлекеттік мекемесі"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ауылы ("Воронеж ауылдық округі әкімінің аппараты"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Успеновка ауылы ("Меркурий"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Лысановка ауылы ("Виктория"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"Успеновка" станциясы ("Успеновский астық қабылдау пункт" жауапкершілігі шектеулі серіктестігінің кеңсесі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Чандак ауылы ("Камышин ауылдық округі әкімінің аппараты"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Чандак ауылы ("Турар" жауапкершілігі шектеулі серіктестігінің кеңсе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Алаботалы ауылы ("У Степаныча"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Северное ауылы ("Ярославна" дүкені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ауылы (Мәдениет үйі ғимаратының жанында, "Салем"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 ("Натали" дүкенінің жанында, "Федоров ауданы білім бөлімінің "Березов бастауыш мектебі" мемлекеттік мекемесі ғимаратының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 ауылы ("Федоров ауданы білім бөлімінің "Украин бастауыш мектебі" мемлекеттік мекемесі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Дубравка ауылы ("Садаков" шаруа қожалығының кеңсесі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Қосарал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Кеңарал ауылы ("Визит"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Тураағаш ауылы (бұрынғы бастауыш мектебі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 ("Федоров ауданы білім бөлімінің "Жыланды бастауыш мектебі" мемлекеттік мекемесі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Костряковка ауылы ("Костряков ауылдық округі әкімінің аппараты" мемлекеттік мекемесі ғимаратының жанында, орта мектеп ғимаратының жанында, ауылдық клуб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Волковка ауылы ("Гранд" жауапкершілігі шектеулі серіктестігінің кеңсе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Курское ауылы ("Гранд" жауапкершілігі шектеулі серіктестігінің кеңсе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Курское ауылы (бастауыш мектеп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Запасное ауылы ("Гранд" жауапкершілігі шектеулі серіктестігінің кеңсе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Грачевка ауылы ("Гранд" жауапкершілігі шектеулі серіктестігінің кеңсе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ауылы (ауылдық клуб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Жаңақой ауылы (ауылдық клуб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Новошумный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Новошумное ауылы (орталық алаң ауданы);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Старошумное ауылы (Абай көшесі, 7 мекен-жайы бойынша орналасқан ғимараттың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Новошумное ауылы (Ленин көшесі, 8 бойынша орналасқан ғимараттың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 ауылы ("Минутка", "Маяк", "Көктем" дүкендері ғимараттарының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Трактовое ауылы (жеке кәсіпкер "Татарчук Т.Н." дүкені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Пешковка ауылы (орталық алаң ауданы, "Валентина" дүкені ғимаратының жанында, "Пешковский нан өнімдер комбинаты" жауапкершілігі шектеулі серіктестігінің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 ("Калиновское" жауапкершілігі шектеулі серіктестігінің кеңсе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Кравцово ауылы ("Фаворит" дүкені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 (бұрынғы бастауыш мектебі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ауылы ("Алтын-Инвест" жауапкершілігі шектеулі серіктестігінің № 2 бригадасы ғимаратының жанында)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Шандақ ауылдық округі: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 ("У Иваныча" дүкені ғимаратының жанында, "Пшеничное" жауапкершілігі шектеулі серіктестігі мен "Чандак" жауапкершілігі шектеулі серіктестігі кеңсесінің ауданында);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ауылы ("Эдельвейс" шаруа қожалығының кеңсесі ғимаратының жанында);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Крамское ауылы ("Пшеничное" жауапкершілігі шектеулі серіктестігінің кеңсесі ғимаратының жанында)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