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5ba4" w14:textId="8285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2011 - 2012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2011 жылғы 30 маусымдағы N 110/5 қаулысы. Павлодар облысының Әділет департаментінде 2011 жылғы 21 шілдеде N 3189 тіркелді. Күші жойылды - Павлодар облыстық әкімдігінің 2014 жылғы 09 қыркүйектегі № 8/1-11/2579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09.09.2014 № 8/1-11/2579 хатымен.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27 шілдедегі "Білім туралы" Заңының 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білім беру кәсіпорындарында, басқа да ұйымдастыру-құқықтық нысандағы білім беру ұйымдарында техникалық және кәсіптік білімі бар мамандарды даярлауға облыстық бюджеттен қаржыландырылатын 2011 - 2012 оқу жылына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Жұмыспен қамту – 2020 Бағдарламасын іске асыру үшін мемлекеттік білім беру кәсіпорындарында, басқа да ұйымдастыру-құқықтық нысандағы білім беру ұйымдарында техникалық және кәсіптік білімі бар мамандарды даярлауға республикалық бюджет қаражаты есебінен қаржыландырылатын 2011 - 2012 оқу жылына арналған мемлекеттік білім беру тапсырысы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Павлодар облысы білім беру басқармасы техникалық және кәсіптік білімі бар мамандарды даярлауға арналған бекітілген мемлекеттік білім беру тапсырысын тиісті оқу орындарында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Павлодар облысы әкімдігінің 2011 жылғы 30 мамырдағы "2011 - 2012 оқу жылына арналған мемлекеттік білім беру тапсырысын бекіту туралы" N 106/5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облыс әкімінің орынбасары Ә.Қ. Ғалымоваға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110/5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білім беру кәсіпорындарында, басқа да</w:t>
      </w:r>
      <w:r>
        <w:br/>
      </w:r>
      <w:r>
        <w:rPr>
          <w:rFonts w:ascii="Times New Roman"/>
          <w:b/>
          <w:i w:val="false"/>
          <w:color w:val="000000"/>
        </w:rPr>
        <w:t>
ұйымдастыру-құқықтық нысандағы білім беру ұйымдарында</w:t>
      </w:r>
      <w:r>
        <w:br/>
      </w:r>
      <w:r>
        <w:rPr>
          <w:rFonts w:ascii="Times New Roman"/>
          <w:b/>
          <w:i w:val="false"/>
          <w:color w:val="000000"/>
        </w:rPr>
        <w:t>
техникалық және кәсіптік білімі бар мамандарды</w:t>
      </w:r>
      <w:r>
        <w:br/>
      </w:r>
      <w:r>
        <w:rPr>
          <w:rFonts w:ascii="Times New Roman"/>
          <w:b/>
          <w:i w:val="false"/>
          <w:color w:val="000000"/>
        </w:rPr>
        <w:t>
даярлауға облыстық бюджеттен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2011 - 2012 оқу жылына арналған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7068"/>
        <w:gridCol w:w="2117"/>
        <w:gridCol w:w="3356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Мамандарды даярлау бағыттары (коды, мамандықтың атауы, біліктілігі)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тапсырысының көлемі (орындар саны)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жылында бір маманды оқытуға жұмсалатын шығыстардың орташа құны (мың тенге)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технологиялық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Тамақтандыру кәсіпорнының тағамдарын өндіру технологиясы және оны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 Техник-технолог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тағамдарының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 Қаймағы алынбаған және ашыған сүт тағамдарын жасау шебері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және табиғат ресурстарын тиімді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1514052 Химиялық-бактериялық анализ зертханашысы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 Техникалық жылу жабдықтары және жылумен жабдықтау жүйелері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0907033 Техник-жылутехнигі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 Менеджер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Жиһаз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1414012 Жиһаз жинақтаушы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222,9</w:t>
            </w:r>
          </w:p>
        </w:tc>
      </w:tr>
      <w:tr>
        <w:trPr>
          <w:trHeight w:val="13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 Экология және табиғатты қорғау қызметі: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1509013 Жер қойнауын қорғау және пайдалану инспекторы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Ахметов атындағы Павлодар педагогикалық колледжі" КМҚК</w:t>
            </w:r>
          </w:p>
        </w:tc>
      </w:tr>
      <w:tr>
        <w:trPr>
          <w:trHeight w:val="12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сынып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 Шетел тілінен бастауыш білім беру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0105023 Информатика пәнінен бастауыш білім беру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Аудармашы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300,2</w:t>
            </w:r>
          </w:p>
        </w:tc>
      </w:tr>
      <w:tr>
        <w:trPr>
          <w:trHeight w:val="7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әдебиеті пәнінің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химия-механикалық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кәсіпорындарының жабдықтарына техникалық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251,9</w:t>
            </w:r>
          </w:p>
        </w:tc>
      </w:tr>
      <w:tr>
        <w:trPr>
          <w:trHeight w:val="97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0816043 Техник-технолог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254,1</w:t>
            </w:r>
          </w:p>
        </w:tc>
      </w:tr>
      <w:tr>
        <w:trPr>
          <w:trHeight w:val="147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6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мемлекеттік педагогикалық институты" РМҚК колледжі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сынып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 Технология;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 Технология пәнінің негізгі білім беру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машина жасау колледжі" КМҚК</w:t>
            </w:r>
          </w:p>
        </w:tc>
      </w:tr>
      <w:tr>
        <w:trPr>
          <w:trHeight w:val="99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Электрлік, электромеханикалық жабдықтар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0910053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242,7</w:t>
            </w:r>
          </w:p>
        </w:tc>
      </w:tr>
      <w:tr>
        <w:trPr>
          <w:trHeight w:val="124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1120000 Технологиялық машиналарға және жабдықтарға техникалық қызмет көрсету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1120043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229,4</w:t>
            </w:r>
          </w:p>
        </w:tc>
      </w:tr>
      <w:tr>
        <w:trPr>
          <w:trHeight w:val="100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</w:tr>
      <w:tr>
        <w:trPr>
          <w:trHeight w:val="75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1004000 Құю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1004093 Техник-металлург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242,3</w:t>
            </w:r>
          </w:p>
        </w:tc>
      </w:tr>
      <w:tr>
        <w:trPr>
          <w:trHeight w:val="55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 Торайғыров атындағы Павлодар мемлекеттік университеті" РМҚК колледжі</w:t>
            </w:r>
          </w:p>
        </w:tc>
      </w:tr>
      <w:tr>
        <w:trPr>
          <w:trHeight w:val="13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станцияларының, қосалқы станциялар мен желілердің 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273,1</w:t>
            </w:r>
          </w:p>
        </w:tc>
      </w:tr>
      <w:tr>
        <w:trPr>
          <w:trHeight w:val="10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255,9</w:t>
            </w:r>
          </w:p>
        </w:tc>
      </w:tr>
      <w:tr>
        <w:trPr>
          <w:trHeight w:val="7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Әлеуметтік жұмыс: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 Әлеуметтік жұмыс жөніндегі маман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279,9</w:t>
            </w:r>
          </w:p>
        </w:tc>
      </w:tr>
      <w:tr>
        <w:trPr>
          <w:trHeight w:val="4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 Бастауыш сынып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79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политехникалық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Құрылысшы-техник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5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285,7</w:t>
            </w:r>
          </w:p>
        </w:tc>
      </w:tr>
      <w:tr>
        <w:trPr>
          <w:trHeight w:val="54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(салалары және 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аграрлық-техникалық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 Ветеринарлық фельдшер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310,9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Ауыл шаруашылығын механикаландыру: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(салалары және 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1504113 Фермер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 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308,1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көлік және коммуникациялар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 Автомобиль жолдары мен аэродромдарды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 Құрылысшы-техник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Темір жол құрылысы, жол және жол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 Құрылысшы-техник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пайдалану, жөндеу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282,1</w:t>
            </w:r>
          </w:p>
        </w:tc>
      </w:tr>
      <w:tr>
        <w:trPr>
          <w:trHeight w:val="88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1304033 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272,2</w:t>
            </w:r>
          </w:p>
        </w:tc>
      </w:tr>
      <w:tr>
        <w:trPr>
          <w:trHeight w:val="31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Радиотехника және байланыс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 Байланыс технигі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Теміржол көлігіндегі автоматика, телемеханика және қозғалысты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 Электромеханик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259,9</w:t>
            </w:r>
          </w:p>
        </w:tc>
      </w:tr>
      <w:tr>
        <w:trPr>
          <w:trHeight w:val="2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"Жаяу Мұса атындағы Ақсу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тербиесі және спорт пәнінің мұғалімі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271,3</w:t>
            </w:r>
          </w:p>
        </w:tc>
      </w:tr>
      <w:tr>
        <w:trPr>
          <w:trHeight w:val="13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Электрлік жылу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260,8</w:t>
            </w:r>
          </w:p>
        </w:tc>
      </w:tr>
      <w:tr>
        <w:trPr>
          <w:trHeight w:val="150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 Әлеуметтік–мәдени қызмет және халықтық көркем өнер шығармашылығы: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 Ұйымдастырушы-педагог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422,7</w:t>
            </w:r>
          </w:p>
        </w:tc>
      </w:tr>
      <w:tr>
        <w:trPr>
          <w:trHeight w:val="72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1002000 Қара металл металлургиясы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1002213 Техник-металлург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78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Кітапхана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Кітапханашы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287,6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медициналық колледжі" КМҚК</w:t>
            </w:r>
          </w:p>
        </w:tc>
      </w:tr>
      <w:tr>
        <w:trPr>
          <w:trHeight w:val="43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243,8</w:t>
            </w:r>
          </w:p>
        </w:tc>
      </w:tr>
      <w:tr>
        <w:trPr>
          <w:trHeight w:val="51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0302011 Күту бойынша кіші мейірбике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243,8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медициналық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0301013 Фельдшер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 17 кәсіптік лицей"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Дәнекерлеу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Электр-газбен дәнекерлеуші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 Автомобиль жөндейтін слесарь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политехникалық колледжі" мекемесі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металлдар металлургиясы: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Техник-металлург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 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271,7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248,2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Электрлік жылу станцияларының жылу энергетикалық қондырғылары: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0906033 Техник-энергетик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станцияларының, қосалқы станциялар мен желілердің  электр жабдықтары: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254,4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252,3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"Экибастузский коледж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1304053 Ақпаратты қорғау технигі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станцияларының, қосалқы станциялар мен желілердің   электр жабдықтары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Кітапхана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 Кітапханашы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колледж басқармасы" ББҰЖМ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1305033 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 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гуманитарлық-техникалық колледжі" ЖШС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  (қолдану саласы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Техник-бағдарламашы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гуманитарлық-педагогикалық колледжі" КЕББМ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 Әлеуметтік жұмыс: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 Әлеуметтік жұмыс жөніндегі маман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255,5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техникалық–экономикалық колледжі" мекемесі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– коммуналдық мемлекеттік қазыналық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РМҚК – республикалық мемлекеттік қазыналық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ЖШС – жауапкершілігі шектеулі серіктестігі;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КЕББМ – коммерциялық емес білім беру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ББҰЖМ – білім беру ұйымдарының жеке меншік мекемесі.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110/5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қамту-2020 Бағдарламасын  іске асыру үшін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кәсіпорындарында,басқа да</w:t>
      </w:r>
      <w:r>
        <w:br/>
      </w:r>
      <w:r>
        <w:rPr>
          <w:rFonts w:ascii="Times New Roman"/>
          <w:b/>
          <w:i w:val="false"/>
          <w:color w:val="000000"/>
        </w:rPr>
        <w:t>
ұйымдастыру-құқықтық нысандағы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техникалық және кәсіптік білімі бар</w:t>
      </w:r>
      <w:r>
        <w:br/>
      </w:r>
      <w:r>
        <w:rPr>
          <w:rFonts w:ascii="Times New Roman"/>
          <w:b/>
          <w:i w:val="false"/>
          <w:color w:val="000000"/>
        </w:rPr>
        <w:t>
мамандарды даярлауға республикалық бюджет қаражаты</w:t>
      </w:r>
      <w:r>
        <w:br/>
      </w:r>
      <w:r>
        <w:rPr>
          <w:rFonts w:ascii="Times New Roman"/>
          <w:b/>
          <w:i w:val="false"/>
          <w:color w:val="000000"/>
        </w:rPr>
        <w:t>
есебінен қаржыландырылатын 2011 - 2012 оқу жылына</w:t>
      </w:r>
      <w:r>
        <w:br/>
      </w:r>
      <w:r>
        <w:rPr>
          <w:rFonts w:ascii="Times New Roman"/>
          <w:b/>
          <w:i w:val="false"/>
          <w:color w:val="000000"/>
        </w:rPr>
        <w:t>
арналған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6329"/>
        <w:gridCol w:w="2862"/>
        <w:gridCol w:w="3110"/>
      </w:tblGrid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Мамандарды даярлау бағыттары (мамандықтың атауы, біліктілігі)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білім беру тапсырысының көлемі (орындар саны)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жылында бір маманды оқытуға жұмсалатын шығыстардың орташа құны (мың тенге)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технологиялық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Сүт тағамдарының өндірісі: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1224063 Техник-технолог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Ахметов атындағы Павлодар педагогикалық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Аудармашы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мемлекеттік педагогикалық институты" РМҚК колледжі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 Дене тәрбиесі және спорт пәнінің мұғалімі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Негізгі орта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0111013 Қазақ тілі мен әдебиет пәнінің мұғалімі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Аудармашы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"С. Торайғыров атындағы Павлодар мемлекеттік университеті" РМҚК колледжі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Есептеу техникасы және  бағдарламалық жасақтама: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 Техник-бағдарламашы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(салалары және 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 Менеджер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0512013 Аудармашы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металлдар металлургиясы: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Техник-металлург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политехникалық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электро-механикалық жабдықтарды техникалық пайдалану, қызмет көрсету және жөндеу: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Теміржол жылжымалы құрамдарын пайдалану, жөндеу және техникалық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 Электромеханик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Пайдалы қазбалардың кен орындарын ашық түрде қазу: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0706203 Техник-технолог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бизнес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Ақпараттық жүйелер (қолдану аясы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 Техник–бағдарламашы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Электрлік және электро-механикалық жабдықтарды техникалық пайдалану, қызмет көрсету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 Электромеханик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аграрлық-техникалық колледж" КМҚК</w:t>
            </w:r>
          </w:p>
        </w:tc>
      </w:tr>
      <w:tr>
        <w:trPr>
          <w:trHeight w:val="765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 Агрономия: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 Агроном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Ветеринария: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 Ветеринарлық фельдшер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политехникалық колледжі" мекеме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 Түсті металлдар металлургиясы: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1003153 Техник-металлург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Шаштараз өнері және сәндік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0506063 Суретші-модельер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 Электромеханик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 станцияларының, қосалқы станциялар мен желілердің электр жабдықтары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 Техник-электрик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0518023 Бухгалтер–ревизор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Автомобиль көліктеріне техникалық қызмет көрсету, жөндеу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 Техник-механик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Ішкі санитарлық–техникалық құрылғыларды, желдеткішті және инженерлік жүйелерді монтаждау,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1403012 Слесарь–сантехник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"Академик Сатпаев атындағы инженерлік-техникалық институтының Екібастұз колледжі" МЕБ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0711000 Маркшейдер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0711033 Техник-маркшейдер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 Құрылысшы-техник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және бизнес колледжі" мекемеcі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Есеп және аудит: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 Экономист-бухгалтер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"Экибастузский коледж Инновационного Евразийского Университета" ЖШС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жабдықтау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 Техник-электрик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 Мектепке дейінгі ұйымдардың тәрбиешісі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медициналық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0302011 Күту бойынша кіші мейірбике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"Екібастұз медициналық колледжі" КМҚК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 Жалпы практикадағы медбике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Ескерту: аббревиатуралардың мағынасын ашу: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КМҚК – коммуналдық мемлекеттік қазыналық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РМҚС – республикалық мемлекеттік қазыналық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ББМ – білім беру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ЖШС – жауапкершілігі шектеулі серіктестік;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КЕББМ – коммерциялық емес білім беру мекемесі.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