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2b6a" w14:textId="6de2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XXIX сессиясы) 2010 жылғы 13 желтоқсандағы "2011 - 2013 жылдарға арналған облыстық бюджет туралы" N 324/29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2011 жылғы 14 қазандағы N 394/38 шешімі. Павлодар облысының Әділет департаментінде 2011 жылғы 20 қазанда N 3191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XXIX сессиясы) 2010 жылғы 13 желтоқсандағы "2011 – 2013 жылдарға арналған облыстық бюджет туралы" (нормативтік құқықтық актілері мемлекеттік тіркеу Тізілімінде N 3177 болып тіркелген, 2010 жылғы 25 желтоқсандағы "Сарыарқа самалы" газетінің N 147, 2010 жылғы 28 желтоқсандағы N 148, 2010 жылғы 30 желтоқсандағы "Звезда Прииртышья" газетінің N 149, 2011 жылғы 6 қаңтардағы N 1, 2011 жылғы 11 қаңтардағы N 2, 2011 жылғы 13 қаңтардағы N 3, 2011 жылғы 20 қаңтардағы N 6, 2011 жылғы 22 қаңтардағы N 7 жарияланған) N 324/29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"72618182" сандары "73301067"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"17444770" сандары "18047456"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"287608" сандары "358065"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"54885804" сандары "54895089"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капиталды сатудан түсетін түсімдер – 457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 "73708968" сандары "74391853"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"3701646" деген сандар "3701241"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"608794" деген сандар "609199"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5)-тармақшада "-5122102" деген сандар "-5121697"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6)-тармақшада "5122102" деген сандар "5121697"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үшінші, төртінші және сегізінші абзацтар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"146118 мың теңге – жалпы білім беру мектептерін күрделі жөндеуге және материалдық-техникалық базасын нығайтуға;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162541 мың теңге – мәдени объектілерді күрделі жөндеуге және материалдық-техникалық базасын нығайтуға;";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"72260 мың теңге – Павлодар қаласының көшелік жарықтандыру желілерін қалпына келтіруге және кеңейтуге;";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"835260" сандары "915317"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"525686" сандары "504629"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"Лебяжі ауданының бюджетіне: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9000 мың теңге – автомобиль жолдарының жұмыс істеуін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 мың теңге – КБМ қондырғысы бар сумен жабдықтау объектілерін жөндеуге.";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"25731" сандары "25218"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"498484" сандары "609493"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"490082" сандары "549021"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"8402" сандары "60472"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"84000" сандары "113700"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"2000 мың теңге – Лебяжі ауданының коммуналдық шаруашылығы үшін мамандандырылған техника сатып алуға.";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8-8-тармақпен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"8-8. 2011 жылға арналған облыстық бюджетте аудандық (қалалық) мәслихаттардың тексеру комиссияларының таратылуына байланысты аудандардың (облыстық маңызы бар қалалардың) бюджеттерінен 9285 мың теңге сомасында трансферттердің түсімі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Шабрат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 хатшысы               Р. Гафуров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(IV сайланған XXXVIII (кезектен тыс)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14 қазандағы N /38 шешiмiне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(өзгерiстер мен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605"/>
        <w:gridCol w:w="605"/>
        <w:gridCol w:w="8377"/>
        <w:gridCol w:w="30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73 301 067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18 047 456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5 547 494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6 507 281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358 065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86 726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46 413</w:t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114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147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254 956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2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16 383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54 895 089</w:t>
            </w:r>
          </w:p>
        </w:tc>
      </w:tr>
      <w:tr>
        <w:trPr>
          <w:trHeight w:val="60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7 115 597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7 115 597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  <w:tr>
        <w:trPr>
          <w:trHeight w:val="31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47 779 492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05"/>
        <w:gridCol w:w="612"/>
        <w:gridCol w:w="655"/>
        <w:gridCol w:w="7729"/>
        <w:gridCol w:w="31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74 391 853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1 291 665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1 050 226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53 563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953 779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814 232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тұлғаларға "жалғыз терезе" қағидаты бойынша мемлекеттік қызметтер көрсететін халыққа қызмет орталықтарының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117 047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бойынша көрсетілетін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99 545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88 691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71 968</w:t>
            </w:r>
          </w:p>
        </w:tc>
      </w:tr>
      <w:tr>
        <w:trPr>
          <w:trHeight w:val="2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24 990</w:t>
            </w:r>
          </w:p>
        </w:tc>
      </w:tr>
      <w:tr>
        <w:trPr>
          <w:trHeight w:val="2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облыстық ауқымдағы аумақтық қорғанысы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3 650 521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3 210 328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319 850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37 288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36 921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"Мак" операциясын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маңызы бар іс-шараларды өткізу кезінде қоғамдық тәртіпті сақтауды республикалық бюджеттен нысаналы трансферттер есебінен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қосымша штат санын ұстау, материалдық-техникалық жарақтандыру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8 174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13 453 755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961 004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741 074</w:t>
            </w:r>
          </w:p>
        </w:tc>
      </w:tr>
      <w:tr>
        <w:trPr>
          <w:trHeight w:val="14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3 997 239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1 353 346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1 093 113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2 643 893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926 251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1 453 554</w:t>
            </w:r>
          </w:p>
        </w:tc>
      </w:tr>
      <w:tr>
        <w:trPr>
          <w:trHeight w:val="15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131 104</w:t>
            </w:r>
          </w:p>
        </w:tc>
      </w:tr>
      <w:tr>
        <w:trPr>
          <w:trHeight w:val="10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бастауыш,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132 984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3 299 129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3 096 592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2 873 971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107 659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жаңарты және қайта жабдықтау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89 408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ұйымдардың өндірістік оқыту шеберлеріне өндірістік оқытуды ұйымдастыру үшін қосымша ақы белгілеу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25 554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бiлiктiлiктерiн арттыру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1 026 337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36 148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983 734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Педагогикалық кадрлардың біліктілігін арттыру үшін оқу жабдығын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836 041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4 170 046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1 294 860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мекемелерінде білім беру жүйесін ақпараттандыру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 мекемелер үшін оқулықтар мен оқу-әдiстемелiк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334 597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123 210</w:t>
            </w:r>
          </w:p>
        </w:tc>
      </w:tr>
      <w:tr>
        <w:trPr>
          <w:trHeight w:val="17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191 570</w:t>
            </w:r>
          </w:p>
        </w:tc>
      </w:tr>
      <w:tr>
        <w:trPr>
          <w:trHeight w:val="12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облыстық бюджеттен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75 834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2 875 186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республикалық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2 754 766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реконструкциялауға аудандар облыстық бюджеттен (облыстық маңызы бар қалалар) бюджеттеріне берілетін нысаналы даму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15 704 025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медициналық көмекті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200 189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127 052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96 073</w:t>
            </w:r>
          </w:p>
        </w:tc>
      </w:tr>
      <w:tr>
        <w:trPr>
          <w:trHeight w:val="17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"Саламатты Қазақстан" Денсаулық сақтауды дамытудың 2011 - 2013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АИТВ-жұқпасының алдын алуға арналған әлеуметтік бағдарламаларды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4 892 548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4 038 556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 ауруларын туберкулез ауруларына қарсы препараттарымен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63 847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261 871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миастениямен ауыратын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ересек адамдарды емдеу кезінде қанның ұюы факторлармен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248 683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түрде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12 679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6 511 960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5 887 432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624 528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901 147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861 949</w:t>
            </w:r>
          </w:p>
        </w:tc>
      </w:tr>
      <w:tr>
        <w:trPr>
          <w:trHeight w:val="3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2 952 442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1 884 470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91 494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індетінің алдын алу және қарсы күрес жөніндегі іс-шараларды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 емделуге тегін және жеңілдетілген жол жүрумен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1 600 901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1 067 972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2 508 056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1 937 995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986 356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323 809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79 741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392 705</w:t>
            </w:r>
          </w:p>
        </w:tc>
      </w:tr>
      <w:tr>
        <w:trPr>
          <w:trHeight w:val="5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103 006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87 095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770 275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112 329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457 732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441 536</w:t>
            </w:r>
          </w:p>
        </w:tc>
      </w:tr>
      <w:tr>
        <w:trPr>
          <w:trHeight w:val="7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116 019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233 128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 қатысушыларды кәсіпкерлікке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16 196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6 807 983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3 746 400</w:t>
            </w:r>
          </w:p>
        </w:tc>
      </w:tr>
      <w:tr>
        <w:trPr>
          <w:trHeight w:val="111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</w:p>
        </w:tc>
      </w:tr>
      <w:tr>
        <w:trPr>
          <w:trHeight w:val="109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дамуына аудандардың (облыстық маңызы бар қалалардың) бюджеттеріне республикалық бюджеттен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2 160 400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3 061 583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2 986 583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  (облыстық маңызы бар қалалардың) бюджеттеріне сумен жабдықтау жүйесін дамытуға республикалық бюджеттен берілетін нысаналы даму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1 433 127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жүйесін дамытуға облыстық бюджеттен берілетін нысаналы даму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549 021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258 322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713 889</w:t>
            </w:r>
          </w:p>
        </w:tc>
      </w:tr>
      <w:tr>
        <w:trPr>
          <w:trHeight w:val="3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3 646 649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1 496 662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563 768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оған қол жетімді болуын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291 120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441 892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162 541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1 455 500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37 798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46 936</w:t>
            </w:r>
          </w:p>
        </w:tc>
      </w:tr>
      <w:tr>
        <w:trPr>
          <w:trHeight w:val="8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1 370 766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536 027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80 488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44 131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17 713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12 058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146 402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49 498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 бағдарламаларды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82 191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14 713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5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 аудандар (облыстық маңызы бар қалалар) бюджеттеріне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610 600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5 540 360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1 935 919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1 890 299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62 894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288 057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170 550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8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1 053 214</w:t>
            </w:r>
          </w:p>
        </w:tc>
      </w:tr>
      <w:tr>
        <w:trPr>
          <w:trHeight w:val="160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ауыл шаруашылығы малдарын бірдейлендіру, малдарға ветеринарлық паспорт жүргізу және оларды тасымалдау (жеткізу) үшін ветеринарлық мақсаттағы бұйымдар мен атрибуттарды орталықтандырылған түрде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109 448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11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 саласының мамандарын әлеуметтік қолдау шараларын іске асыру үшін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909 929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8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795 160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дамытуға аудандар (облыстық маңызы бар қалалар) бюджеттеріне берілетін нысаналы даму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795 160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190 666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 сапасын арттыруды субсидиялау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17 026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1 286 785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652 508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61 408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587 100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634 277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31 837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1 168 198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939 976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224 584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пунктына ветеринариялық препараттарды тасымалдау бойынша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107 335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35 379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35 217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2 823 010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2 317 905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2 317 905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863 588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 аудандар (облыстық маңызы бар қалалар) бюджеттеріне берілетін нысаналы даму трансферттері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539 000</w:t>
            </w:r>
          </w:p>
        </w:tc>
      </w:tr>
      <w:tr>
        <w:trPr>
          <w:trHeight w:val="103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қалалар) бюджеттеріне аудандық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915 317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505 105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505 105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384 286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демеу қаржыландыру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6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2 442 584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66 132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2 376 452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12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қалалар) бюджеттеріне "Бизнестің жол картасы - 2020" бағдарламасы шеңберінде жеке кәсіпкерлікті қолдауға берілетін нысаналы ағымдағы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112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1 355 942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37 130</w:t>
            </w:r>
          </w:p>
        </w:tc>
      </w:tr>
      <w:tr>
        <w:trPr>
          <w:trHeight w:val="66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1 059 993</w:t>
            </w:r>
          </w:p>
        </w:tc>
      </w:tr>
      <w:tr>
        <w:trPr>
          <w:trHeight w:val="6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215 955</w:t>
            </w:r>
          </w:p>
        </w:tc>
      </w:tr>
      <w:tr>
        <w:trPr>
          <w:trHeight w:val="6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 картасы" бағдарламасы шеңберінде бизнес жүргізуді сервистік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730 660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қаржы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8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15 732 824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14 437 336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788 877</w:t>
            </w:r>
          </w:p>
        </w:tc>
      </w:tr>
      <w:tr>
        <w:trPr>
          <w:trHeight w:val="11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406 611</w:t>
            </w:r>
          </w:p>
        </w:tc>
      </w:tr>
      <w:tr>
        <w:trPr>
          <w:trHeight w:val="187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3 701 241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4 310 440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5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салуға және (немесе) сатып алуға кредит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3 762 400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9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178 040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85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 шеңберінде ауылда кәсіпкерлікті дамытуға жәрдемдесу үшін бюджеттік кредиттер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609 199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609 199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606 121</w:t>
            </w:r>
          </w:p>
        </w:tc>
      </w:tr>
      <w:tr>
        <w:trPr>
          <w:trHeight w:val="34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3 078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28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57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329 670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-5 121 697</w:t>
            </w:r>
          </w:p>
        </w:tc>
      </w:tr>
      <w:tr>
        <w:trPr>
          <w:trHeight w:val="6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5 121 697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