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6bcd" w14:textId="0b66b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(IV сайланған XXIX сессиясы) 2010 жылғы 13 желтоқсандағы "2011 - 2013 жылдарға арналған облыстық бюджет туралы" N 324/29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2011 жылғы 07 қарашадағы N 398/39 шешімі. Павлодар облысының Әділет департаментінде 2011 жылғы 10 қарашада N 3192 тіркелді. Күші жойылды - қолдану мерзімінің өтуіне байланысты (Павлодар облыстық мәслихаты аппарат басшысының 2014 жылғы 03 қыркүйектегі N 1-11/560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облыстық мәслихаты аппарат басшысының 03.09.2014 N 1-11/560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өзін–өзі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"2011 - 2013 жылдарға арналған республикалық бюджет туралы" Қазақстан Республикасының Заңын іске асыру туралы" Қазақстан Республикасы Үкіметінің 2010 жылғы 13 желтоқсандағы N 1350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 енгізу туралы" Қазақстан Республикасы Үкіметінің 2011 жылғы 25 қазандағы N 1203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(IV сайланған XXIX сессиясы) 2010 жылғы 13 желтоқсандағы "2011 – 2013 жылдарға арналған облыстық бюджет туралы" (N 3177 нормативтік құқықтық актілері мемлекеттік тіркеу Тізілімінде тіркелген, 2010 жылғы 25 желтоқсандағы "Сарыарқа самалы" газетінің N 147, 2010 жылғы 28 желтоқсандағы N 148, 2010 жылғы 30 желтоқсандағы "Звезда Прииртышья" газетінің N 149, 2011 жылғы 6 қаңтардағы N 1, 2011 жылғы 11 қаңтардағы N 2, 2011 жылғы 13 қаңтардағы N 3, 2011 жылғы 20 қаңтардағы N 6, 2011 жылғы 22 қаңтардағы N 7 жарияланған) N 324/29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"73301067"деген сандары "76632544"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"358065" деген сандары "358139"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"54895089" деген сандары "58226492"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2)-тармақшада "74391853" деген сандары "77723330"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"3701241" деген сандары "794841"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"609199" деген сандары "3515599"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5)-тармақшада "-5121697" деген сандары "-2215297"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6)-тармақшада "5121697" деген сандары "2215297"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8-1-тармақта</w:t>
      </w:r>
      <w:r>
        <w:rPr>
          <w:rFonts w:ascii="Times New Roman"/>
          <w:b w:val="false"/>
          <w:i w:val="false"/>
          <w:color w:val="000000"/>
          <w:sz w:val="28"/>
        </w:rPr>
        <w:t>, төртінші абзацтағы "коммуналдық" сөзі "тұрғын үй-коммуналдық"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"741074" деген сандары "1428505"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"131104" деген сандары "131072"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"132984" деген сандары "128330"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"75834" деген сандары "60035"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"224584" деген сандары "212504"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"28000" деген сандары "27271"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"191570" деген сандары "160045"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"219930" деген сандары "216650"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"64003 мың теңге – мамандарды әлеуметтік қолдау шараларын іске асыру үшін";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"2754766" деген сандары "2528117"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"539000" деген сандары "533893"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"2167815" деген сандары "2270926"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"734688" деген сандары "878683"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абзац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"1392243 мың теңге – энергетика және тұрғын үй-коммуналдық шаруашылық басқармасына";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8-5-тармақта</w:t>
      </w:r>
      <w:r>
        <w:rPr>
          <w:rFonts w:ascii="Times New Roman"/>
          <w:b w:val="false"/>
          <w:i w:val="false"/>
          <w:color w:val="000000"/>
          <w:sz w:val="28"/>
        </w:rPr>
        <w:t>, үшінші абзацтағы "ауылдық елді мекендердің әлеуметтік сала" сөздері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"233128" деген сандары "190300"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"2906474 мың теңге – Жұмыспен қамту – 2020 бағдарламасы бойынша мемлекеттік коммуналдық тұрғын үй қорының тұрғын үйлерін салуға және (немесе) сатып алуға берілетін нысаналы даму трансферттері.";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 </w:t>
      </w:r>
      <w:r>
        <w:rPr>
          <w:rFonts w:ascii="Times New Roman"/>
          <w:b w:val="false"/>
          <w:i w:val="false"/>
          <w:color w:val="000000"/>
          <w:sz w:val="28"/>
        </w:rPr>
        <w:t>8-9-тармақпен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"8-9. 2011 жылға арналған облыстық бюджетте аудандар (облыстық маңызы бар қалалар) бюджеттерінің Жұмыспен қамту – 2020 бағдарламасы бойынша тұрғын үйлер салуға және (немесе) сатып алуға берілген 2906474 мың теңге сомасында бюджеттік кредиттерді мерзімінен бұрын өтеуі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-қосымшалары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облыстық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Н. Шабрат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әслихаттың хатшысы                Р. Гафуров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облыстық мәслихатының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сайланған XXXIX (кезектен тыс)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7 қарашадағы N 398/39 шешiмiне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облыстық бюджет (өзгерiстермен)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626"/>
        <w:gridCol w:w="668"/>
        <w:gridCol w:w="8210"/>
        <w:gridCol w:w="307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76 632 544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18 047 456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5 992 681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5 992 681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5 547 494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5 547 494</w:t>
            </w:r>
          </w:p>
        </w:tc>
      </w:tr>
      <w:tr>
        <w:trPr>
          <w:trHeight w:val="6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6 507 281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6 507 281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358 139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86 800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4 685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меншiктегi заңды тұлғаларға қатысу үлесiне кiрiстер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46 413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35 191</w:t>
            </w:r>
          </w:p>
        </w:tc>
      </w:tr>
      <w:tr>
        <w:trPr>
          <w:trHeight w:val="12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254 956</w:t>
            </w:r>
          </w:p>
        </w:tc>
      </w:tr>
      <w:tr>
        <w:trPr>
          <w:trHeight w:val="12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254 956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16 383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16 383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58 226 492</w:t>
            </w:r>
          </w:p>
        </w:tc>
      </w:tr>
      <w:tr>
        <w:trPr>
          <w:trHeight w:val="6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7 116 365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7 116 365</w:t>
            </w:r>
          </w:p>
        </w:tc>
      </w:tr>
      <w:tr>
        <w:trPr>
          <w:trHeight w:val="5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51 110 127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51 110 127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589"/>
        <w:gridCol w:w="541"/>
        <w:gridCol w:w="541"/>
        <w:gridCol w:w="7756"/>
        <w:gridCol w:w="312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77 723 330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1 291 665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1 050 226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54 763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53 563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953 779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814 232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тұлғаларға "жалғыз терезе" қағидаты бойынша мемлекеттік қызметтер көрсететін халыққа қызмет орталықтарының қызметін қамтамасыз ету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117 047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41 684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бойынша көрсетілетін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34 414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99 545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99 545</w:t>
            </w:r>
          </w:p>
        </w:tc>
      </w:tr>
      <w:tr>
        <w:trPr>
          <w:trHeight w:val="9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88 691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6 954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141 894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141 894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135 894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71 968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24 990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17 405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 ауқымдағы аумақтық қорғанысы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46 978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46 978</w:t>
            </w:r>
          </w:p>
        </w:tc>
      </w:tr>
      <w:tr>
        <w:trPr>
          <w:trHeight w:val="11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35 289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оларды жою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3 651 453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3 651 453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3 651 453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3 203 993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319 850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37 288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36 921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"Мак" операциясын өткізу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маңызы бар іс-шараларды өткізу кезінде қоғамдық тәртіпті сақтауды республикалық бюджеттен нысаналы трансферттер есебінен қамтамасыз ету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25 618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Көші-қон полициясының қосымша штат санын ұстау, материалдық-техникалық жарақтандыру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19 603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3 415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13 876 241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1 645 155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1 645 155</w:t>
            </w:r>
          </w:p>
        </w:tc>
      </w:tr>
      <w:tr>
        <w:trPr>
          <w:trHeight w:val="11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1 428 505</w:t>
            </w:r>
          </w:p>
        </w:tc>
      </w:tr>
      <w:tr>
        <w:trPr>
          <w:trHeight w:val="14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216 650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4 009 547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1 353 346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1 093 113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260 233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2 656 201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942 635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1 454 164</w:t>
            </w:r>
          </w:p>
        </w:tc>
      </w:tr>
      <w:tr>
        <w:trPr>
          <w:trHeight w:val="15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131 072</w:t>
            </w:r>
          </w:p>
        </w:tc>
      </w:tr>
      <w:tr>
        <w:trPr>
          <w:trHeight w:val="14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бастауыш,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128 330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кәсiптiк, орта бiлiмнен кейiнгi бiлiм беру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3 299 129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202 537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202 537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3 096 592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2 873 971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 ұйымдарында мамандар даярлау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107 659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орындарында оқу-өндірістік шеберханаларды, зертханаларды жаңарты және қайта жабдықтау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89 408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ұйымдардың өндірістік оқыту шеберлеріне өндірістік оқытуды ұйымдастыру үшін қосымша ақы белгілеу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25 554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бiлiктiлiктерiн арттыру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1 026 337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36 148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36 148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6 455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6 455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983 734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119 693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Педагогикалық кадрлардың біліктілігін арттыру үшін оқу жабдығын сатып алу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836 041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3 896 073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1 247 536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62 917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мекемелерінде білім беру жүйесін ақпараттандыру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25 800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 үшін оқулықтар мен оқу-әдiстемелiк кешендерді сатып алу және жеткізу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41 814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334 597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123 210</w:t>
            </w:r>
          </w:p>
        </w:tc>
      </w:tr>
      <w:tr>
        <w:trPr>
          <w:trHeight w:val="17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160 045</w:t>
            </w:r>
          </w:p>
        </w:tc>
      </w:tr>
      <w:tr>
        <w:trPr>
          <w:trHeight w:val="12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етуге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60 035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439 118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2 648 537</w:t>
            </w:r>
          </w:p>
        </w:tc>
      </w:tr>
      <w:tr>
        <w:trPr>
          <w:trHeight w:val="9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 реконструкциялауға аудандар республикалық бюджеттен (облыстық маңызы бар қалалар) бюджеттеріне берілетін нысаналы даму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2 528 117</w:t>
            </w:r>
          </w:p>
        </w:tc>
      </w:tr>
      <w:tr>
        <w:trPr>
          <w:trHeight w:val="9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 реконструкциялауға аудандар облыстық бюджеттен (облыстық маңызы бар қалалар) бюджеттеріне берілетін нысаналы даму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6 720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15 369 899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18 084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18 084</w:t>
            </w:r>
          </w:p>
        </w:tc>
      </w:tr>
      <w:tr>
        <w:trPr>
          <w:trHeight w:val="14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орталық уәкілетті орган сатып алатын медициналық қызметтерді қоспағанда, бастапқы медициналық-санитарлық көмек және денсаулық сақтау ұйымдары мамандарын жіберу бойынша стационарлық медициналық көмек көрсету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18 084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427 844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427 844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200 189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127 052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96 073</w:t>
            </w:r>
          </w:p>
        </w:tc>
      </w:tr>
      <w:tr>
        <w:trPr>
          <w:trHeight w:val="15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жылдарға арналған "Саламатты Қазақстан" Мемлекеттік бағдарлама аясында бостандықтан айыру орындарында отырған және босап шыққан тұлғалар арасында АҚТҚ - инфекциясының алдын-алуға әлеуметтік жобаларды іске асыру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3 643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4 781 496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4 781 496</w:t>
            </w:r>
          </w:p>
        </w:tc>
      </w:tr>
      <w:tr>
        <w:trPr>
          <w:trHeight w:val="11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психикасының бұзылуынан және жүйкесі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3 911 607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63 847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288 656</w:t>
            </w:r>
          </w:p>
        </w:tc>
      </w:tr>
      <w:tr>
        <w:trPr>
          <w:trHeight w:val="12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миастениямен ауыратын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15 852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факторларымен қамтамасыз ету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248 603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түрде сатып алу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241 610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11 321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6 441 367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6 441 367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халыққа амбулаториялық-емханалық көмек көрсету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5 816 839</w:t>
            </w:r>
          </w:p>
        </w:tc>
      </w:tr>
      <w:tr>
        <w:trPr>
          <w:trHeight w:val="8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624 528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көмектің басқа түрлері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901 147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901 147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861 949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39 198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2 799 961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1 910 799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91 494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52 358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73 114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15 748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44 855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1 627 230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889 162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889 162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2 464 105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1 936 144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983 005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324 822</w:t>
            </w:r>
          </w:p>
        </w:tc>
      </w:tr>
      <w:tr>
        <w:trPr>
          <w:trHeight w:val="11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Тірек-қозғалу аппаратының қызметі бұзылған балаларға арналған мемлекеттік медициналық-әлеуметтік мекемелерде (ұйымдарда) мүгедек балалар үшін арнаулы әлеуметтік қызметтер көрсету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74 594</w:t>
            </w:r>
          </w:p>
        </w:tc>
      </w:tr>
      <w:tr>
        <w:trPr>
          <w:trHeight w:val="9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391 705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104 789</w:t>
            </w:r>
          </w:p>
        </w:tc>
      </w:tr>
      <w:tr>
        <w:trPr>
          <w:trHeight w:val="8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87 095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771 775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745 698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26 077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181 364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181 364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113 799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113 799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113 799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414 162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397 966</w:t>
            </w:r>
          </w:p>
        </w:tc>
      </w:tr>
      <w:tr>
        <w:trPr>
          <w:trHeight w:val="11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62 830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9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27 271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үкіметтік емес секторда мемлекеттік әлеуметтік тапсырысты орналастыру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116 019</w:t>
            </w:r>
          </w:p>
        </w:tc>
      </w:tr>
      <w:tr>
        <w:trPr>
          <w:trHeight w:val="11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іс-шараларын іске асыруға республикалық бюджеттен аудандардың (облыстық маңызы бар қалалардың) бюджеттеріне нысаналы ағымдағы трансферттері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16 196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 қатысушыларды кәсіпкерлікке оқыту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16 196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9 673 573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6 652 874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6 652 874</w:t>
            </w:r>
          </w:p>
        </w:tc>
      </w:tr>
      <w:tr>
        <w:trPr>
          <w:trHeight w:val="14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3 492 474</w:t>
            </w:r>
          </w:p>
        </w:tc>
      </w:tr>
      <w:tr>
        <w:trPr>
          <w:trHeight w:val="14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14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дамуына аудандардың (облыстық маңызы бар қалалардың) бюджеттеріне республикалық бюджеттен нысаналы даму трансферттері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2 160 400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3 020 699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2 945 699</w:t>
            </w:r>
          </w:p>
        </w:tc>
      </w:tr>
      <w:tr>
        <w:trPr>
          <w:trHeight w:val="8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30 224</w:t>
            </w:r>
          </w:p>
        </w:tc>
      </w:tr>
      <w:tr>
        <w:trPr>
          <w:trHeight w:val="11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жүйесін дамытуға республикалық бюджеттен берілетін нысаналы даму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1 392 243</w:t>
            </w:r>
          </w:p>
        </w:tc>
      </w:tr>
      <w:tr>
        <w:trPr>
          <w:trHeight w:val="9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жүйесін дамытуға облыстық бюджеттен берілетін нысаналы даму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549 021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даму трансферттері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258 322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713 889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3 646 649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1 496 662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1 496 662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37 341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563 768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291 120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441 892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162 541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1 455 500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1 455 500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37 798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46 936</w:t>
            </w:r>
          </w:p>
        </w:tc>
      </w:tr>
      <w:tr>
        <w:trPr>
          <w:trHeight w:val="11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1 370 766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536 027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126 624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18 544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108 080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80 488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80 488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284 784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284 784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44 131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26 418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17 713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12 058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12 058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12 058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146 402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146 402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ішкі саясатты іске асыру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49 498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82 191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14 713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 аудандар (облыстық маңызы бар қалалар) бюджеттеріне нысаналы даму трансферттері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8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5 775 020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1 803 821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1 739 818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  саласындағы мемлекеттік саясатты іске асыру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62 894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77 632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127 281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170 550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118 276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 залалсыздандыру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9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1 053 214</w:t>
            </w:r>
          </w:p>
        </w:tc>
      </w:tr>
      <w:tr>
        <w:trPr>
          <w:trHeight w:val="17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109 448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64 003</w:t>
            </w:r>
          </w:p>
        </w:tc>
      </w:tr>
      <w:tr>
        <w:trPr>
          <w:trHeight w:val="11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мамандарды әлеуметтік қолдау шараларын іске асыру үшін берілетін ағымдағы нысаналы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64 003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1 082 616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143 461</w:t>
            </w:r>
          </w:p>
        </w:tc>
      </w:tr>
      <w:tr>
        <w:trPr>
          <w:trHeight w:val="11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143 461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939 155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дамытуға аудандар (облыстық маңызы бар қалалар) бюджеттеріне берілетін нысаналы даму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939 155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190 666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190 666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190 666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17 026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17 026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Тауарлық балық өсіру өнімділігі мен сапасын арттыруды субсидиялау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17 026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1 286 785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652 508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61 408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587 100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634 277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634 277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31 837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31 837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31 704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1 362 269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1 362 269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1 147 965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212 504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 препараттарды тасымалдау бойынша қызмет көрсету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97 535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97 535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сәулет-құрылыс бақылауы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25 579</w:t>
            </w:r>
          </w:p>
        </w:tc>
      </w:tr>
      <w:tr>
        <w:trPr>
          <w:trHeight w:val="8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25 417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39 274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39 274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32 682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32 682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2 992 472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2 488 240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2 488 240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1 039 030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 аудандар (облыстық маңызы бар қалалар) бюджеттеріне берілетін нысаналы даму трансферттері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533 893</w:t>
            </w:r>
          </w:p>
        </w:tc>
      </w:tr>
      <w:tr>
        <w:trPr>
          <w:trHeight w:val="12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қалалар) бюджеттеріне аудандық маңызы бар автомобиль жолдарын (қала көшелерін) күрделі және орташа жөндеуден өткізуге берілетін ағымдағы нысаналы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915 317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504 232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504 232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38 389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383 413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демеу қаржыландыру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69 550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2 131 467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қызметтердi реттеу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66 132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66 132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66 132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2 065 335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59 280</w:t>
            </w:r>
          </w:p>
        </w:tc>
      </w:tr>
      <w:tr>
        <w:trPr>
          <w:trHeight w:val="12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қалалар) бюджеттеріне "Бизнестің жол картасы - 2020" бағдарламасы шеңберінде жеке кәсіпкерлікті қолдауға берілетін нысаналы ағымдағы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59 280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</w:p>
        </w:tc>
      </w:tr>
      <w:tr>
        <w:trPr>
          <w:trHeight w:val="14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1 044 825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іске асыру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37 130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проценттік ставкаларды субсидиялау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849 774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122 107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2020 жылға дейінгі жол картасы" бағдарламасы шеңберінде бизнес жүргізуді сервистік қолдау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35 814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730 660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730 660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8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16 070 091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16 070 091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16 070 091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14 437 336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1 110 009</w:t>
            </w:r>
          </w:p>
        </w:tc>
      </w:tr>
      <w:tr>
        <w:trPr>
          <w:trHeight w:val="11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422 746</w:t>
            </w:r>
          </w:p>
        </w:tc>
      </w:tr>
      <w:tr>
        <w:trPr>
          <w:trHeight w:val="23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 Алматы қалаларының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іс-шаралар жүргізуге  берілетін ағымдағы нысаналы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794 841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4 310 440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3 762 400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3 762 400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3 762 400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салуға және (немесе) сатып алуға кредит беру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3 762 400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178 040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178 040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178 040</w:t>
            </w:r>
          </w:p>
        </w:tc>
      </w:tr>
      <w:tr>
        <w:trPr>
          <w:trHeight w:val="9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178 040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ауылдағы кәсіпкерліктің дамуына ықпал ету үшін бюджеттік кредиттер беру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3 515 599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3 515 599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3 512 521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кредиттердің сомаларын қайтару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3 078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329 670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329 670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329 670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329 670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329 670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329 670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-2 215 297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2 215 297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облыстық мәслихатының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сайланған XXXIX (кезектен тыс)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7 қарашадағы N 398/39 шешiмiне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жергілікті бюджеттерді атқару</w:t>
      </w:r>
      <w:r>
        <w:br/>
      </w:r>
      <w:r>
        <w:rPr>
          <w:rFonts w:ascii="Times New Roman"/>
          <w:b/>
          <w:i w:val="false"/>
          <w:color w:val="000000"/>
        </w:rPr>
        <w:t>
үдерісінде секвестрге жатпайтын жергілікті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бағдарламалардың тізбесі (толықтырулармен)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540"/>
        <w:gridCol w:w="535"/>
        <w:gridCol w:w="561"/>
        <w:gridCol w:w="1086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бағдарламаның әкiмшiсi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бюджеттің бағдарламалары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</w:tr>
      <w:tr>
        <w:trPr>
          <w:trHeight w:val="12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орталық уәкілетті орган сатып алатын медициналық қызметтерді қоспағанда, бастапқы медициналық-санитарлық көмек және денсаулық сақтау ұйымдары мамандарын жіберу бойынша стационарлық медициналық көмек көрсету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 құрамдарын және дәрілерді өндіру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</w:tr>
      <w:tr>
        <w:trPr>
          <w:trHeight w:val="9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психикасының бұзылуынан және жүйкесі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</w:tr>
      <w:tr>
        <w:trPr>
          <w:trHeight w:val="6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препараттармен қамтамасыз ету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 препараттарымен қамтамасыз ету</w:t>
            </w:r>
          </w:p>
        </w:tc>
      </w:tr>
      <w:tr>
        <w:trPr>
          <w:trHeight w:val="9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миастениямен ауыратын науқастарды, сондай-ақ бүйрегі транспланттаудан кейінгі науқастарды дәрілік заттармен қамтамасыз ету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 ұюы факторларымен қамтамасыз ету</w:t>
            </w:r>
          </w:p>
        </w:tc>
      </w:tr>
      <w:tr>
        <w:trPr>
          <w:trHeight w:val="9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түрде сатып алу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халыққа амбулаториялық-емханалық көмек көрсету</w:t>
            </w:r>
          </w:p>
        </w:tc>
      </w:tr>
      <w:tr>
        <w:trPr>
          <w:trHeight w:val="9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көмектің басқа түрлері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</w:p>
        </w:tc>
      </w:tr>
      <w:tr>
        <w:trPr>
          <w:trHeight w:val="6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бюджеттерінің бағдарламалары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