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40a51" w14:textId="e540a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қаласының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қаласы әкімінің 2011 жылғы 09 ақпандағы N 3 шешімі. Павлодар облысы Павлодар қаласының Әділет басқармасында 2011 жылғы 09 ақпанда N 12-1-166 тіркелді. Күші жойылды - Павлодар облысы Павлодар қаласы әкім міндет атқарушысының 2011 жылғы 10 қарашадағы N 20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қаласы әкім міндет атқарушысының 2011.11.10 N 20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Қазақстан Республикасының 2001 жылғы 23 қаңтардағы "Қазақстан Республикасының жергілікті мемлекеттік басқару және өзін-өзі басқару туралы" Заңының </w:t>
      </w:r>
      <w:r>
        <w:rPr>
          <w:rFonts w:ascii="Times New Roman"/>
          <w:b w:val="false"/>
          <w:i w:val="false"/>
          <w:color w:val="000000"/>
          <w:sz w:val="28"/>
        </w:rPr>
        <w:t>33-бабына</w:t>
      </w:r>
      <w:r>
        <w:rPr>
          <w:rFonts w:ascii="Times New Roman"/>
          <w:b w:val="false"/>
          <w:i w:val="false"/>
          <w:color w:val="000000"/>
          <w:sz w:val="28"/>
        </w:rPr>
        <w:t xml:space="preserve"> сәйкес </w:t>
      </w:r>
      <w:r>
        <w:rPr>
          <w:rFonts w:ascii="Times New Roman"/>
          <w:b/>
          <w:i w:val="false"/>
          <w:color w:val="000000"/>
          <w:sz w:val="28"/>
        </w:rPr>
        <w:t>ШЕШІМ қабылдаймын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Қосымшаға</w:t>
      </w:r>
      <w:r>
        <w:rPr>
          <w:rFonts w:ascii="Times New Roman"/>
          <w:b w:val="false"/>
          <w:i w:val="false"/>
          <w:color w:val="000000"/>
          <w:sz w:val="28"/>
        </w:rPr>
        <w:t xml:space="preserve"> сәйкес Павлодар қаласының сайлау учаскелері құрылсын.</w:t>
      </w:r>
    </w:p>
    <w:bookmarkEnd w:id="0"/>
    <w:p>
      <w:pPr>
        <w:spacing w:after="0"/>
        <w:ind w:left="0"/>
        <w:jc w:val="both"/>
      </w:pPr>
      <w:r>
        <w:rPr>
          <w:rFonts w:ascii="Times New Roman"/>
          <w:b w:val="false"/>
          <w:i/>
          <w:color w:val="000000"/>
          <w:sz w:val="28"/>
        </w:rPr>
        <w:t>      Павлодар қаласының әкімі                   Б. Жоламанов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Павлодар қалалық аумақтық сайлау</w:t>
      </w:r>
      <w:r>
        <w:br/>
      </w:r>
      <w:r>
        <w:rPr>
          <w:rFonts w:ascii="Times New Roman"/>
          <w:b w:val="false"/>
          <w:i w:val="false"/>
          <w:color w:val="000000"/>
          <w:sz w:val="28"/>
        </w:rPr>
        <w:t>
</w:t>
      </w:r>
      <w:r>
        <w:rPr>
          <w:rFonts w:ascii="Times New Roman"/>
          <w:b w:val="false"/>
          <w:i/>
          <w:color w:val="000000"/>
          <w:sz w:val="28"/>
        </w:rPr>
        <w:t>      комиссиясының төрағасы                     С. Юрьев</w:t>
      </w:r>
      <w:r>
        <w:br/>
      </w:r>
      <w:r>
        <w:rPr>
          <w:rFonts w:ascii="Times New Roman"/>
          <w:b w:val="false"/>
          <w:i w:val="false"/>
          <w:color w:val="000000"/>
          <w:sz w:val="28"/>
        </w:rPr>
        <w:t>
</w:t>
      </w:r>
      <w:r>
        <w:rPr>
          <w:rFonts w:ascii="Times New Roman"/>
          <w:b w:val="false"/>
          <w:i/>
          <w:color w:val="000000"/>
          <w:sz w:val="28"/>
        </w:rPr>
        <w:t>      2011 жылғы 09 ақпан</w:t>
      </w:r>
    </w:p>
    <w:bookmarkStart w:name="z3" w:id="1"/>
    <w:p>
      <w:pPr>
        <w:spacing w:after="0"/>
        <w:ind w:left="0"/>
        <w:jc w:val="both"/>
      </w:pPr>
      <w:r>
        <w:rPr>
          <w:rFonts w:ascii="Times New Roman"/>
          <w:b w:val="false"/>
          <w:i w:val="false"/>
          <w:color w:val="000000"/>
          <w:sz w:val="28"/>
        </w:rPr>
        <w:t>
Павлодар қаласы әкімінің 2011 жылғы</w:t>
      </w:r>
      <w:r>
        <w:br/>
      </w:r>
      <w:r>
        <w:rPr>
          <w:rFonts w:ascii="Times New Roman"/>
          <w:b w:val="false"/>
          <w:i w:val="false"/>
          <w:color w:val="000000"/>
          <w:sz w:val="28"/>
        </w:rPr>
        <w:t xml:space="preserve">
09 ақпандағы N 3 шешіміне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Павлодар қаласы сайлау учаскелерінің тізімі</w:t>
      </w:r>
    </w:p>
    <w:p>
      <w:pPr>
        <w:spacing w:after="0"/>
        <w:ind w:left="0"/>
        <w:jc w:val="both"/>
      </w:pPr>
      <w:r>
        <w:rPr>
          <w:rFonts w:ascii="Times New Roman"/>
          <w:b w:val="false"/>
          <w:i w:val="false"/>
          <w:color w:val="ff0000"/>
          <w:sz w:val="28"/>
        </w:rPr>
        <w:t xml:space="preserve">      Ескерту. Қосымшаға өзгерту енгізілді - Павлодар облысы Павлодар қаласы әкім міндет атқарушының 2011.08.02 </w:t>
      </w:r>
      <w:r>
        <w:rPr>
          <w:rFonts w:ascii="Times New Roman"/>
          <w:b w:val="false"/>
          <w:i w:val="false"/>
          <w:color w:val="ff0000"/>
          <w:sz w:val="28"/>
        </w:rPr>
        <w:t>N 13</w:t>
      </w:r>
      <w:r>
        <w:rPr>
          <w:rFonts w:ascii="Times New Roman"/>
          <w:b w:val="false"/>
          <w:i w:val="false"/>
          <w:color w:val="ff0000"/>
          <w:sz w:val="28"/>
        </w:rPr>
        <w:t xml:space="preserve"> (жарияланғаннан кейін 10 (он) күнтізбелік күн өткен соң қолданысқа енгізіледі) қаулысымен.</w:t>
      </w:r>
    </w:p>
    <w:bookmarkStart w:name="z4" w:id="2"/>
    <w:p>
      <w:pPr>
        <w:spacing w:after="0"/>
        <w:ind w:left="0"/>
        <w:jc w:val="both"/>
      </w:pPr>
      <w:r>
        <w:rPr>
          <w:rFonts w:ascii="Times New Roman"/>
          <w:b w:val="false"/>
          <w:i w:val="false"/>
          <w:color w:val="000000"/>
          <w:sz w:val="28"/>
        </w:rPr>
        <w:t>
      </w:t>
      </w:r>
      <w:r>
        <w:rPr>
          <w:rFonts w:ascii="Times New Roman"/>
          <w:b/>
          <w:i w:val="false"/>
          <w:color w:val="000000"/>
          <w:sz w:val="28"/>
        </w:rPr>
        <w:t>N 1 сайлау учаскесі Жаңаауыл кенті,</w:t>
      </w:r>
      <w:r>
        <w:br/>
      </w:r>
      <w:r>
        <w:rPr>
          <w:rFonts w:ascii="Times New Roman"/>
          <w:b w:val="false"/>
          <w:i w:val="false"/>
          <w:color w:val="000000"/>
          <w:sz w:val="28"/>
        </w:rPr>
        <w:t>
</w:t>
      </w:r>
      <w:r>
        <w:rPr>
          <w:rFonts w:ascii="Times New Roman"/>
          <w:b/>
          <w:i w:val="false"/>
          <w:color w:val="000000"/>
          <w:sz w:val="28"/>
        </w:rPr>
        <w:t>      "Торговая база" жауапкершілігі шектеулі</w:t>
      </w:r>
      <w:r>
        <w:br/>
      </w:r>
      <w:r>
        <w:rPr>
          <w:rFonts w:ascii="Times New Roman"/>
          <w:b w:val="false"/>
          <w:i w:val="false"/>
          <w:color w:val="000000"/>
          <w:sz w:val="28"/>
        </w:rPr>
        <w:t>
</w:t>
      </w:r>
      <w:r>
        <w:rPr>
          <w:rFonts w:ascii="Times New Roman"/>
          <w:b/>
          <w:i w:val="false"/>
          <w:color w:val="000000"/>
          <w:sz w:val="28"/>
        </w:rPr>
        <w:t>      серіктестігінің (бұдан әрі – ЖШС) ғимараты</w:t>
      </w:r>
    </w:p>
    <w:bookmarkEnd w:id="2"/>
    <w:p>
      <w:pPr>
        <w:spacing w:after="0"/>
        <w:ind w:left="0"/>
        <w:jc w:val="both"/>
      </w:pPr>
      <w:r>
        <w:rPr>
          <w:rFonts w:ascii="Times New Roman"/>
          <w:b w:val="false"/>
          <w:i w:val="false"/>
          <w:color w:val="000000"/>
          <w:sz w:val="28"/>
        </w:rPr>
        <w:t>      Жаңаауыл көшесі 1: 1б, 1/1, 1; Жаңаауыл көшесі 3: 1, 1а, 1б, 1в, 1г, 1д, 1е, 1/1, 1/3, 1/4, 2а, 2б, 2/4, 2, 3а, 3, 4, 5, 6, 6/1, 7, 8, 8/1, 9, 10а, 10, 10/1, 11, 12, 13, 14, 14/1, 15, 16, 16/1, 18/1, 20, 20/1, 22, 22/1; Жаңаауыл көшесі 4: 1, 4а, 6, 6/1, 8, 8/1, 10а, 10б, 12а, 12, 14, 16, 18, 18а, 18б, 20а, 20б, 20, 21, 22а, 22, 23а, 23, 25а, 25, 26, 27, 28, 29, 30, 31, 32, 33а, 33, 34, 35а, 35, 36, 37, 38а, 38, 39, 43, 45; Жаңаауыл көшесі 5: 1, 2, 2/1, 4, 6, 8, 10а, 10, 12, 14а, 14б, 14/1, 14, 16, 18, 20, 20а, 22, 24, 26а, 27; Жаңаауыл көшесі 6: 1а, 1б, 1в, 1/1, 1, 2, 3а, 3, 3/1, 4а, 4, 5а, 5, 6а, 6б, 6в, 6, 7а, 7, 8, 8/1, 9а, 9, 10а, 11а, 11, 12, 14, 14/1, 14/2, 14/3, 15, 16а, 16, 17, 18а, 18/1, 19, 20б, 20/1, 20, 21а, 21, 23, 23а, 24а, 24б, 24в, 24, 25, 26а, 26, 27, 29, 30, 30б, 31, 32, 32а, 34, 34а, 38, 40, 40а, 40б, 42, 42/1, 42/2, 44, 44/1, 44/2, 46, 46а, 48, 48/2, 50/1, 50/2, 52, 52/1, 52/2, 54/1, 54/2; Жаңаауыл көшесі 7: 1, 1б, 2, 2а, 2б, 2г, 3, 4, 5/1, 5/2, 5/3, 6, 6а, 7, 9, 11, 13, 15, 15а, 18, 19, 20, 23, 24, 25, 27, 29, 33, 33/1, 33а, 35, 37, 39, 41, 43, 45, 47, 49; Жаңаауыл көшесі 8: 1, 3, 5, 7, 9, 11, 13, 15, 17, 19, 21, 23, 33б; Жаңаауыл көшесі 9: 1, 1/1, 1г, 2, 3/1, 3/2, 4, 5/1, 5/2, 6, 6/2, 7/1, 7/2; Жаңаауыл көшесі 10: 2а, 4, 6; өзен порты жанындағы тұрғын үйлерді қосқанда.</w:t>
      </w:r>
    </w:p>
    <w:bookmarkStart w:name="z5" w:id="3"/>
    <w:p>
      <w:pPr>
        <w:spacing w:after="0"/>
        <w:ind w:left="0"/>
        <w:jc w:val="both"/>
      </w:pPr>
      <w:r>
        <w:rPr>
          <w:rFonts w:ascii="Times New Roman"/>
          <w:b w:val="false"/>
          <w:i w:val="false"/>
          <w:color w:val="000000"/>
          <w:sz w:val="28"/>
        </w:rPr>
        <w:t>
      </w:t>
      </w:r>
      <w:r>
        <w:rPr>
          <w:rFonts w:ascii="Times New Roman"/>
          <w:b/>
          <w:i w:val="false"/>
          <w:color w:val="000000"/>
          <w:sz w:val="28"/>
        </w:rPr>
        <w:t>N 2 сайлау учаскесі Хромзавод,</w:t>
      </w:r>
      <w:r>
        <w:br/>
      </w:r>
      <w:r>
        <w:rPr>
          <w:rFonts w:ascii="Times New Roman"/>
          <w:b w:val="false"/>
          <w:i w:val="false"/>
          <w:color w:val="000000"/>
          <w:sz w:val="28"/>
        </w:rPr>
        <w:t>
</w:t>
      </w:r>
      <w:r>
        <w:rPr>
          <w:rFonts w:ascii="Times New Roman"/>
          <w:b/>
          <w:i w:val="false"/>
          <w:color w:val="000000"/>
          <w:sz w:val="28"/>
        </w:rPr>
        <w:t>      1 - өткел, "Толқын" жүзу бассейні</w:t>
      </w:r>
    </w:p>
    <w:bookmarkEnd w:id="3"/>
    <w:p>
      <w:pPr>
        <w:spacing w:after="0"/>
        <w:ind w:left="0"/>
        <w:jc w:val="both"/>
      </w:pPr>
      <w:r>
        <w:rPr>
          <w:rFonts w:ascii="Times New Roman"/>
          <w:b w:val="false"/>
          <w:i w:val="false"/>
          <w:color w:val="000000"/>
          <w:sz w:val="28"/>
        </w:rPr>
        <w:t>      Арғынбаев көшесі: 2, 2а, 4, 4а, 6, 14, 14/2, 16, 16/1, 18, 20, 22, 24, 24а, 26, 28, 29, 32, 34, 36; Ледовский көшесі: 1, 2, 3, 4, 5, 6, 7, 8, 9, 10, 11, 12, 13, 14, 15, 16, 17, 18, 19, 20, 21, 22, 23, 24, 25, 26, 27, 28, 29, 30, 31, 32, 33, 34, 35, 36, 37, 39, 39а, 41; Майский көшесі: 1, 1б, 2, 3, 4, 5, 6, 7, 8, 9, 10, 11, 12, 68; Пожарный көшесі: 1, 2, 3, 4, 5, 6, 7, 8, 9, 10, 11, 12, 13; Лесозавод, 1 - өткел: 3, 5, 15, 21, 23, 35, 41; Лесозавод, 1А - өткелі: 7; Лесозавод, 2 - өткел: 3, 5, 11, 13, 14, 15, 18, 20, 21, 26, 28, 29, 30, 32, 33, 34, 38; Радиозавод, 2А - өткелі: 1, 2, 3, 7, 9/1, 9; Лесозавод, 3 - өткел: 2, 2б, 4, 5, 6, 7а, 8, 10а, 12, 14, 18; Лесозавод, 4 - өткел: 1, 1/1, 2, 3, 4, 5, 6, 7, 8, 9, 10, 11, 12, 13, 14, 15; Лесозавод, 5 - өткел: 5, 6, 8, 11, 12, 16, 22/1, 26/1, 34, 36, 40, 42, 44, 46, 50, 52А, 54, 56, 64, 70, 72; Лесозавод, 6 - өткел: 3, 14, 16, 19, 21, 23, 25, 27, 28, 29, 30, 31, 40а, 41, 43; Радиозавод, 8Д - өткелі: 1; Лесозавод, 3 - өткел 3: 1, 1а, 2, 3, 4, 4и, 5, 6, 7, 8, 9, 10, 11, 12, 13, 14, 15, 16, 17, 18, 19, 20; Радиозавод, 1А - өткелі: 6; Радиозавод, А - өткелі: 3, 4, 4/1, 5, 6, 7, 8, 9, 9/1, 10, 11, 12, 13, 14, 15, 16, 17, 18, 19, 20, 21, 22, 23, 24, 25, 26, 27, 28; Радиозавод, 3А - өткелі: 1, 2, 5, 10; Радиозавод, Б - өткелі: 2, 3, 4, 7, 9, 10, 12, 14, 15, 15/1, 33/2, 34, 35, 38, 39, 40, 42, 43, 45, 46, 48, 50, 50/1, 56, 58, 60; Радиозавод, В - өткелі: 1, 2, 3, 4, 5, 6, 7, 8, 9, 10, 11, 12, 12/1, 13, 14, 15, 16, 17, 18, 19, 20, 21, 22, 23, 24, 25, 26, 27, 28, 29, 30, 31, 32, 33, 34, 35, 36, 37, 38, 39, 40, 41, 42, 43/1, 43, 44, 45, 46, 47, 48, 49, 50, 50/1, 51, 52, 53, 54, 55, 55/2, 56, 57, 58, 59; Радиозавод, Г - өткелі: 1, 2, 3, 4, 5, 6, 7, 8, 9, 10, 11, 12, 13, 14, 15, 16, 17, 18, 19, 20, 21, 22, 23, 24, 25, 26, 27, 28, 29, 30, 31, 32, 33, 34, 35, 36, 37, 38, 39, 40, 41, 42, 43, 43/1; Радиозавод, Д - өткелі: 1, 2, 3, 4, 5, 6, 7, 8, 9, 10, 11, 12, 13, 14, 15, 16, 17, 18, 19, 20, 21, 22, 23, 24, 25, 26, 27, 28, 29; Радиозавод, Е - өткелі: 1, 2, 3, 4, 5, 6, 7, 8, 9, 10, 11, 12, 13, 14, 15, 16, 17, 18, 19, 20; Радиозавод, Ж - өткелі: 1, 2, 3, 4, 5, 6, 7, 8, 9, 10, 11, 12, 13; Радиозавод, И - өткелі: 1; Радиозавод, К - өткелі: 2, 3, 4, 5, 6, 7, 8, 9, 10, 11, 12, 13, 14; Радиозавод, Л - өткелі: 1, 2, 3, 4, 5, 6, 7, 8, 9, 10, 11, 12, 13, 14; Радиозавод, М - өткелі: 1, 3, 5, 6, 7, 9, 11, 13; Радиозавод, Н - өткелі: 1; Радиозавод, О - өткелі: 1; Радиозавод, П - өткелі: 1; Радиозавод, Р - өткелі: 1, 7; Радиозавод, С - өткелі: 1, 2, 3, 4, 6, 7, 8, 10; Лесозавод, Путинцев көшесі: 1, 2, 3, 4, 4/1, 5, 6, 6/1, 7, 7/1, 8, 9, 9/1, 10, 10/1, 11, 12, 12/1, 13, 14, 14/1, 15, 16, 16/1, 17, 17/1, 18, 18/1, 19, 20; Лесозавод, Рабочая көшесі: 1, 1б, 2а; Рябиновая көшесі, "Ертіс" бау – бақшасы: 9, 12, 25, 34; Лесозавод, Салматов көшесі: 1, 3; Смородиновая көшесі, "Реченька" бау – бақшасы": 13; Лесозавод, Солнечная көшесі: 1, 1а, 2, 2а, 3, 4, 5, 6, 7, 8, 9, 10, 11, 12, 13, 14; Степная көшесі, "Ертіс" бау - бақшасы": 13; Лесозавод, Строительная көшесі: 1, 6, 8, 10, 12, 14, 20, 22, 24; Лесозавод, Химиков көшесі: 1, 2, 3, 4, 5, 6, 7, 8, 8/2, 9, 10, 11, 12, 13, 14, 15; Хромзавод көшесі: 1, 2, 3, 4, 5, 6, 7, 8, 9, 10, 11, 12, 13, 14, 15; Хромзавод, 1 - өткел: 1, 1б, 3, 3/1, 5, 5/1, 6, 7, 11, 11а, 14, 15, 19, 23, 25, 27, 29, 33, 35, 37, 41, 43, 45, 100; Хромзавод, 2 - өткел: 1а, 3, 5, 7, 9, 11, 13, 14, 15, 16, 17, 18, 19, 21, 22, 24, 25, 26, 27, 28, 29, 30, 31, 33, 38; Хромзавод, 3 - өткел: 2б, 3, 4, 5, 6, 7, 8, 10, 12, 14, 18; Хромзавод, 4 - өткел: 1, 4, 5, 6, 7, 9, 11, 12, 14, 24; Хромзавод, 5 - өткел: 1, 3, 4, 5, 6, 7, 8, 9, 10, 11, 14, 16, 20, 22, 28, 30а, 32, 32а, 34, 36, 38, 38а, 40, 42, 44, 46, 48, 50, 52а, 54, 56, 58, 62а, 62, 64, 66, 70, 72, 74, 76, 78; Хромзавод, 6 - өткел: 1, 3, 4, 5, 7, 9, 10, 12, 14, 16, 17, 18, 18а, 19, 23, 25, 26, 27, 28, 29, 30, 31, 34, 35, 36, 38а, 38б, 38, 39, 40, 40а, 41, 42, 43, 47, 50; Хромзавод, 7 - өткел: 15; Хромзавод, Б - өткелі: 5, 15, 34; Хромзавод, В - өткелі: 43/1; Хромзавод, орталық өткелі: 10, 12а; Хромзаводская көшесі Орталық өткел, 12б.</w:t>
      </w:r>
    </w:p>
    <w:bookmarkStart w:name="z6" w:id="4"/>
    <w:p>
      <w:pPr>
        <w:spacing w:after="0"/>
        <w:ind w:left="0"/>
        <w:jc w:val="both"/>
      </w:pPr>
      <w:r>
        <w:rPr>
          <w:rFonts w:ascii="Times New Roman"/>
          <w:b w:val="false"/>
          <w:i w:val="false"/>
          <w:color w:val="000000"/>
          <w:sz w:val="28"/>
        </w:rPr>
        <w:t>
</w:t>
      </w:r>
      <w:r>
        <w:rPr>
          <w:rFonts w:ascii="Times New Roman"/>
          <w:b/>
          <w:i w:val="false"/>
          <w:color w:val="000000"/>
          <w:sz w:val="28"/>
        </w:rPr>
        <w:t>      N 3 сайлау учаскесі Мойылды ауылы, Абай көшесі, 1,</w:t>
      </w:r>
      <w:r>
        <w:br/>
      </w:r>
      <w:r>
        <w:rPr>
          <w:rFonts w:ascii="Times New Roman"/>
          <w:b w:val="false"/>
          <w:i w:val="false"/>
          <w:color w:val="000000"/>
          <w:sz w:val="28"/>
        </w:rPr>
        <w:t>
</w:t>
      </w:r>
      <w:r>
        <w:rPr>
          <w:rFonts w:ascii="Times New Roman"/>
          <w:b/>
          <w:i w:val="false"/>
          <w:color w:val="000000"/>
          <w:sz w:val="28"/>
        </w:rPr>
        <w:t>      N 38 негізгі мектебі</w:t>
      </w:r>
    </w:p>
    <w:bookmarkEnd w:id="4"/>
    <w:p>
      <w:pPr>
        <w:spacing w:after="0"/>
        <w:ind w:left="0"/>
        <w:jc w:val="both"/>
      </w:pPr>
      <w:r>
        <w:rPr>
          <w:rFonts w:ascii="Times New Roman"/>
          <w:b w:val="false"/>
          <w:i w:val="false"/>
          <w:color w:val="000000"/>
          <w:sz w:val="28"/>
        </w:rPr>
        <w:t>      Абай көшесі: 1, 2, 6, 8; Бейбітшілік көшесі: 4, 6; Курортная көшесі: 1, 2, 3, 4, 5, 6, 7, 8, 9, 10, 10а, 11, 12, 13, 14, 15, 16, 17; Парковая көшесі: 1, 2, 3, 4, 5, 6, 7; Подхозная көшесі: 1, 2, 3, 4, 5, 6, 7, 8, 9, 10, 11, 12, 12а, 13, 14, 15, 16, 20, 22; Степная көшесі: 3, 4, 5, 6, 8, 9, 10, 12, 14, 16, 16/1, 18, 18/1, 20, 20/1, 22, 24; Центральная көшесі: 1, 2, 3, 4, 5, 6, 8, 9, 10, 11, 12, 13, 15; Черемуховая көшесі: 3, 4, 5, 6, 7, 8, 11, 12, 13, 14.</w:t>
      </w:r>
    </w:p>
    <w:bookmarkStart w:name="z7" w:id="5"/>
    <w:p>
      <w:pPr>
        <w:spacing w:after="0"/>
        <w:ind w:left="0"/>
        <w:jc w:val="both"/>
      </w:pPr>
      <w:r>
        <w:rPr>
          <w:rFonts w:ascii="Times New Roman"/>
          <w:b w:val="false"/>
          <w:i w:val="false"/>
          <w:color w:val="000000"/>
          <w:sz w:val="28"/>
        </w:rPr>
        <w:t>
</w:t>
      </w:r>
      <w:r>
        <w:rPr>
          <w:rFonts w:ascii="Times New Roman"/>
          <w:b/>
          <w:i w:val="false"/>
          <w:color w:val="000000"/>
          <w:sz w:val="28"/>
        </w:rPr>
        <w:t>      N 4 сайлау учаскесі Мир көшесі, 43, "Павлодар</w:t>
      </w:r>
      <w:r>
        <w:br/>
      </w:r>
      <w:r>
        <w:rPr>
          <w:rFonts w:ascii="Times New Roman"/>
          <w:b w:val="false"/>
          <w:i w:val="false"/>
          <w:color w:val="000000"/>
          <w:sz w:val="28"/>
        </w:rPr>
        <w:t>
</w:t>
      </w:r>
      <w:r>
        <w:rPr>
          <w:rFonts w:ascii="Times New Roman"/>
          <w:b/>
          <w:i w:val="false"/>
          <w:color w:val="000000"/>
          <w:sz w:val="28"/>
        </w:rPr>
        <w:t>      машина жасау колледжі" мемлекеттік коммуналдық</w:t>
      </w:r>
      <w:r>
        <w:br/>
      </w:r>
      <w:r>
        <w:rPr>
          <w:rFonts w:ascii="Times New Roman"/>
          <w:b w:val="false"/>
          <w:i w:val="false"/>
          <w:color w:val="000000"/>
          <w:sz w:val="28"/>
        </w:rPr>
        <w:t>
</w:t>
      </w:r>
      <w:r>
        <w:rPr>
          <w:rFonts w:ascii="Times New Roman"/>
          <w:b/>
          <w:i w:val="false"/>
          <w:color w:val="000000"/>
          <w:sz w:val="28"/>
        </w:rPr>
        <w:t>      қазыналық кәсіпорны (бұдан әрі – МКҚК)</w:t>
      </w:r>
    </w:p>
    <w:bookmarkEnd w:id="5"/>
    <w:p>
      <w:pPr>
        <w:spacing w:after="0"/>
        <w:ind w:left="0"/>
        <w:jc w:val="both"/>
      </w:pPr>
      <w:r>
        <w:rPr>
          <w:rFonts w:ascii="Times New Roman"/>
          <w:b w:val="false"/>
          <w:i w:val="false"/>
          <w:color w:val="000000"/>
          <w:sz w:val="28"/>
        </w:rPr>
        <w:t>      1-Зеленый тұйығы: 1, 2, 3, 4, 5, 6, 7, 8, 9, 10, 11, 12, 13, 14, 15, 16, 17, 18, 19, 20, 21, 22, 23, 24, 25; 2-Зеленый тұйығы, 1, 2, 3, 4, 5, 6, 7, 8, 9, 10, 11, 12, 13, 14, 15, 16, 17, 18, 19, 20, 21, 22, 23, 24, 25, 26, 27, 28, 29, 30, 121; Спортивный тұйығы: 8, 9; Мир көшесі: 30, 32, 34, 40, 44, 46, 48, 54, 54/1, 54/2, 56; Путейская көшесі: 2, 7, 40, 42, 44, 46, 48, 50, 52, 54, 56, 58; Сормов көшесі: 4/1, 5, 5/1, 5/2, 8.</w:t>
      </w:r>
    </w:p>
    <w:bookmarkStart w:name="z8" w:id="6"/>
    <w:p>
      <w:pPr>
        <w:spacing w:after="0"/>
        <w:ind w:left="0"/>
        <w:jc w:val="both"/>
      </w:pPr>
      <w:r>
        <w:rPr>
          <w:rFonts w:ascii="Times New Roman"/>
          <w:b w:val="false"/>
          <w:i w:val="false"/>
          <w:color w:val="000000"/>
          <w:sz w:val="28"/>
        </w:rPr>
        <w:t>
</w:t>
      </w:r>
      <w:r>
        <w:rPr>
          <w:rFonts w:ascii="Times New Roman"/>
          <w:b/>
          <w:i w:val="false"/>
          <w:color w:val="000000"/>
          <w:sz w:val="28"/>
        </w:rPr>
        <w:t>      N 5 сайлау учаскесі Айманов көшесі, 35,</w:t>
      </w:r>
      <w:r>
        <w:br/>
      </w:r>
      <w:r>
        <w:rPr>
          <w:rFonts w:ascii="Times New Roman"/>
          <w:b w:val="false"/>
          <w:i w:val="false"/>
          <w:color w:val="000000"/>
          <w:sz w:val="28"/>
        </w:rPr>
        <w:t>
</w:t>
      </w:r>
      <w:r>
        <w:rPr>
          <w:rFonts w:ascii="Times New Roman"/>
          <w:b/>
          <w:i w:val="false"/>
          <w:color w:val="000000"/>
          <w:sz w:val="28"/>
        </w:rPr>
        <w:t>      Ы. Алтынсарин атындағы Павлодар облыстық</w:t>
      </w:r>
      <w:r>
        <w:br/>
      </w:r>
      <w:r>
        <w:rPr>
          <w:rFonts w:ascii="Times New Roman"/>
          <w:b w:val="false"/>
          <w:i w:val="false"/>
          <w:color w:val="000000"/>
          <w:sz w:val="28"/>
        </w:rPr>
        <w:t>
</w:t>
      </w:r>
      <w:r>
        <w:rPr>
          <w:rFonts w:ascii="Times New Roman"/>
          <w:b/>
          <w:i w:val="false"/>
          <w:color w:val="000000"/>
          <w:sz w:val="28"/>
        </w:rPr>
        <w:t>      қазақ гимназия - интернаты</w:t>
      </w:r>
    </w:p>
    <w:bookmarkEnd w:id="6"/>
    <w:p>
      <w:pPr>
        <w:spacing w:after="0"/>
        <w:ind w:left="0"/>
        <w:jc w:val="both"/>
      </w:pPr>
      <w:r>
        <w:rPr>
          <w:rFonts w:ascii="Times New Roman"/>
          <w:b w:val="false"/>
          <w:i w:val="false"/>
          <w:color w:val="000000"/>
          <w:sz w:val="28"/>
        </w:rPr>
        <w:t>      Айманов көшесі: 20, 21, 23, 24, 26, 28, 29, 29/2, 30, 31, 31/1, 31/2, 31/3, 33, 33/1, 33/2, 33/3, 34, 35/1, 37/1, 37/2.</w:t>
      </w:r>
    </w:p>
    <w:bookmarkStart w:name="z9" w:id="7"/>
    <w:p>
      <w:pPr>
        <w:spacing w:after="0"/>
        <w:ind w:left="0"/>
        <w:jc w:val="both"/>
      </w:pPr>
      <w:r>
        <w:rPr>
          <w:rFonts w:ascii="Times New Roman"/>
          <w:b w:val="false"/>
          <w:i w:val="false"/>
          <w:color w:val="000000"/>
          <w:sz w:val="28"/>
        </w:rPr>
        <w:t>
      </w:t>
      </w:r>
      <w:r>
        <w:rPr>
          <w:rFonts w:ascii="Times New Roman"/>
          <w:b/>
          <w:i w:val="false"/>
          <w:color w:val="000000"/>
          <w:sz w:val="28"/>
        </w:rPr>
        <w:t>N 6 сайлау учаскесі Айманов көшесі, 37,</w:t>
      </w:r>
      <w:r>
        <w:br/>
      </w:r>
      <w:r>
        <w:rPr>
          <w:rFonts w:ascii="Times New Roman"/>
          <w:b w:val="false"/>
          <w:i w:val="false"/>
          <w:color w:val="000000"/>
          <w:sz w:val="28"/>
        </w:rPr>
        <w:t>
</w:t>
      </w:r>
      <w:r>
        <w:rPr>
          <w:rFonts w:ascii="Times New Roman"/>
          <w:b/>
          <w:i w:val="false"/>
          <w:color w:val="000000"/>
          <w:sz w:val="28"/>
        </w:rPr>
        <w:t>      N 35 жалпы орта білім беру мектебі</w:t>
      </w:r>
    </w:p>
    <w:bookmarkEnd w:id="7"/>
    <w:p>
      <w:pPr>
        <w:spacing w:after="0"/>
        <w:ind w:left="0"/>
        <w:jc w:val="both"/>
      </w:pPr>
      <w:r>
        <w:rPr>
          <w:rFonts w:ascii="Times New Roman"/>
          <w:b w:val="false"/>
          <w:i w:val="false"/>
          <w:color w:val="000000"/>
          <w:sz w:val="28"/>
        </w:rPr>
        <w:t>      Айманов көшесі: 1, 2, 3, 6, 7, 8, 9, 9а, 10, 11, 12, 15, 16, 17, 18, 19, 47/1.</w:t>
      </w:r>
    </w:p>
    <w:bookmarkStart w:name="z10" w:id="8"/>
    <w:p>
      <w:pPr>
        <w:spacing w:after="0"/>
        <w:ind w:left="0"/>
        <w:jc w:val="both"/>
      </w:pPr>
      <w:r>
        <w:rPr>
          <w:rFonts w:ascii="Times New Roman"/>
          <w:b w:val="false"/>
          <w:i w:val="false"/>
          <w:color w:val="000000"/>
          <w:sz w:val="28"/>
        </w:rPr>
        <w:t>
      </w:t>
      </w:r>
      <w:r>
        <w:rPr>
          <w:rFonts w:ascii="Times New Roman"/>
          <w:b/>
          <w:i w:val="false"/>
          <w:color w:val="000000"/>
          <w:sz w:val="28"/>
        </w:rPr>
        <w:t>N 7 сайлау учаскесі Айманов көшесі, 43,</w:t>
      </w:r>
      <w:r>
        <w:br/>
      </w:r>
      <w:r>
        <w:rPr>
          <w:rFonts w:ascii="Times New Roman"/>
          <w:b w:val="false"/>
          <w:i w:val="false"/>
          <w:color w:val="000000"/>
          <w:sz w:val="28"/>
        </w:rPr>
        <w:t>
</w:t>
      </w:r>
      <w:r>
        <w:rPr>
          <w:rFonts w:ascii="Times New Roman"/>
          <w:b/>
          <w:i w:val="false"/>
          <w:color w:val="000000"/>
          <w:sz w:val="28"/>
        </w:rPr>
        <w:t>      N 1 шағынаудандағы тұрғындармен жұмыс</w:t>
      </w:r>
      <w:r>
        <w:br/>
      </w:r>
      <w:r>
        <w:rPr>
          <w:rFonts w:ascii="Times New Roman"/>
          <w:b w:val="false"/>
          <w:i w:val="false"/>
          <w:color w:val="000000"/>
          <w:sz w:val="28"/>
        </w:rPr>
        <w:t>
</w:t>
      </w:r>
      <w:r>
        <w:rPr>
          <w:rFonts w:ascii="Times New Roman"/>
          <w:b/>
          <w:i w:val="false"/>
          <w:color w:val="000000"/>
          <w:sz w:val="28"/>
        </w:rPr>
        <w:t>      жасау жөніндегі секторының үй - жайы</w:t>
      </w:r>
    </w:p>
    <w:bookmarkEnd w:id="8"/>
    <w:p>
      <w:pPr>
        <w:spacing w:after="0"/>
        <w:ind w:left="0"/>
        <w:jc w:val="both"/>
      </w:pPr>
      <w:r>
        <w:rPr>
          <w:rFonts w:ascii="Times New Roman"/>
          <w:b w:val="false"/>
          <w:i w:val="false"/>
          <w:color w:val="000000"/>
          <w:sz w:val="28"/>
        </w:rPr>
        <w:t>      Айманов көшесі: 36, 38, 40, 41, 42, 43, 44, 46, 47, 48, 49.</w:t>
      </w:r>
    </w:p>
    <w:bookmarkStart w:name="z11" w:id="9"/>
    <w:p>
      <w:pPr>
        <w:spacing w:after="0"/>
        <w:ind w:left="0"/>
        <w:jc w:val="both"/>
      </w:pPr>
      <w:r>
        <w:rPr>
          <w:rFonts w:ascii="Times New Roman"/>
          <w:b w:val="false"/>
          <w:i w:val="false"/>
          <w:color w:val="000000"/>
          <w:sz w:val="28"/>
        </w:rPr>
        <w:t>
</w:t>
      </w:r>
      <w:r>
        <w:rPr>
          <w:rFonts w:ascii="Times New Roman"/>
          <w:b/>
          <w:i w:val="false"/>
          <w:color w:val="000000"/>
          <w:sz w:val="28"/>
        </w:rPr>
        <w:t>      N 8 сайлау учаскесі Айманов көшесі, 37,</w:t>
      </w:r>
      <w:r>
        <w:br/>
      </w:r>
      <w:r>
        <w:rPr>
          <w:rFonts w:ascii="Times New Roman"/>
          <w:b w:val="false"/>
          <w:i w:val="false"/>
          <w:color w:val="000000"/>
          <w:sz w:val="28"/>
        </w:rPr>
        <w:t>
</w:t>
      </w:r>
      <w:r>
        <w:rPr>
          <w:rFonts w:ascii="Times New Roman"/>
          <w:b/>
          <w:i w:val="false"/>
          <w:color w:val="000000"/>
          <w:sz w:val="28"/>
        </w:rPr>
        <w:t>      N 35 жалпы орта білім беру мектебі</w:t>
      </w:r>
    </w:p>
    <w:bookmarkEnd w:id="9"/>
    <w:p>
      <w:pPr>
        <w:spacing w:after="0"/>
        <w:ind w:left="0"/>
        <w:jc w:val="both"/>
      </w:pPr>
      <w:r>
        <w:rPr>
          <w:rFonts w:ascii="Times New Roman"/>
          <w:b w:val="false"/>
          <w:i w:val="false"/>
          <w:color w:val="000000"/>
          <w:sz w:val="28"/>
        </w:rPr>
        <w:t>      Торайғыров көшесі: 6; Айманов көшесі: 4, 5, 45, 50, 52, 53.</w:t>
      </w:r>
    </w:p>
    <w:bookmarkStart w:name="z12" w:id="10"/>
    <w:p>
      <w:pPr>
        <w:spacing w:after="0"/>
        <w:ind w:left="0"/>
        <w:jc w:val="both"/>
      </w:pPr>
      <w:r>
        <w:rPr>
          <w:rFonts w:ascii="Times New Roman"/>
          <w:b w:val="false"/>
          <w:i w:val="false"/>
          <w:color w:val="000000"/>
          <w:sz w:val="28"/>
        </w:rPr>
        <w:t>
</w:t>
      </w:r>
      <w:r>
        <w:rPr>
          <w:rFonts w:ascii="Times New Roman"/>
          <w:b/>
          <w:i w:val="false"/>
          <w:color w:val="000000"/>
          <w:sz w:val="28"/>
        </w:rPr>
        <w:t>      N 9 сайлау учаскесі Мир көшесі, 9/1, N 15 кәсіби лицейі</w:t>
      </w:r>
    </w:p>
    <w:bookmarkEnd w:id="10"/>
    <w:p>
      <w:pPr>
        <w:spacing w:after="0"/>
        <w:ind w:left="0"/>
        <w:jc w:val="both"/>
      </w:pPr>
      <w:r>
        <w:rPr>
          <w:rFonts w:ascii="Times New Roman"/>
          <w:b w:val="false"/>
          <w:i w:val="false"/>
          <w:color w:val="000000"/>
          <w:sz w:val="28"/>
        </w:rPr>
        <w:t>      Академик Бектұров көшесі: 1, 2, 2/1, 5; Мир көшесі: 5, 5/1, 5/2, 7, 7/1, 9/2, 11, 13, 15, 17, 19, 21; Торайғыров көшесі: 8, 10.</w:t>
      </w:r>
    </w:p>
    <w:bookmarkStart w:name="z13" w:id="11"/>
    <w:p>
      <w:pPr>
        <w:spacing w:after="0"/>
        <w:ind w:left="0"/>
        <w:jc w:val="both"/>
      </w:pPr>
      <w:r>
        <w:rPr>
          <w:rFonts w:ascii="Times New Roman"/>
          <w:b w:val="false"/>
          <w:i w:val="false"/>
          <w:color w:val="000000"/>
          <w:sz w:val="28"/>
        </w:rPr>
        <w:t>
</w:t>
      </w:r>
      <w:r>
        <w:rPr>
          <w:rFonts w:ascii="Times New Roman"/>
          <w:b/>
          <w:i w:val="false"/>
          <w:color w:val="000000"/>
          <w:sz w:val="28"/>
        </w:rPr>
        <w:t>      N 10 сайлау учаскесі Торайғыров көшесі, 24,</w:t>
      </w:r>
      <w:r>
        <w:br/>
      </w:r>
      <w:r>
        <w:rPr>
          <w:rFonts w:ascii="Times New Roman"/>
          <w:b w:val="false"/>
          <w:i w:val="false"/>
          <w:color w:val="000000"/>
          <w:sz w:val="28"/>
        </w:rPr>
        <w:t>
</w:t>
      </w:r>
      <w:r>
        <w:rPr>
          <w:rFonts w:ascii="Times New Roman"/>
          <w:b/>
          <w:i w:val="false"/>
          <w:color w:val="000000"/>
          <w:sz w:val="28"/>
        </w:rPr>
        <w:t>      N 28 жалпы орта білім беру мектебі</w:t>
      </w:r>
    </w:p>
    <w:bookmarkEnd w:id="11"/>
    <w:p>
      <w:pPr>
        <w:spacing w:after="0"/>
        <w:ind w:left="0"/>
        <w:jc w:val="both"/>
      </w:pPr>
      <w:r>
        <w:rPr>
          <w:rFonts w:ascii="Times New Roman"/>
          <w:b w:val="false"/>
          <w:i w:val="false"/>
          <w:color w:val="000000"/>
          <w:sz w:val="28"/>
        </w:rPr>
        <w:t>      Торайғыров көшесі: 14, 18, 18/1, 20, 26, 28, 30, 32, 34, 36, 42, 44.</w:t>
      </w:r>
    </w:p>
    <w:bookmarkStart w:name="z14" w:id="12"/>
    <w:p>
      <w:pPr>
        <w:spacing w:after="0"/>
        <w:ind w:left="0"/>
        <w:jc w:val="both"/>
      </w:pPr>
      <w:r>
        <w:rPr>
          <w:rFonts w:ascii="Times New Roman"/>
          <w:b w:val="false"/>
          <w:i w:val="false"/>
          <w:color w:val="000000"/>
          <w:sz w:val="28"/>
        </w:rPr>
        <w:t>
</w:t>
      </w:r>
      <w:r>
        <w:rPr>
          <w:rFonts w:ascii="Times New Roman"/>
          <w:b/>
          <w:i w:val="false"/>
          <w:color w:val="000000"/>
          <w:sz w:val="28"/>
        </w:rPr>
        <w:t>      N 11 сайлау учаскесі Конституция алаңы, 1,</w:t>
      </w:r>
      <w:r>
        <w:br/>
      </w:r>
      <w:r>
        <w:rPr>
          <w:rFonts w:ascii="Times New Roman"/>
          <w:b w:val="false"/>
          <w:i w:val="false"/>
          <w:color w:val="000000"/>
          <w:sz w:val="28"/>
        </w:rPr>
        <w:t>
</w:t>
      </w:r>
      <w:r>
        <w:rPr>
          <w:rFonts w:ascii="Times New Roman"/>
          <w:b/>
          <w:i w:val="false"/>
          <w:color w:val="000000"/>
          <w:sz w:val="28"/>
        </w:rPr>
        <w:t>      Естай атындағы Мәдениет сарайы</w:t>
      </w:r>
    </w:p>
    <w:bookmarkEnd w:id="12"/>
    <w:p>
      <w:pPr>
        <w:spacing w:after="0"/>
        <w:ind w:left="0"/>
        <w:jc w:val="both"/>
      </w:pPr>
      <w:r>
        <w:rPr>
          <w:rFonts w:ascii="Times New Roman"/>
          <w:b w:val="false"/>
          <w:i w:val="false"/>
          <w:color w:val="000000"/>
          <w:sz w:val="28"/>
        </w:rPr>
        <w:t>      Торайғыров көшесі: 1/2, 1/3, 49, 53; Набережная көшесі: 1, 3, 5; Ленин көшесі: 6, 7, 8, 8/1, 10, 10/1; Прибрежная көшесі: 16, 20.</w:t>
      </w:r>
    </w:p>
    <w:bookmarkStart w:name="z15" w:id="13"/>
    <w:p>
      <w:pPr>
        <w:spacing w:after="0"/>
        <w:ind w:left="0"/>
        <w:jc w:val="both"/>
      </w:pPr>
      <w:r>
        <w:rPr>
          <w:rFonts w:ascii="Times New Roman"/>
          <w:b w:val="false"/>
          <w:i w:val="false"/>
          <w:color w:val="000000"/>
          <w:sz w:val="28"/>
        </w:rPr>
        <w:t>
</w:t>
      </w:r>
      <w:r>
        <w:rPr>
          <w:rFonts w:ascii="Times New Roman"/>
          <w:b/>
          <w:i w:val="false"/>
          <w:color w:val="000000"/>
          <w:sz w:val="28"/>
        </w:rPr>
        <w:t>      N 12 сайлау учаскесі Ленин көшесі, 12,</w:t>
      </w:r>
      <w:r>
        <w:br/>
      </w:r>
      <w:r>
        <w:rPr>
          <w:rFonts w:ascii="Times New Roman"/>
          <w:b w:val="false"/>
          <w:i w:val="false"/>
          <w:color w:val="000000"/>
          <w:sz w:val="28"/>
        </w:rPr>
        <w:t>
</w:t>
      </w:r>
      <w:r>
        <w:rPr>
          <w:rFonts w:ascii="Times New Roman"/>
          <w:b/>
          <w:i w:val="false"/>
          <w:color w:val="000000"/>
          <w:sz w:val="28"/>
        </w:rPr>
        <w:t>      N 8 лицей - мектебі</w:t>
      </w:r>
    </w:p>
    <w:bookmarkEnd w:id="13"/>
    <w:p>
      <w:pPr>
        <w:spacing w:after="0"/>
        <w:ind w:left="0"/>
        <w:jc w:val="both"/>
      </w:pPr>
      <w:r>
        <w:rPr>
          <w:rFonts w:ascii="Times New Roman"/>
          <w:b w:val="false"/>
          <w:i w:val="false"/>
          <w:color w:val="000000"/>
          <w:sz w:val="28"/>
        </w:rPr>
        <w:t>      Академик Сәтбаев көшесі: 34, 36, 38; Ленин көшесі: 7/1, 7/2, 53; Лермонтов көшесі: 4; Луговая көшесі: 1, 1а, 2, 2а, 4, 6, 6а, 7, 8, 10, 10б, 12, 12а, 12б, 13, 14, 14б, 18, 20; Набережная көшесі: 7, 9.</w:t>
      </w:r>
    </w:p>
    <w:bookmarkStart w:name="z16" w:id="14"/>
    <w:p>
      <w:pPr>
        <w:spacing w:after="0"/>
        <w:ind w:left="0"/>
        <w:jc w:val="both"/>
      </w:pPr>
      <w:r>
        <w:rPr>
          <w:rFonts w:ascii="Times New Roman"/>
          <w:b w:val="false"/>
          <w:i w:val="false"/>
          <w:color w:val="000000"/>
          <w:sz w:val="28"/>
        </w:rPr>
        <w:t>
</w:t>
      </w:r>
      <w:r>
        <w:rPr>
          <w:rFonts w:ascii="Times New Roman"/>
          <w:b/>
          <w:i w:val="false"/>
          <w:color w:val="000000"/>
          <w:sz w:val="28"/>
        </w:rPr>
        <w:t>      N 13 сайлау учаскесі академик Бектұров, 14,</w:t>
      </w:r>
      <w:r>
        <w:br/>
      </w:r>
      <w:r>
        <w:rPr>
          <w:rFonts w:ascii="Times New Roman"/>
          <w:b w:val="false"/>
          <w:i w:val="false"/>
          <w:color w:val="000000"/>
          <w:sz w:val="28"/>
        </w:rPr>
        <w:t>
</w:t>
      </w:r>
      <w:r>
        <w:rPr>
          <w:rFonts w:ascii="Times New Roman"/>
          <w:b/>
          <w:i w:val="false"/>
          <w:color w:val="000000"/>
          <w:sz w:val="28"/>
        </w:rPr>
        <w:t>      "Спортта дарынды балаларға арналған мамандандырылған</w:t>
      </w:r>
      <w:r>
        <w:br/>
      </w:r>
      <w:r>
        <w:rPr>
          <w:rFonts w:ascii="Times New Roman"/>
          <w:b w:val="false"/>
          <w:i w:val="false"/>
          <w:color w:val="000000"/>
          <w:sz w:val="28"/>
        </w:rPr>
        <w:t>
</w:t>
      </w:r>
      <w:r>
        <w:rPr>
          <w:rFonts w:ascii="Times New Roman"/>
          <w:b/>
          <w:i w:val="false"/>
          <w:color w:val="000000"/>
          <w:sz w:val="28"/>
        </w:rPr>
        <w:t>      мектеп – интернаты" мемлекеттік мекемесі (бұдан әрі – ММ)</w:t>
      </w:r>
    </w:p>
    <w:bookmarkEnd w:id="14"/>
    <w:p>
      <w:pPr>
        <w:spacing w:after="0"/>
        <w:ind w:left="0"/>
        <w:jc w:val="both"/>
      </w:pPr>
      <w:r>
        <w:rPr>
          <w:rFonts w:ascii="Times New Roman"/>
          <w:b w:val="false"/>
          <w:i w:val="false"/>
          <w:color w:val="000000"/>
          <w:sz w:val="28"/>
        </w:rPr>
        <w:t>      1 Май көшесі: 2; Торайғыров көшесі: 44/1, 52, 54, 59, 61, 63, 65; Генерал Дүйсенов көшесі: 1, 6, 8, 10, 12; академик Сәтбаев көшесі: 11, 15, 30, 32; Мир көшесі: 37, 43; академик Бектұров көшесі: 7, 9, 11, 15.</w:t>
      </w:r>
    </w:p>
    <w:bookmarkStart w:name="z17" w:id="15"/>
    <w:p>
      <w:pPr>
        <w:spacing w:after="0"/>
        <w:ind w:left="0"/>
        <w:jc w:val="both"/>
      </w:pPr>
      <w:r>
        <w:rPr>
          <w:rFonts w:ascii="Times New Roman"/>
          <w:b w:val="false"/>
          <w:i w:val="false"/>
          <w:color w:val="000000"/>
          <w:sz w:val="28"/>
        </w:rPr>
        <w:t>
</w:t>
      </w:r>
      <w:r>
        <w:rPr>
          <w:rFonts w:ascii="Times New Roman"/>
          <w:b/>
          <w:i w:val="false"/>
          <w:color w:val="000000"/>
          <w:sz w:val="28"/>
        </w:rPr>
        <w:t>      N 14 сайлау учаскесі генерал Дүйсенов, 22/1, педагог</w:t>
      </w:r>
      <w:r>
        <w:br/>
      </w:r>
      <w:r>
        <w:rPr>
          <w:rFonts w:ascii="Times New Roman"/>
          <w:b w:val="false"/>
          <w:i w:val="false"/>
          <w:color w:val="000000"/>
          <w:sz w:val="28"/>
        </w:rPr>
        <w:t>
</w:t>
      </w:r>
      <w:r>
        <w:rPr>
          <w:rFonts w:ascii="Times New Roman"/>
          <w:b/>
          <w:i w:val="false"/>
          <w:color w:val="000000"/>
          <w:sz w:val="28"/>
        </w:rPr>
        <w:t>      кадрларының біліктілігін арттыру институтының</w:t>
      </w:r>
      <w:r>
        <w:br/>
      </w:r>
      <w:r>
        <w:rPr>
          <w:rFonts w:ascii="Times New Roman"/>
          <w:b w:val="false"/>
          <w:i w:val="false"/>
          <w:color w:val="000000"/>
          <w:sz w:val="28"/>
        </w:rPr>
        <w:t>
</w:t>
      </w:r>
      <w:r>
        <w:rPr>
          <w:rFonts w:ascii="Times New Roman"/>
          <w:b/>
          <w:i w:val="false"/>
          <w:color w:val="000000"/>
          <w:sz w:val="28"/>
        </w:rPr>
        <w:t>      әкімшілік ғимараты</w:t>
      </w:r>
    </w:p>
    <w:bookmarkEnd w:id="15"/>
    <w:p>
      <w:pPr>
        <w:spacing w:after="0"/>
        <w:ind w:left="0"/>
        <w:jc w:val="both"/>
      </w:pPr>
      <w:r>
        <w:rPr>
          <w:rFonts w:ascii="Times New Roman"/>
          <w:b w:val="false"/>
          <w:i w:val="false"/>
          <w:color w:val="000000"/>
          <w:sz w:val="28"/>
        </w:rPr>
        <w:t>      Академик Сәтбаев көшесі: 17, 19, 21, 21/1, 25, 27, 29; генерал Дүйсенов көшесі: 14, 16, 18, 18/1, 18/2, 18/3, 20, 22, 22/1; Лермонтов көшесі: 46, 48; академик Бектұров көшесі: 16, 18, 24, 27, 27/1.</w:t>
      </w:r>
    </w:p>
    <w:bookmarkStart w:name="z18" w:id="16"/>
    <w:p>
      <w:pPr>
        <w:spacing w:after="0"/>
        <w:ind w:left="0"/>
        <w:jc w:val="both"/>
      </w:pPr>
      <w:r>
        <w:rPr>
          <w:rFonts w:ascii="Times New Roman"/>
          <w:b w:val="false"/>
          <w:i w:val="false"/>
          <w:color w:val="000000"/>
          <w:sz w:val="28"/>
        </w:rPr>
        <w:t>
</w:t>
      </w:r>
      <w:r>
        <w:rPr>
          <w:rFonts w:ascii="Times New Roman"/>
          <w:b/>
          <w:i w:val="false"/>
          <w:color w:val="000000"/>
          <w:sz w:val="28"/>
        </w:rPr>
        <w:t>      N 15 сайлау учаскесі Академик Сәтбаев көшесі, 104,</w:t>
      </w:r>
      <w:r>
        <w:br/>
      </w:r>
      <w:r>
        <w:rPr>
          <w:rFonts w:ascii="Times New Roman"/>
          <w:b w:val="false"/>
          <w:i w:val="false"/>
          <w:color w:val="000000"/>
          <w:sz w:val="28"/>
        </w:rPr>
        <w:t>
</w:t>
      </w:r>
      <w:r>
        <w:rPr>
          <w:rFonts w:ascii="Times New Roman"/>
          <w:b/>
          <w:i w:val="false"/>
          <w:color w:val="000000"/>
          <w:sz w:val="28"/>
        </w:rPr>
        <w:t>      С. Торайғыров атындағы облыстық әмбебап ғылыми</w:t>
      </w:r>
      <w:r>
        <w:br/>
      </w:r>
      <w:r>
        <w:rPr>
          <w:rFonts w:ascii="Times New Roman"/>
          <w:b w:val="false"/>
          <w:i w:val="false"/>
          <w:color w:val="000000"/>
          <w:sz w:val="28"/>
        </w:rPr>
        <w:t>
</w:t>
      </w:r>
      <w:r>
        <w:rPr>
          <w:rFonts w:ascii="Times New Roman"/>
          <w:b/>
          <w:i w:val="false"/>
          <w:color w:val="000000"/>
          <w:sz w:val="28"/>
        </w:rPr>
        <w:t>      кітапханасы</w:t>
      </w:r>
    </w:p>
    <w:bookmarkEnd w:id="16"/>
    <w:p>
      <w:pPr>
        <w:spacing w:after="0"/>
        <w:ind w:left="0"/>
        <w:jc w:val="both"/>
      </w:pPr>
      <w:r>
        <w:rPr>
          <w:rFonts w:ascii="Times New Roman"/>
          <w:b w:val="false"/>
          <w:i w:val="false"/>
          <w:color w:val="000000"/>
          <w:sz w:val="28"/>
        </w:rPr>
        <w:t>      Академик Сәтбаев көшесі: 33, 35, 37, 40, 43, 47; Лермонтов көшесі: 44, 45, 45/1, 47, 49, 49/а, 49/1, 49/2, 53; академик Бектұров көшесі: 50, 50/1, 52, 52/1, 56, 56/1, 58, 58/1; Қайырбаев көшесі: 36; "Ертіс" қонақ үйін қосқанда; Набережная көшесі: 11.</w:t>
      </w:r>
    </w:p>
    <w:bookmarkStart w:name="z19" w:id="17"/>
    <w:p>
      <w:pPr>
        <w:spacing w:after="0"/>
        <w:ind w:left="0"/>
        <w:jc w:val="both"/>
      </w:pPr>
      <w:r>
        <w:rPr>
          <w:rFonts w:ascii="Times New Roman"/>
          <w:b w:val="false"/>
          <w:i w:val="false"/>
          <w:color w:val="000000"/>
          <w:sz w:val="28"/>
        </w:rPr>
        <w:t>
</w:t>
      </w:r>
      <w:r>
        <w:rPr>
          <w:rFonts w:ascii="Times New Roman"/>
          <w:b/>
          <w:i w:val="false"/>
          <w:color w:val="000000"/>
          <w:sz w:val="28"/>
        </w:rPr>
        <w:t>      N 16 сайлау учаскесі Торайғыров көшесі, 67,</w:t>
      </w:r>
      <w:r>
        <w:br/>
      </w:r>
      <w:r>
        <w:rPr>
          <w:rFonts w:ascii="Times New Roman"/>
          <w:b w:val="false"/>
          <w:i w:val="false"/>
          <w:color w:val="000000"/>
          <w:sz w:val="28"/>
        </w:rPr>
        <w:t>
</w:t>
      </w:r>
      <w:r>
        <w:rPr>
          <w:rFonts w:ascii="Times New Roman"/>
          <w:b/>
          <w:i w:val="false"/>
          <w:color w:val="000000"/>
          <w:sz w:val="28"/>
        </w:rPr>
        <w:t>      "Музыкалық колледж – дарынды балаларға арналған</w:t>
      </w:r>
      <w:r>
        <w:br/>
      </w:r>
      <w:r>
        <w:rPr>
          <w:rFonts w:ascii="Times New Roman"/>
          <w:b w:val="false"/>
          <w:i w:val="false"/>
          <w:color w:val="000000"/>
          <w:sz w:val="28"/>
        </w:rPr>
        <w:t>
</w:t>
      </w:r>
      <w:r>
        <w:rPr>
          <w:rFonts w:ascii="Times New Roman"/>
          <w:b/>
          <w:i w:val="false"/>
          <w:color w:val="000000"/>
          <w:sz w:val="28"/>
        </w:rPr>
        <w:t>      музыкалық мектеп – интернат кешені" ММ</w:t>
      </w:r>
    </w:p>
    <w:bookmarkEnd w:id="17"/>
    <w:p>
      <w:pPr>
        <w:spacing w:after="0"/>
        <w:ind w:left="0"/>
        <w:jc w:val="both"/>
      </w:pPr>
      <w:r>
        <w:rPr>
          <w:rFonts w:ascii="Times New Roman"/>
          <w:b w:val="false"/>
          <w:i w:val="false"/>
          <w:color w:val="000000"/>
          <w:sz w:val="28"/>
        </w:rPr>
        <w:t>      Лермонтов көшесі: 60, 62; Володарский көшесі: 1; Торайғыров көшесі: 73, 75/1, 77; 1 Май көшесі: 1, 4, 5, 8, 9, 11, 13; Крупская көшесі: 61, 63, 76, 78; академик Бектұров көшесі: 17, 19, 21, 25, 29, 31, 33, 41; Урицкий көшесі: 74.</w:t>
      </w:r>
    </w:p>
    <w:bookmarkStart w:name="z20" w:id="18"/>
    <w:p>
      <w:pPr>
        <w:spacing w:after="0"/>
        <w:ind w:left="0"/>
        <w:jc w:val="both"/>
      </w:pPr>
      <w:r>
        <w:rPr>
          <w:rFonts w:ascii="Times New Roman"/>
          <w:b w:val="false"/>
          <w:i w:val="false"/>
          <w:color w:val="000000"/>
          <w:sz w:val="28"/>
        </w:rPr>
        <w:t>
</w:t>
      </w:r>
      <w:r>
        <w:rPr>
          <w:rFonts w:ascii="Times New Roman"/>
          <w:b/>
          <w:i w:val="false"/>
          <w:color w:val="000000"/>
          <w:sz w:val="28"/>
        </w:rPr>
        <w:t>      N 17 сайлау учаскесі Жеңіс алаңы, 3/1, N 11</w:t>
      </w:r>
      <w:r>
        <w:br/>
      </w:r>
      <w:r>
        <w:rPr>
          <w:rFonts w:ascii="Times New Roman"/>
          <w:b w:val="false"/>
          <w:i w:val="false"/>
          <w:color w:val="000000"/>
          <w:sz w:val="28"/>
        </w:rPr>
        <w:t>
</w:t>
      </w:r>
      <w:r>
        <w:rPr>
          <w:rFonts w:ascii="Times New Roman"/>
          <w:b/>
          <w:i w:val="false"/>
          <w:color w:val="000000"/>
          <w:sz w:val="28"/>
        </w:rPr>
        <w:t>      модульдік үлгідегі жалпы орта білім беру</w:t>
      </w:r>
      <w:r>
        <w:br/>
      </w:r>
      <w:r>
        <w:rPr>
          <w:rFonts w:ascii="Times New Roman"/>
          <w:b w:val="false"/>
          <w:i w:val="false"/>
          <w:color w:val="000000"/>
          <w:sz w:val="28"/>
        </w:rPr>
        <w:t>
</w:t>
      </w:r>
      <w:r>
        <w:rPr>
          <w:rFonts w:ascii="Times New Roman"/>
          <w:b/>
          <w:i w:val="false"/>
          <w:color w:val="000000"/>
          <w:sz w:val="28"/>
        </w:rPr>
        <w:t>      бейіндік мектебі</w:t>
      </w:r>
    </w:p>
    <w:bookmarkEnd w:id="18"/>
    <w:p>
      <w:pPr>
        <w:spacing w:after="0"/>
        <w:ind w:left="0"/>
        <w:jc w:val="both"/>
      </w:pPr>
      <w:r>
        <w:rPr>
          <w:rFonts w:ascii="Times New Roman"/>
          <w:b w:val="false"/>
          <w:i w:val="false"/>
          <w:color w:val="000000"/>
          <w:sz w:val="28"/>
        </w:rPr>
        <w:t>      Володарский көшесі: 5, 7; 1 Май көшесі: 20, 20/1, 20/2, 22, 24, 26; академик Бектұров көшесі: 71, 75, 77; Қайырбаев көшесі: 72, 74; Лермонтов көшесі: 55, 59.</w:t>
      </w:r>
    </w:p>
    <w:bookmarkStart w:name="z21" w:id="19"/>
    <w:p>
      <w:pPr>
        <w:spacing w:after="0"/>
        <w:ind w:left="0"/>
        <w:jc w:val="both"/>
      </w:pPr>
      <w:r>
        <w:rPr>
          <w:rFonts w:ascii="Times New Roman"/>
          <w:b w:val="false"/>
          <w:i w:val="false"/>
          <w:color w:val="000000"/>
          <w:sz w:val="28"/>
        </w:rPr>
        <w:t>
</w:t>
      </w:r>
      <w:r>
        <w:rPr>
          <w:rFonts w:ascii="Times New Roman"/>
          <w:b/>
          <w:i w:val="false"/>
          <w:color w:val="000000"/>
          <w:sz w:val="28"/>
        </w:rPr>
        <w:t>      N 18 сайлау учаскесі Мир көшесі, 60, Павлодар</w:t>
      </w:r>
      <w:r>
        <w:br/>
      </w:r>
      <w:r>
        <w:rPr>
          <w:rFonts w:ascii="Times New Roman"/>
          <w:b w:val="false"/>
          <w:i w:val="false"/>
          <w:color w:val="000000"/>
          <w:sz w:val="28"/>
        </w:rPr>
        <w:t>
</w:t>
      </w:r>
      <w:r>
        <w:rPr>
          <w:rFonts w:ascii="Times New Roman"/>
          <w:b/>
          <w:i w:val="false"/>
          <w:color w:val="000000"/>
          <w:sz w:val="28"/>
        </w:rPr>
        <w:t>      мемлекеттік педагогикалық институты</w:t>
      </w:r>
    </w:p>
    <w:bookmarkEnd w:id="19"/>
    <w:p>
      <w:pPr>
        <w:spacing w:after="0"/>
        <w:ind w:left="0"/>
        <w:jc w:val="both"/>
      </w:pPr>
      <w:r>
        <w:rPr>
          <w:rFonts w:ascii="Times New Roman"/>
          <w:b w:val="false"/>
          <w:i w:val="false"/>
          <w:color w:val="000000"/>
          <w:sz w:val="28"/>
        </w:rPr>
        <w:t>      Торайғыров көшесі: 56, 79, 81, 83, 85, 87; Крупская көшесі: 67, 69, 80, 80/1, 82, 82/1, 84; Короленко көшесі: 1, 3, 3/1; Мир көшесі: 60/1, 60/2.</w:t>
      </w:r>
    </w:p>
    <w:bookmarkStart w:name="z22" w:id="20"/>
    <w:p>
      <w:pPr>
        <w:spacing w:after="0"/>
        <w:ind w:left="0"/>
        <w:jc w:val="both"/>
      </w:pPr>
      <w:r>
        <w:rPr>
          <w:rFonts w:ascii="Times New Roman"/>
          <w:b w:val="false"/>
          <w:i w:val="false"/>
          <w:color w:val="000000"/>
          <w:sz w:val="28"/>
        </w:rPr>
        <w:t>
</w:t>
      </w:r>
      <w:r>
        <w:rPr>
          <w:rFonts w:ascii="Times New Roman"/>
          <w:b/>
          <w:i w:val="false"/>
          <w:color w:val="000000"/>
          <w:sz w:val="28"/>
        </w:rPr>
        <w:t>      N 19 сайлау учаскесі Урицкий көшесі, 78,</w:t>
      </w:r>
      <w:r>
        <w:br/>
      </w:r>
      <w:r>
        <w:rPr>
          <w:rFonts w:ascii="Times New Roman"/>
          <w:b w:val="false"/>
          <w:i w:val="false"/>
          <w:color w:val="000000"/>
          <w:sz w:val="28"/>
        </w:rPr>
        <w:t>
</w:t>
      </w:r>
      <w:r>
        <w:rPr>
          <w:rFonts w:ascii="Times New Roman"/>
          <w:b/>
          <w:i w:val="false"/>
          <w:color w:val="000000"/>
          <w:sz w:val="28"/>
        </w:rPr>
        <w:t>      N 6 жалпы орта білім беру мектебі</w:t>
      </w:r>
    </w:p>
    <w:bookmarkEnd w:id="20"/>
    <w:p>
      <w:pPr>
        <w:spacing w:after="0"/>
        <w:ind w:left="0"/>
        <w:jc w:val="both"/>
      </w:pPr>
      <w:r>
        <w:rPr>
          <w:rFonts w:ascii="Times New Roman"/>
          <w:b w:val="false"/>
          <w:i w:val="false"/>
          <w:color w:val="000000"/>
          <w:sz w:val="28"/>
        </w:rPr>
        <w:t>      Короленко көшесі: 2, 4, 6, 8, 8/1, 10, 11, 11/1, 12, 13, 15, 15/1; 1 Май көшесі: 6, 10, 14, 16, 17, 18, 21, 21/1; Лермонтов көшесі: 82, 84, 84/1, 86, 88.</w:t>
      </w:r>
    </w:p>
    <w:bookmarkStart w:name="z23" w:id="21"/>
    <w:p>
      <w:pPr>
        <w:spacing w:after="0"/>
        <w:ind w:left="0"/>
        <w:jc w:val="both"/>
      </w:pPr>
      <w:r>
        <w:rPr>
          <w:rFonts w:ascii="Times New Roman"/>
          <w:b w:val="false"/>
          <w:i w:val="false"/>
          <w:color w:val="000000"/>
          <w:sz w:val="28"/>
        </w:rPr>
        <w:t>
</w:t>
      </w:r>
      <w:r>
        <w:rPr>
          <w:rFonts w:ascii="Times New Roman"/>
          <w:b/>
          <w:i w:val="false"/>
          <w:color w:val="000000"/>
          <w:sz w:val="28"/>
        </w:rPr>
        <w:t>      N 20 сайлау учаскесі Лермонтов көшесі, 93/1,</w:t>
      </w:r>
      <w:r>
        <w:br/>
      </w:r>
      <w:r>
        <w:rPr>
          <w:rFonts w:ascii="Times New Roman"/>
          <w:b w:val="false"/>
          <w:i w:val="false"/>
          <w:color w:val="000000"/>
          <w:sz w:val="28"/>
        </w:rPr>
        <w:t>
</w:t>
      </w:r>
      <w:r>
        <w:rPr>
          <w:rFonts w:ascii="Times New Roman"/>
          <w:b/>
          <w:i w:val="false"/>
          <w:color w:val="000000"/>
          <w:sz w:val="28"/>
        </w:rPr>
        <w:t>      N 34 жалпы орта білім беру мектебі</w:t>
      </w:r>
    </w:p>
    <w:bookmarkEnd w:id="21"/>
    <w:p>
      <w:pPr>
        <w:spacing w:after="0"/>
        <w:ind w:left="0"/>
        <w:jc w:val="both"/>
      </w:pPr>
      <w:r>
        <w:rPr>
          <w:rFonts w:ascii="Times New Roman"/>
          <w:b w:val="false"/>
          <w:i w:val="false"/>
          <w:color w:val="000000"/>
          <w:sz w:val="28"/>
        </w:rPr>
        <w:t>      1 Май көшесі: 23, 25, 29; Қайырбаев көшесі: 76, 80; Короленко көшесі: 23, 25; Лермонтов көшесі: 83, 85, 87, 89, 90, 91, 96/1.</w:t>
      </w:r>
    </w:p>
    <w:bookmarkStart w:name="z24" w:id="22"/>
    <w:p>
      <w:pPr>
        <w:spacing w:after="0"/>
        <w:ind w:left="0"/>
        <w:jc w:val="both"/>
      </w:pPr>
      <w:r>
        <w:rPr>
          <w:rFonts w:ascii="Times New Roman"/>
          <w:b w:val="false"/>
          <w:i w:val="false"/>
          <w:color w:val="000000"/>
          <w:sz w:val="28"/>
        </w:rPr>
        <w:t>
      </w:t>
      </w:r>
      <w:r>
        <w:rPr>
          <w:rFonts w:ascii="Times New Roman"/>
          <w:b/>
          <w:i w:val="false"/>
          <w:color w:val="000000"/>
          <w:sz w:val="28"/>
        </w:rPr>
        <w:t>N 21 сайлау учаскесі Короленко көшесі, 9/1,</w:t>
      </w:r>
      <w:r>
        <w:br/>
      </w:r>
      <w:r>
        <w:rPr>
          <w:rFonts w:ascii="Times New Roman"/>
          <w:b w:val="false"/>
          <w:i w:val="false"/>
          <w:color w:val="000000"/>
          <w:sz w:val="28"/>
        </w:rPr>
        <w:t>
</w:t>
      </w:r>
      <w:r>
        <w:rPr>
          <w:rFonts w:ascii="Times New Roman"/>
          <w:b/>
          <w:i w:val="false"/>
          <w:color w:val="000000"/>
          <w:sz w:val="28"/>
        </w:rPr>
        <w:t>      N 2 жалпы орта білім беру мектебі</w:t>
      </w:r>
    </w:p>
    <w:bookmarkEnd w:id="22"/>
    <w:p>
      <w:pPr>
        <w:spacing w:after="0"/>
        <w:ind w:left="0"/>
        <w:jc w:val="both"/>
      </w:pPr>
      <w:r>
        <w:rPr>
          <w:rFonts w:ascii="Times New Roman"/>
          <w:b w:val="false"/>
          <w:i w:val="false"/>
          <w:color w:val="000000"/>
          <w:sz w:val="28"/>
        </w:rPr>
        <w:t>      Торайғыров көшесі: 66, 72, 72/1, 89, 89/1, 89/2, 91, 93, 93/1, 95, 97, 97/1, 99, 101, 103/1; Короленко көшесі: 5, 7, 9, 17; Кутузов көшесі: 2, 2/1, 6, 6/2, 6/1.</w:t>
      </w:r>
    </w:p>
    <w:bookmarkStart w:name="z25" w:id="23"/>
    <w:p>
      <w:pPr>
        <w:spacing w:after="0"/>
        <w:ind w:left="0"/>
        <w:jc w:val="both"/>
      </w:pPr>
      <w:r>
        <w:rPr>
          <w:rFonts w:ascii="Times New Roman"/>
          <w:b w:val="false"/>
          <w:i w:val="false"/>
          <w:color w:val="000000"/>
          <w:sz w:val="28"/>
        </w:rPr>
        <w:t>
</w:t>
      </w:r>
      <w:r>
        <w:rPr>
          <w:rFonts w:ascii="Times New Roman"/>
          <w:b/>
          <w:i w:val="false"/>
          <w:color w:val="000000"/>
          <w:sz w:val="28"/>
        </w:rPr>
        <w:t>      N 22 сайлау учаскесі Короленко көшесі, 9/2,</w:t>
      </w:r>
      <w:r>
        <w:br/>
      </w:r>
      <w:r>
        <w:rPr>
          <w:rFonts w:ascii="Times New Roman"/>
          <w:b w:val="false"/>
          <w:i w:val="false"/>
          <w:color w:val="000000"/>
          <w:sz w:val="28"/>
        </w:rPr>
        <w:t>
</w:t>
      </w:r>
      <w:r>
        <w:rPr>
          <w:rFonts w:ascii="Times New Roman"/>
          <w:b/>
          <w:i w:val="false"/>
          <w:color w:val="000000"/>
          <w:sz w:val="28"/>
        </w:rPr>
        <w:t>      "Павлодар қаласы дене шынықтыру және спорт бөлімі"</w:t>
      </w:r>
      <w:r>
        <w:br/>
      </w:r>
      <w:r>
        <w:rPr>
          <w:rFonts w:ascii="Times New Roman"/>
          <w:b w:val="false"/>
          <w:i w:val="false"/>
          <w:color w:val="000000"/>
          <w:sz w:val="28"/>
        </w:rPr>
        <w:t>
</w:t>
      </w:r>
      <w:r>
        <w:rPr>
          <w:rFonts w:ascii="Times New Roman"/>
          <w:b/>
          <w:i w:val="false"/>
          <w:color w:val="000000"/>
          <w:sz w:val="28"/>
        </w:rPr>
        <w:t>      мемлекеттік мекемесінің N 2 Олимпиядалық – резервтік</w:t>
      </w:r>
      <w:r>
        <w:br/>
      </w:r>
      <w:r>
        <w:rPr>
          <w:rFonts w:ascii="Times New Roman"/>
          <w:b w:val="false"/>
          <w:i w:val="false"/>
          <w:color w:val="000000"/>
          <w:sz w:val="28"/>
        </w:rPr>
        <w:t>
</w:t>
      </w:r>
      <w:r>
        <w:rPr>
          <w:rFonts w:ascii="Times New Roman"/>
          <w:b/>
          <w:i w:val="false"/>
          <w:color w:val="000000"/>
          <w:sz w:val="28"/>
        </w:rPr>
        <w:t>      мамандандырылған балалар – жасөспірімдер мектебі</w:t>
      </w:r>
    </w:p>
    <w:bookmarkEnd w:id="23"/>
    <w:p>
      <w:pPr>
        <w:spacing w:after="0"/>
        <w:ind w:left="0"/>
        <w:jc w:val="both"/>
      </w:pPr>
      <w:r>
        <w:rPr>
          <w:rFonts w:ascii="Times New Roman"/>
          <w:b w:val="false"/>
          <w:i w:val="false"/>
          <w:color w:val="000000"/>
          <w:sz w:val="28"/>
        </w:rPr>
        <w:t>      Короленко көшесі: 21, 21/1; Лермонтов көшесі: 92, 94, 102, 104, 106, 108, 110; Кутузов көшесі: 6/3, 8, 8/1, 8/2, 8/3, 10, 10/1, 12, 16, 18, 18/1.</w:t>
      </w:r>
    </w:p>
    <w:bookmarkStart w:name="z26" w:id="24"/>
    <w:p>
      <w:pPr>
        <w:spacing w:after="0"/>
        <w:ind w:left="0"/>
        <w:jc w:val="both"/>
      </w:pPr>
      <w:r>
        <w:rPr>
          <w:rFonts w:ascii="Times New Roman"/>
          <w:b w:val="false"/>
          <w:i w:val="false"/>
          <w:color w:val="000000"/>
          <w:sz w:val="28"/>
        </w:rPr>
        <w:t>
</w:t>
      </w:r>
      <w:r>
        <w:rPr>
          <w:rFonts w:ascii="Times New Roman"/>
          <w:b/>
          <w:i w:val="false"/>
          <w:color w:val="000000"/>
          <w:sz w:val="28"/>
        </w:rPr>
        <w:t>      N 23 сайлау учаскесі Лермонтов көшесі, 93,</w:t>
      </w:r>
      <w:r>
        <w:br/>
      </w:r>
      <w:r>
        <w:rPr>
          <w:rFonts w:ascii="Times New Roman"/>
          <w:b w:val="false"/>
          <w:i w:val="false"/>
          <w:color w:val="000000"/>
          <w:sz w:val="28"/>
        </w:rPr>
        <w:t>
</w:t>
      </w:r>
      <w:r>
        <w:rPr>
          <w:rFonts w:ascii="Times New Roman"/>
          <w:b/>
          <w:i w:val="false"/>
          <w:color w:val="000000"/>
          <w:sz w:val="28"/>
        </w:rPr>
        <w:t>      "Павлодар бизнес - колледжі" МКҚК</w:t>
      </w:r>
    </w:p>
    <w:bookmarkEnd w:id="24"/>
    <w:p>
      <w:pPr>
        <w:spacing w:after="0"/>
        <w:ind w:left="0"/>
        <w:jc w:val="both"/>
      </w:pPr>
      <w:r>
        <w:rPr>
          <w:rFonts w:ascii="Times New Roman"/>
          <w:b w:val="false"/>
          <w:i w:val="false"/>
          <w:color w:val="000000"/>
          <w:sz w:val="28"/>
        </w:rPr>
        <w:t>      Лермонтов көшесі: 87/1, 93, 93/2, 96, 98, 100/1, 100; Қайырбаев көшесі: 82, 86, 88, 90, 96, 98, 104.</w:t>
      </w:r>
    </w:p>
    <w:p>
      <w:pPr>
        <w:spacing w:after="0"/>
        <w:ind w:left="0"/>
        <w:jc w:val="both"/>
      </w:pPr>
      <w:r>
        <w:rPr>
          <w:rFonts w:ascii="Times New Roman"/>
          <w:b w:val="false"/>
          <w:i w:val="false"/>
          <w:color w:val="000000"/>
          <w:sz w:val="28"/>
        </w:rPr>
        <w:t>      </w:t>
      </w:r>
      <w:r>
        <w:rPr>
          <w:rFonts w:ascii="Times New Roman"/>
          <w:b/>
          <w:i w:val="false"/>
          <w:color w:val="000000"/>
          <w:sz w:val="28"/>
        </w:rPr>
        <w:t>N 24 сайлау учаскесі Лермонтов көшесі, 95,</w:t>
      </w:r>
      <w:r>
        <w:br/>
      </w:r>
      <w:r>
        <w:rPr>
          <w:rFonts w:ascii="Times New Roman"/>
          <w:b w:val="false"/>
          <w:i w:val="false"/>
          <w:color w:val="000000"/>
          <w:sz w:val="28"/>
        </w:rPr>
        <w:t>
</w:t>
      </w:r>
      <w:r>
        <w:rPr>
          <w:rFonts w:ascii="Times New Roman"/>
          <w:b/>
          <w:i w:val="false"/>
          <w:color w:val="000000"/>
          <w:sz w:val="28"/>
        </w:rPr>
        <w:t>      N 43 жалпы орта білім беру мектебі</w:t>
      </w:r>
    </w:p>
    <w:p>
      <w:pPr>
        <w:spacing w:after="0"/>
        <w:ind w:left="0"/>
        <w:jc w:val="both"/>
      </w:pPr>
      <w:r>
        <w:rPr>
          <w:rFonts w:ascii="Times New Roman"/>
          <w:b w:val="false"/>
          <w:i w:val="false"/>
          <w:color w:val="000000"/>
          <w:sz w:val="28"/>
        </w:rPr>
        <w:t>      Лермонтов көшесі: 107, 107/1, 109, 111, 113; Кутузов көшесі: 20, 20/1, 22, 24, 28, Қайырбаев көшесі: 106.</w:t>
      </w:r>
    </w:p>
    <w:bookmarkStart w:name="z27" w:id="25"/>
    <w:p>
      <w:pPr>
        <w:spacing w:after="0"/>
        <w:ind w:left="0"/>
        <w:jc w:val="both"/>
      </w:pPr>
      <w:r>
        <w:rPr>
          <w:rFonts w:ascii="Times New Roman"/>
          <w:b w:val="false"/>
          <w:i w:val="false"/>
          <w:color w:val="000000"/>
          <w:sz w:val="28"/>
        </w:rPr>
        <w:t>      
</w:t>
      </w:r>
      <w:r>
        <w:rPr>
          <w:rFonts w:ascii="Times New Roman"/>
          <w:b/>
          <w:i w:val="false"/>
          <w:color w:val="000000"/>
          <w:sz w:val="28"/>
        </w:rPr>
        <w:t>N 25 сайлау учаскесі Бакинская көшесі, 4,</w:t>
      </w:r>
      <w:r>
        <w:br/>
      </w:r>
      <w:r>
        <w:rPr>
          <w:rFonts w:ascii="Times New Roman"/>
          <w:b w:val="false"/>
          <w:i w:val="false"/>
          <w:color w:val="000000"/>
          <w:sz w:val="28"/>
        </w:rPr>
        <w:t>
</w:t>
      </w:r>
      <w:r>
        <w:rPr>
          <w:rFonts w:ascii="Times New Roman"/>
          <w:b/>
          <w:i w:val="false"/>
          <w:color w:val="000000"/>
          <w:sz w:val="28"/>
        </w:rPr>
        <w:t>      N 23 жалпы орта білім беру мектебі</w:t>
      </w:r>
    </w:p>
    <w:bookmarkEnd w:id="25"/>
    <w:p>
      <w:pPr>
        <w:spacing w:after="0"/>
        <w:ind w:left="0"/>
        <w:jc w:val="both"/>
      </w:pPr>
      <w:r>
        <w:rPr>
          <w:rFonts w:ascii="Times New Roman"/>
          <w:b w:val="false"/>
          <w:i w:val="false"/>
          <w:color w:val="000000"/>
          <w:sz w:val="28"/>
        </w:rPr>
        <w:t>      Бакинская көшесі 2, 2/1, 6/2, 6, 6/1, 8; Дерибас көшесі: 1, 2, 2/2, 2/1, 4/2, 4/1, 5, 9, 9/1, 10, 10/1, 11, 11/3, 12/2, 12/1, 12, 13, 14/2, 15, 16/1, 16, 18, 18/1; Железнодорожная көшесі: 2/1, 2, 4, 6, 8; Павлов көшесі: 12, 14, 16, 18, 20, 22; Чкалов көшесі: 10; Я. Геринг көшесі: 1, 2, 3, 7.</w:t>
      </w:r>
    </w:p>
    <w:bookmarkStart w:name="z28" w:id="26"/>
    <w:p>
      <w:pPr>
        <w:spacing w:after="0"/>
        <w:ind w:left="0"/>
        <w:jc w:val="both"/>
      </w:pPr>
      <w:r>
        <w:rPr>
          <w:rFonts w:ascii="Times New Roman"/>
          <w:b w:val="false"/>
          <w:i w:val="false"/>
          <w:color w:val="000000"/>
          <w:sz w:val="28"/>
        </w:rPr>
        <w:t>
</w:t>
      </w:r>
      <w:r>
        <w:rPr>
          <w:rFonts w:ascii="Times New Roman"/>
          <w:b/>
          <w:i w:val="false"/>
          <w:color w:val="000000"/>
          <w:sz w:val="28"/>
        </w:rPr>
        <w:t>      N 26 сайлау учаскесі Кутузов көшесі, 1,</w:t>
      </w:r>
      <w:r>
        <w:br/>
      </w:r>
      <w:r>
        <w:rPr>
          <w:rFonts w:ascii="Times New Roman"/>
          <w:b w:val="false"/>
          <w:i w:val="false"/>
          <w:color w:val="000000"/>
          <w:sz w:val="28"/>
        </w:rPr>
        <w:t>
</w:t>
      </w:r>
      <w:r>
        <w:rPr>
          <w:rFonts w:ascii="Times New Roman"/>
          <w:b/>
          <w:i w:val="false"/>
          <w:color w:val="000000"/>
          <w:sz w:val="28"/>
        </w:rPr>
        <w:t>      Павлодар облысы "Шанырақ" мәдени – демалыс қызметі</w:t>
      </w:r>
      <w:r>
        <w:br/>
      </w:r>
      <w:r>
        <w:rPr>
          <w:rFonts w:ascii="Times New Roman"/>
          <w:b w:val="false"/>
          <w:i w:val="false"/>
          <w:color w:val="000000"/>
          <w:sz w:val="28"/>
        </w:rPr>
        <w:t>
</w:t>
      </w:r>
      <w:r>
        <w:rPr>
          <w:rFonts w:ascii="Times New Roman"/>
          <w:b/>
          <w:i w:val="false"/>
          <w:color w:val="000000"/>
          <w:sz w:val="28"/>
        </w:rPr>
        <w:t>      және халық шығармашылығының орталығы</w:t>
      </w:r>
    </w:p>
    <w:bookmarkEnd w:id="26"/>
    <w:p>
      <w:pPr>
        <w:spacing w:after="0"/>
        <w:ind w:left="0"/>
        <w:jc w:val="both"/>
      </w:pPr>
      <w:r>
        <w:rPr>
          <w:rFonts w:ascii="Times New Roman"/>
          <w:b w:val="false"/>
          <w:i w:val="false"/>
          <w:color w:val="000000"/>
          <w:sz w:val="28"/>
        </w:rPr>
        <w:t>      Дерибас көшесі: 20/2; Кутузов көшесі: 3/1, 3/2, 4/1, 4, 5, 7, 7/2, 9; Торайғыров көшесі: 103, 105, 107, 109, 111, 111/1, 111/2, 113, 115, 117; Фильтровальная станциясы: 1.</w:t>
      </w:r>
    </w:p>
    <w:bookmarkStart w:name="z29" w:id="27"/>
    <w:p>
      <w:pPr>
        <w:spacing w:after="0"/>
        <w:ind w:left="0"/>
        <w:jc w:val="both"/>
      </w:pPr>
      <w:r>
        <w:rPr>
          <w:rFonts w:ascii="Times New Roman"/>
          <w:b w:val="false"/>
          <w:i w:val="false"/>
          <w:color w:val="000000"/>
          <w:sz w:val="28"/>
        </w:rPr>
        <w:t>
      </w:t>
      </w:r>
      <w:r>
        <w:rPr>
          <w:rFonts w:ascii="Times New Roman"/>
          <w:b/>
          <w:i w:val="false"/>
          <w:color w:val="000000"/>
          <w:sz w:val="28"/>
        </w:rPr>
        <w:t>N 27 сайлау учаскесі Дерибас көшесі, 19,</w:t>
      </w:r>
      <w:r>
        <w:br/>
      </w:r>
      <w:r>
        <w:rPr>
          <w:rFonts w:ascii="Times New Roman"/>
          <w:b w:val="false"/>
          <w:i w:val="false"/>
          <w:color w:val="000000"/>
          <w:sz w:val="28"/>
        </w:rPr>
        <w:t>
</w:t>
      </w:r>
      <w:r>
        <w:rPr>
          <w:rFonts w:ascii="Times New Roman"/>
          <w:b/>
          <w:i w:val="false"/>
          <w:color w:val="000000"/>
          <w:sz w:val="28"/>
        </w:rPr>
        <w:t>      "Павлодарстройпуть" ЖШС әкімшілік ғимараты</w:t>
      </w:r>
    </w:p>
    <w:bookmarkEnd w:id="27"/>
    <w:p>
      <w:pPr>
        <w:spacing w:after="0"/>
        <w:ind w:left="0"/>
        <w:jc w:val="both"/>
      </w:pPr>
      <w:r>
        <w:rPr>
          <w:rFonts w:ascii="Times New Roman"/>
          <w:b w:val="false"/>
          <w:i w:val="false"/>
          <w:color w:val="000000"/>
          <w:sz w:val="28"/>
        </w:rPr>
        <w:t>      Бакинская көшесі: 5; Дерибас көшесі: 20/1, 20, 22; Кутузов көшесі: 3, 11, 13, 15; Лермонтов көшесі: 112, 114, 116, 118, 120; Павлов көшесі: 24/2 ,24, 24/1.</w:t>
      </w:r>
    </w:p>
    <w:bookmarkStart w:name="z30" w:id="28"/>
    <w:p>
      <w:pPr>
        <w:spacing w:after="0"/>
        <w:ind w:left="0"/>
        <w:jc w:val="both"/>
      </w:pPr>
      <w:r>
        <w:rPr>
          <w:rFonts w:ascii="Times New Roman"/>
          <w:b w:val="false"/>
          <w:i w:val="false"/>
          <w:color w:val="000000"/>
          <w:sz w:val="28"/>
        </w:rPr>
        <w:t>
</w:t>
      </w:r>
      <w:r>
        <w:rPr>
          <w:rFonts w:ascii="Times New Roman"/>
          <w:b/>
          <w:i w:val="false"/>
          <w:color w:val="000000"/>
          <w:sz w:val="28"/>
        </w:rPr>
        <w:t>      N 28 сайлау учаскесі Лермонтов көшесі, 129,</w:t>
      </w:r>
      <w:r>
        <w:br/>
      </w:r>
      <w:r>
        <w:rPr>
          <w:rFonts w:ascii="Times New Roman"/>
          <w:b w:val="false"/>
          <w:i w:val="false"/>
          <w:color w:val="000000"/>
          <w:sz w:val="28"/>
        </w:rPr>
        <w:t>
</w:t>
      </w:r>
      <w:r>
        <w:rPr>
          <w:rFonts w:ascii="Times New Roman"/>
          <w:b/>
          <w:i w:val="false"/>
          <w:color w:val="000000"/>
          <w:sz w:val="28"/>
        </w:rPr>
        <w:t>      N 5 жалпы орта білім беру мектебі</w:t>
      </w:r>
    </w:p>
    <w:bookmarkEnd w:id="28"/>
    <w:p>
      <w:pPr>
        <w:spacing w:after="0"/>
        <w:ind w:left="0"/>
        <w:jc w:val="both"/>
      </w:pPr>
      <w:r>
        <w:rPr>
          <w:rFonts w:ascii="Times New Roman"/>
          <w:b w:val="false"/>
          <w:i w:val="false"/>
          <w:color w:val="000000"/>
          <w:sz w:val="28"/>
        </w:rPr>
        <w:t>      Кутузов көшесі: 17, 19, 21, 23; Лермонтов көшесі: 117, 119, 121, 123, 125; Павлов көшесі: 11, 28, 30, 34.</w:t>
      </w:r>
    </w:p>
    <w:bookmarkStart w:name="z31" w:id="29"/>
    <w:p>
      <w:pPr>
        <w:spacing w:after="0"/>
        <w:ind w:left="0"/>
        <w:jc w:val="both"/>
      </w:pPr>
      <w:r>
        <w:rPr>
          <w:rFonts w:ascii="Times New Roman"/>
          <w:b w:val="false"/>
          <w:i w:val="false"/>
          <w:color w:val="000000"/>
          <w:sz w:val="28"/>
        </w:rPr>
        <w:t>
</w:t>
      </w:r>
      <w:r>
        <w:rPr>
          <w:rFonts w:ascii="Times New Roman"/>
          <w:b/>
          <w:i w:val="false"/>
          <w:color w:val="000000"/>
          <w:sz w:val="28"/>
        </w:rPr>
        <w:t>      N 29 сайлау учаскесі Суворов көшесі, 2,</w:t>
      </w:r>
      <w:r>
        <w:br/>
      </w:r>
      <w:r>
        <w:rPr>
          <w:rFonts w:ascii="Times New Roman"/>
          <w:b w:val="false"/>
          <w:i w:val="false"/>
          <w:color w:val="000000"/>
          <w:sz w:val="28"/>
        </w:rPr>
        <w:t>
</w:t>
      </w:r>
      <w:r>
        <w:rPr>
          <w:rFonts w:ascii="Times New Roman"/>
          <w:b/>
          <w:i w:val="false"/>
          <w:color w:val="000000"/>
          <w:sz w:val="28"/>
        </w:rPr>
        <w:t>      Ұлттық кітап кітапханасы</w:t>
      </w:r>
    </w:p>
    <w:bookmarkEnd w:id="29"/>
    <w:p>
      <w:pPr>
        <w:spacing w:after="0"/>
        <w:ind w:left="0"/>
        <w:jc w:val="both"/>
      </w:pPr>
      <w:r>
        <w:rPr>
          <w:rFonts w:ascii="Times New Roman"/>
          <w:b w:val="false"/>
          <w:i w:val="false"/>
          <w:color w:val="000000"/>
          <w:sz w:val="28"/>
        </w:rPr>
        <w:t>       Кутузов көшесі: 25, 27, 29, 31, 33, 35; Суворов көшесі: 6; Павлов көшесі: 44.</w:t>
      </w:r>
    </w:p>
    <w:bookmarkStart w:name="z32" w:id="30"/>
    <w:p>
      <w:pPr>
        <w:spacing w:after="0"/>
        <w:ind w:left="0"/>
        <w:jc w:val="both"/>
      </w:pPr>
      <w:r>
        <w:rPr>
          <w:rFonts w:ascii="Times New Roman"/>
          <w:b w:val="false"/>
          <w:i w:val="false"/>
          <w:color w:val="000000"/>
          <w:sz w:val="28"/>
        </w:rPr>
        <w:t>
</w:t>
      </w:r>
      <w:r>
        <w:rPr>
          <w:rFonts w:ascii="Times New Roman"/>
          <w:b/>
          <w:i w:val="false"/>
          <w:color w:val="000000"/>
          <w:sz w:val="28"/>
        </w:rPr>
        <w:t>      N 30 сайлау учаскесі Димитров көшесі, 2,</w:t>
      </w:r>
      <w:r>
        <w:br/>
      </w:r>
      <w:r>
        <w:rPr>
          <w:rFonts w:ascii="Times New Roman"/>
          <w:b w:val="false"/>
          <w:i w:val="false"/>
          <w:color w:val="000000"/>
          <w:sz w:val="28"/>
        </w:rPr>
        <w:t>
</w:t>
      </w:r>
      <w:r>
        <w:rPr>
          <w:rFonts w:ascii="Times New Roman"/>
          <w:b/>
          <w:i w:val="false"/>
          <w:color w:val="000000"/>
          <w:sz w:val="28"/>
        </w:rPr>
        <w:t>      Павлодар көлік және коммуникация колледжі</w:t>
      </w:r>
    </w:p>
    <w:bookmarkEnd w:id="30"/>
    <w:p>
      <w:pPr>
        <w:spacing w:after="0"/>
        <w:ind w:left="0"/>
        <w:jc w:val="both"/>
      </w:pPr>
      <w:r>
        <w:rPr>
          <w:rFonts w:ascii="Times New Roman"/>
          <w:b w:val="false"/>
          <w:i w:val="false"/>
          <w:color w:val="000000"/>
          <w:sz w:val="28"/>
        </w:rPr>
        <w:t>      Чкалов көшесі: 5, 12, 14, 16, 18, 18/1, 20; Павлов көшесі: 1, 2, 6, 8; Железнодорожная көшесі: 3, 3/1, 5, 7; Я. Геринг көшесі: 4, 6, 8, 9, 10, 13; Қамзин көшесі: 4, 4/1.</w:t>
      </w:r>
    </w:p>
    <w:bookmarkStart w:name="z33" w:id="31"/>
    <w:p>
      <w:pPr>
        <w:spacing w:after="0"/>
        <w:ind w:left="0"/>
        <w:jc w:val="both"/>
      </w:pPr>
      <w:r>
        <w:rPr>
          <w:rFonts w:ascii="Times New Roman"/>
          <w:b w:val="false"/>
          <w:i w:val="false"/>
          <w:color w:val="000000"/>
          <w:sz w:val="28"/>
        </w:rPr>
        <w:t>
      </w:t>
      </w:r>
      <w:r>
        <w:rPr>
          <w:rFonts w:ascii="Times New Roman"/>
          <w:b/>
          <w:i w:val="false"/>
          <w:color w:val="000000"/>
          <w:sz w:val="28"/>
        </w:rPr>
        <w:t>N 31 сайлау учаскесі Димитров көшесі, 2,</w:t>
      </w:r>
      <w:r>
        <w:br/>
      </w:r>
      <w:r>
        <w:rPr>
          <w:rFonts w:ascii="Times New Roman"/>
          <w:b w:val="false"/>
          <w:i w:val="false"/>
          <w:color w:val="000000"/>
          <w:sz w:val="28"/>
        </w:rPr>
        <w:t>
</w:t>
      </w:r>
      <w:r>
        <w:rPr>
          <w:rFonts w:ascii="Times New Roman"/>
          <w:b/>
          <w:i w:val="false"/>
          <w:color w:val="000000"/>
          <w:sz w:val="28"/>
        </w:rPr>
        <w:t>      Павлодар көлік және коммуникация колледжі</w:t>
      </w:r>
    </w:p>
    <w:bookmarkEnd w:id="31"/>
    <w:p>
      <w:pPr>
        <w:spacing w:after="0"/>
        <w:ind w:left="0"/>
        <w:jc w:val="both"/>
      </w:pPr>
      <w:r>
        <w:rPr>
          <w:rFonts w:ascii="Times New Roman"/>
          <w:b w:val="false"/>
          <w:i w:val="false"/>
          <w:color w:val="000000"/>
          <w:sz w:val="28"/>
        </w:rPr>
        <w:t>      Барнаульская көшесі: 25, 26, 27, 28, 29, 30, 31, 32, 33, 34, 35, 36, 37, 38, 39, 40, 41, 42, 43, 44, 45, 46, 47, 48, 49, 50, 51, 52, 53, 54, 55, 56, 57, 58; Гурьевская көшесі: 25, 26, 27, 28, 29, 30, 31, 32, 33, 34, 35, 36, 37, 38, 39, 40, 41, 42, 43, 44, 45, 46, 47,  48, 49, 50, 51, 52, 52а, 53, 54, 55, 56, 57, 58; Димитров көшесі: 2; Елгин көшесі: 25, 26, 27, 28, 29, 30, 31, 32, 33, 34, 35, 36, 37, 38, 39, 40, 41, 42, 43, 44, 45, 46, 47, 48, 49, 50, 51, 52, 53, 54, 55, 56, 57, 58; Қамзин көшесі: 6, 8; Кисловодская көшесі: 26, 28, 30, 32, 34, 36, 38, 40, 42, 44, 46, 48, 50, 52, 54, 56, 58; Комсомольская көшесі: 25, 26, 27, 28, 29, 30, 31, 32, 33, 34, 35, 36, 37, 38, 39, 40, 41, 42, 43, 44, 45, 46, 47, 48, 49, 50, 51, 52, 53, 54, 55, 56, 57, 58; Красноярская көшесі: 25, 26, 27, 28, 29, 30, 31, 32, 33, 34, 35, 36, 37, 38, 39, 40, 41, 42, 43, 44, 45, 46, 50; Ленинградская көшесі: 25, 26, 27, 28, 29, 30, 31, 32, 33, 34, 35, 36, 37, 38, 39, 40, 41, 42, 43, 44, 45, 46, 47, 48, 49, 50, 51, 52, 53, 54, 55, 56, 57, 58; Московская көшесі: 25, 27, 29, 31, 33, 34, 35, 37, 39, 41, 43, 45, 47, 49, 51, 53, 55, 56, 57; Омбы көшесі: 25, 26, 27, 28, 29, 30, 31, 32, 33, 34, 35, 36, 37, 38, 39, 40, 41, 42, 43, 44, 45, 46, 47, 48, 49, 50, 51, 52, 53, 54, 55, 56, 57, 57/1, 58; Павлов көшесі: 5, 7, 9, 11/1, 13, 15; Ростовская көшесі: 25, 26, 27, 28, 29, 30, 31, 32, 33, 34, 35, 36, 37, 38, 39, 40, 41, 42, 43, 44, 45, 46, 47, 48, 49, 51, 52, 53, 54, 55, 56, 57, 58.</w:t>
      </w:r>
    </w:p>
    <w:bookmarkStart w:name="z34" w:id="32"/>
    <w:p>
      <w:pPr>
        <w:spacing w:after="0"/>
        <w:ind w:left="0"/>
        <w:jc w:val="both"/>
      </w:pPr>
      <w:r>
        <w:rPr>
          <w:rFonts w:ascii="Times New Roman"/>
          <w:b w:val="false"/>
          <w:i w:val="false"/>
          <w:color w:val="000000"/>
          <w:sz w:val="28"/>
        </w:rPr>
        <w:t>
</w:t>
      </w:r>
      <w:r>
        <w:rPr>
          <w:rFonts w:ascii="Times New Roman"/>
          <w:b/>
          <w:i w:val="false"/>
          <w:color w:val="000000"/>
          <w:sz w:val="28"/>
        </w:rPr>
        <w:t>      N 32 сайлау учаскесі Қамзин көшесі, 16/1,</w:t>
      </w:r>
      <w:r>
        <w:br/>
      </w:r>
      <w:r>
        <w:rPr>
          <w:rFonts w:ascii="Times New Roman"/>
          <w:b w:val="false"/>
          <w:i w:val="false"/>
          <w:color w:val="000000"/>
          <w:sz w:val="28"/>
        </w:rPr>
        <w:t>
</w:t>
      </w:r>
      <w:r>
        <w:rPr>
          <w:rFonts w:ascii="Times New Roman"/>
          <w:b/>
          <w:i w:val="false"/>
          <w:color w:val="000000"/>
          <w:sz w:val="28"/>
        </w:rPr>
        <w:t>      "N 72 сәбилер бақшасы" МКҚК</w:t>
      </w:r>
    </w:p>
    <w:bookmarkEnd w:id="32"/>
    <w:p>
      <w:pPr>
        <w:spacing w:after="0"/>
        <w:ind w:left="0"/>
        <w:jc w:val="both"/>
      </w:pPr>
      <w:r>
        <w:rPr>
          <w:rFonts w:ascii="Times New Roman"/>
          <w:b w:val="false"/>
          <w:i w:val="false"/>
          <w:color w:val="000000"/>
          <w:sz w:val="28"/>
        </w:rPr>
        <w:t>      Павлов көшесі: 21, 27, 29, 31, 32, 34/1, 36, 38, 40, 42, 46; Суворов көшесі: 8.</w:t>
      </w:r>
    </w:p>
    <w:bookmarkStart w:name="z35" w:id="33"/>
    <w:p>
      <w:pPr>
        <w:spacing w:after="0"/>
        <w:ind w:left="0"/>
        <w:jc w:val="both"/>
      </w:pPr>
      <w:r>
        <w:rPr>
          <w:rFonts w:ascii="Times New Roman"/>
          <w:b w:val="false"/>
          <w:i w:val="false"/>
          <w:color w:val="000000"/>
          <w:sz w:val="28"/>
        </w:rPr>
        <w:t>
</w:t>
      </w:r>
      <w:r>
        <w:rPr>
          <w:rFonts w:ascii="Times New Roman"/>
          <w:b/>
          <w:i w:val="false"/>
          <w:color w:val="000000"/>
          <w:sz w:val="28"/>
        </w:rPr>
        <w:t>      N 33 сайлау учаскесі Павлов көшесі, 17,</w:t>
      </w:r>
      <w:r>
        <w:br/>
      </w:r>
      <w:r>
        <w:rPr>
          <w:rFonts w:ascii="Times New Roman"/>
          <w:b w:val="false"/>
          <w:i w:val="false"/>
          <w:color w:val="000000"/>
          <w:sz w:val="28"/>
        </w:rPr>
        <w:t>
</w:t>
      </w:r>
      <w:r>
        <w:rPr>
          <w:rFonts w:ascii="Times New Roman"/>
          <w:b/>
          <w:i w:val="false"/>
          <w:color w:val="000000"/>
          <w:sz w:val="28"/>
        </w:rPr>
        <w:t>      N 27 жалпы орта білім беру мектебі</w:t>
      </w:r>
    </w:p>
    <w:bookmarkEnd w:id="33"/>
    <w:p>
      <w:pPr>
        <w:spacing w:after="0"/>
        <w:ind w:left="0"/>
        <w:jc w:val="both"/>
      </w:pPr>
      <w:r>
        <w:rPr>
          <w:rFonts w:ascii="Times New Roman"/>
          <w:b w:val="false"/>
          <w:i w:val="false"/>
          <w:color w:val="000000"/>
          <w:sz w:val="28"/>
        </w:rPr>
        <w:t>       Павлов көшесі: 11/2, 11/3, 23, 25; Қамзин көшесі: 10, 12, 14, 18, 20/1; Суворов көшесі: 10, 12.</w:t>
      </w:r>
    </w:p>
    <w:bookmarkStart w:name="z36" w:id="34"/>
    <w:p>
      <w:pPr>
        <w:spacing w:after="0"/>
        <w:ind w:left="0"/>
        <w:jc w:val="both"/>
      </w:pPr>
      <w:r>
        <w:rPr>
          <w:rFonts w:ascii="Times New Roman"/>
          <w:b w:val="false"/>
          <w:i w:val="false"/>
          <w:color w:val="000000"/>
          <w:sz w:val="28"/>
        </w:rPr>
        <w:t>
</w:t>
      </w:r>
      <w:r>
        <w:rPr>
          <w:rFonts w:ascii="Times New Roman"/>
          <w:b/>
          <w:i w:val="false"/>
          <w:color w:val="000000"/>
          <w:sz w:val="28"/>
        </w:rPr>
        <w:t>      N 34 сайлау учаскесі Чкалов көшесі, 128/1, "Павлодар</w:t>
      </w:r>
      <w:r>
        <w:br/>
      </w:r>
      <w:r>
        <w:rPr>
          <w:rFonts w:ascii="Times New Roman"/>
          <w:b w:val="false"/>
          <w:i w:val="false"/>
          <w:color w:val="000000"/>
          <w:sz w:val="28"/>
        </w:rPr>
        <w:t>
</w:t>
      </w:r>
      <w:r>
        <w:rPr>
          <w:rFonts w:ascii="Times New Roman"/>
          <w:b/>
          <w:i w:val="false"/>
          <w:color w:val="000000"/>
          <w:sz w:val="28"/>
        </w:rPr>
        <w:t>      қалалық бейімдеу орталығы – нақты мекенжайы жоқтардың</w:t>
      </w:r>
      <w:r>
        <w:br/>
      </w:r>
      <w:r>
        <w:rPr>
          <w:rFonts w:ascii="Times New Roman"/>
          <w:b w:val="false"/>
          <w:i w:val="false"/>
          <w:color w:val="000000"/>
          <w:sz w:val="28"/>
        </w:rPr>
        <w:t>
</w:t>
      </w:r>
      <w:r>
        <w:rPr>
          <w:rFonts w:ascii="Times New Roman"/>
          <w:b/>
          <w:i w:val="false"/>
          <w:color w:val="000000"/>
          <w:sz w:val="28"/>
        </w:rPr>
        <w:t>      баспанасы" ММ ғимараты</w:t>
      </w:r>
    </w:p>
    <w:bookmarkEnd w:id="34"/>
    <w:p>
      <w:pPr>
        <w:spacing w:after="0"/>
        <w:ind w:left="0"/>
        <w:jc w:val="both"/>
      </w:pPr>
      <w:r>
        <w:rPr>
          <w:rFonts w:ascii="Times New Roman"/>
          <w:b w:val="false"/>
          <w:i w:val="false"/>
          <w:color w:val="000000"/>
          <w:sz w:val="28"/>
        </w:rPr>
        <w:t>      Барнаульская көшесі: 1, 2, 3, 4, 5, 6, 7, 8, 9, 10, 11, 12, 13, 14, 15, 16, 17, 18, 19, 20, 21, 22, 23; Гурьевская көшесі: 1, 2, 3, 4, 5, 6, 7, 8, 9, 10, 11, 12, 13, 14, 15, 16, 17, 18, 19, 20, 21, 22, 23, 24; Елгин көшесі: 1, 2, 3, 4, 5, 6, 6а, 7, 8, 9, 10, 11, 12, 13, 14, 15, 16, 17, 18, 19, 20, 21, 22, 23, 24; Заслонов көшесі: 3, 3/1, 7а, 7, 9, 11, 13, 15/1, 15, 17, 19, 21, 23, 25, 27, 29, 31, 33, 37, 39, 41, 43, 45, 47, 49, 51, 53, 55, 57, 59; Қамзин көшесі: 1/2, 1/1, 3; Комсомольская көшесі: 1, 1/2, 1/1, 2, 3, 4, 5, 6, 7, 8, 9, 10, 11, 12, 13, 14, 15, 16, 17, 18, 19, 20, 21, 22, 23, 24; Красноярская көшесі: 1, 2, 4, 5, 6, 7, 8, 9, 10, 11, 12, 13, 14, 15, 16, 17, 18, 19, 20, 21, 22, 23, 24; Ленинградская көшесі: 1, 2, 3, 4, 5, 6, 7, 8, 9, 10, 11, 12, 13, 14, 15, 16, 17, 18, 19, 20, 21, 22, 23, 24; Московская көшесі: 1, 3, 5, 7, 9, 11, 12/1, 12, 13, 14, 15, 16, 17, 18, 19, 21, 23; Омбы көшесі: 1, 2, 3, 4, 5, 6, 7, 8, 9, 10, 11, 12, 13, 14, 15, 16, 17, 18, 19, 20, 21, 22, 23, 24; Ростовская көшесі: 1, 2, 3, 4, 5, 6, 7, 8, 9, 10, 11, 12, 13, 14, 15, 16, 17, 18, 19, 20, 21, 22, 23, 24; Чкалов көшесі: 22, 24, 26, 28, 30, 32, 34, 36, 38, 40, 42, 44, 46, 48, 50, 52, 54, 56, 58, 60, 62, 64, 66, 68, 70, 72, 74, 76, 78/1, 78, 80, 82, 84, 86, 88, 98, 100, 102, 102а, 104, 106, 108, 110, 112, 114/1, 114, 116, 116/1, 118/1, 118, 122, 126, 128, 128/1, 130а.</w:t>
      </w:r>
    </w:p>
    <w:bookmarkStart w:name="z37" w:id="35"/>
    <w:p>
      <w:pPr>
        <w:spacing w:after="0"/>
        <w:ind w:left="0"/>
        <w:jc w:val="both"/>
      </w:pPr>
      <w:r>
        <w:rPr>
          <w:rFonts w:ascii="Times New Roman"/>
          <w:b w:val="false"/>
          <w:i w:val="false"/>
          <w:color w:val="000000"/>
          <w:sz w:val="28"/>
        </w:rPr>
        <w:t>
      </w:t>
      </w:r>
      <w:r>
        <w:rPr>
          <w:rFonts w:ascii="Times New Roman"/>
          <w:b/>
          <w:i w:val="false"/>
          <w:color w:val="000000"/>
          <w:sz w:val="28"/>
        </w:rPr>
        <w:t>N 35 сайлау учаскесі Московская көшесі, 82,</w:t>
      </w:r>
      <w:r>
        <w:br/>
      </w:r>
      <w:r>
        <w:rPr>
          <w:rFonts w:ascii="Times New Roman"/>
          <w:b w:val="false"/>
          <w:i w:val="false"/>
          <w:color w:val="000000"/>
          <w:sz w:val="28"/>
        </w:rPr>
        <w:t>
</w:t>
      </w:r>
      <w:r>
        <w:rPr>
          <w:rFonts w:ascii="Times New Roman"/>
          <w:b/>
          <w:i w:val="false"/>
          <w:color w:val="000000"/>
          <w:sz w:val="28"/>
        </w:rPr>
        <w:t>      "Қазақстан Республикасының Қорғаныс министрлігінің</w:t>
      </w:r>
      <w:r>
        <w:br/>
      </w:r>
      <w:r>
        <w:rPr>
          <w:rFonts w:ascii="Times New Roman"/>
          <w:b w:val="false"/>
          <w:i w:val="false"/>
          <w:color w:val="000000"/>
          <w:sz w:val="28"/>
        </w:rPr>
        <w:t>
</w:t>
      </w:r>
      <w:r>
        <w:rPr>
          <w:rFonts w:ascii="Times New Roman"/>
          <w:b/>
          <w:i w:val="false"/>
          <w:color w:val="000000"/>
          <w:sz w:val="28"/>
        </w:rPr>
        <w:t>      Әскери – техникалық мектебі" Республикалық Мемлекеттік</w:t>
      </w:r>
      <w:r>
        <w:br/>
      </w:r>
      <w:r>
        <w:rPr>
          <w:rFonts w:ascii="Times New Roman"/>
          <w:b w:val="false"/>
          <w:i w:val="false"/>
          <w:color w:val="000000"/>
          <w:sz w:val="28"/>
        </w:rPr>
        <w:t>
</w:t>
      </w:r>
      <w:r>
        <w:rPr>
          <w:rFonts w:ascii="Times New Roman"/>
          <w:b/>
          <w:i w:val="false"/>
          <w:color w:val="000000"/>
          <w:sz w:val="28"/>
        </w:rPr>
        <w:t>      Қазыналық Кәсіпорнының Павлодардағы филиалы</w:t>
      </w:r>
      <w:r>
        <w:br/>
      </w:r>
      <w:r>
        <w:rPr>
          <w:rFonts w:ascii="Times New Roman"/>
          <w:b w:val="false"/>
          <w:i w:val="false"/>
          <w:color w:val="000000"/>
          <w:sz w:val="28"/>
        </w:rPr>
        <w:t>
</w:t>
      </w:r>
      <w:r>
        <w:rPr>
          <w:rFonts w:ascii="Times New Roman"/>
          <w:b/>
          <w:i w:val="false"/>
          <w:color w:val="000000"/>
          <w:sz w:val="28"/>
        </w:rPr>
        <w:t>      әкімшілік ғимараты</w:t>
      </w:r>
    </w:p>
    <w:bookmarkEnd w:id="35"/>
    <w:p>
      <w:pPr>
        <w:spacing w:after="0"/>
        <w:ind w:left="0"/>
        <w:jc w:val="both"/>
      </w:pPr>
      <w:r>
        <w:rPr>
          <w:rFonts w:ascii="Times New Roman"/>
          <w:b w:val="false"/>
          <w:i w:val="false"/>
          <w:color w:val="000000"/>
          <w:sz w:val="28"/>
        </w:rPr>
        <w:t>      Барнаульская көшесі: 59, 60, 61, 62, 63, 64, 65, 66, 67, 68, 69, 70, 71, 72, 73, 74, 75, 76, 77, 78, 79, 79а, 80, 81, 82, 83, 84, 85, 86, 87, 88, 89 ,90, 91 ,92, 93, 94, 95, 96, 97, 98, 99, 100, 101, 102, 103, 104, 105; Вс. Иванов көшесі: 62/1, 62, 63, 64, 65, 66, 67, 68, 69, 69/1, 70, 72, 73/1, 73/2, 73, 74, 75/2, 75, 76, 77, 78, 79, 80, 81, 81/1, 82, 84, 86, 86/1, 87, 88, 89, 90, 91, 92, 93, 93/2, 94, 95, 96, 97, 98, 99, 100; Гурьевская көшесі: 59, 60, 61, 62, 63, 64, 65, 66, 67, 68, 69, 70, 71, 72, 73, 74, 75, 76, 77, 78, 79, 80, 81, 82, 83, 84, 85, 86, 87, 88, 89, 90, 91, 92, 93, 94, 95, 96, 97, 97/1, 97/2, 98, 99, 100, 101, 102, 103, 104; Елгин көшесі: 59, 60, 61, 62, 63, 64, 65, 66, 67, 68, 69, 70, 71, 72, 73, 74, 75, 76, 77, 78, 79, 80, 81, 82, 83, 84, 85, 86, 87, 88, 89, 90, 91, 92, 93, 94, 95, 96, 97, 98, 99, 100, 101, 102, 103, 104, 105, 106, 107, 108, 109, 110, 111, 112, 113, 114; Ыстық – Көл көшесі: 63, 64, 65, 66, 67, 68, 69, 70, 71, 72, 73, 74, 75, 76, 77, 78, 79, 80, 81, 82, 83, 84, 85, 86, 87, 88, 89, 90, 91, 92, 93, 94, 95, 96, 97, 98, 99, 100; Қамзин көшесі: 15, 17, 19, 21, 23, 25, 27, 29; Қарағанды: 60, 61, 62, 63, 64, 65, 66, 67, 68, 69, 70, 71, 72, 73, 74, 75, 76, 77, 78, 79, 80, 81, 82, 83, 84, 85, 86, 87, 88, 89, 90, 91, 92, 93, 94, 95, 96, 97/4, 97, 98, 99/1, 99, 100, 102, 104, 106; Кисловодская көшесі: 59, 60, 61, 62, 63, 64, 65, 66, 67, 68, 69, 70, 71, 72, 73, 74, 75, 76, 77, 78, 79, 80, 81, 82, 83, 84, 85, 86, 87, 88, 89, 90, 91, 92, 93, 94, 95, 96, 97, 98, 99, 100, 101, 102, 103, 104/2, 104, 105, 106; Комсомольская көшесі: 59, 60, 61, 62, 63, 64, 65, 66, 67, 68, 69, 70, 71, 72, 73, 74, 75, 76, 77, 78, 79, 80, 81, 82, 83, 84, 85, 86, 87, 88, 89, 90, 91, 92, 93, 94, 95, 96, 97, 98, 99, 100, 101, 102, 103, 104, 105, 106,107; Красноярская көшесі: 59, 59а, 60, 61, 62, 63, 64, 65, 66, 67, 68, 69, 70, 71, 72, 73, 74, 75, 76, 77, 78, 81, 82, 83, 84, 85, 86, 87, 88, 89, 90, 91, 92, 93, 94, 95, 96, 97, 98, 99, 100, 101, 102, 103, 104, 105, 106, 107, 108, 109, 110, 111, 112, 113, 114; Ленинградская көшесі: 59, 60, 60/2, 60/1, 61, 62, 63, 64, 65, 66, 67, 68, 69, 70, 71, 72, 73, 74, 75, 76, 77, 78, 79, 80, 81, 82, 83, 84, 85, 86, 87, 88, 89, 90, 91, 92, 93, 94, 95, 96, 96/1, 97, 98, 99, 100, 100/1, 101, 101/2, 102, 102/2, 103, 104, 104/1, 104/2, 104/3, 105, 106, 106/5, 107, 108, 109, 110, 111, 112, 113; Московская көшесі: 59, 60, 61, 62, 63, 64, 65, 66, 67, 68, 69, 70, 71, 72, 73, 74, 75, 76, 77, 78, 79, 81, 83, 85, 87, 89, 91а, 91, 93, 95, 120; Мүткенов көшесі: 56, 94, 96; Омбы көшесі: 59, 60, 61, 62, 63, 64, 65, 66, 67, 68, 69, 70, 71, 72, 73, 74, 75, 76, 77, 78, 79, 80, 81, 82, 83, 84, 85, 86, 87, 88, 89, 90, 91, 92, 93, 94, 95, 96, 97, 98, 99, 100, 101, 102, 103, 104, 105, 106, 107, 108, 109, 110, 111, 112, 113, 113/2, 114; Рижская көшесі: 83, 85, 93, 94, 95, 96; Ростовская көшесі: 59, 60, 61, 62, 63, 64, 65, 66, 67, 68, 69, 70, 71, 72, 73, 74, 75, 76, 77, 78, 79, 80, 81, 82, 83, 84, 85, 86, 87, 88, 89, 90, 91, 92, 93, 94, 95, 96, 97, 98, 99, 100, 101, 102, 103, 104, 105, 106, 107, 108, 109, 110, 111, 112, 113, 114; Щедрин көшесі: 30/1.</w:t>
      </w:r>
    </w:p>
    <w:bookmarkStart w:name="z38" w:id="36"/>
    <w:p>
      <w:pPr>
        <w:spacing w:after="0"/>
        <w:ind w:left="0"/>
        <w:jc w:val="both"/>
      </w:pPr>
      <w:r>
        <w:rPr>
          <w:rFonts w:ascii="Times New Roman"/>
          <w:b w:val="false"/>
          <w:i w:val="false"/>
          <w:color w:val="000000"/>
          <w:sz w:val="28"/>
        </w:rPr>
        <w:t>
</w:t>
      </w:r>
      <w:r>
        <w:rPr>
          <w:rFonts w:ascii="Times New Roman"/>
          <w:b/>
          <w:i w:val="false"/>
          <w:color w:val="000000"/>
          <w:sz w:val="28"/>
        </w:rPr>
        <w:t>      N 36 сайлау учаскесі Чкалов көшесі, 136,</w:t>
      </w:r>
      <w:r>
        <w:br/>
      </w:r>
      <w:r>
        <w:rPr>
          <w:rFonts w:ascii="Times New Roman"/>
          <w:b w:val="false"/>
          <w:i w:val="false"/>
          <w:color w:val="000000"/>
          <w:sz w:val="28"/>
        </w:rPr>
        <w:t>
</w:t>
      </w:r>
      <w:r>
        <w:rPr>
          <w:rFonts w:ascii="Times New Roman"/>
          <w:b/>
          <w:i w:val="false"/>
          <w:color w:val="000000"/>
          <w:sz w:val="28"/>
        </w:rPr>
        <w:t>      N 6 кәсіби мектептің ғимараты</w:t>
      </w:r>
    </w:p>
    <w:bookmarkEnd w:id="36"/>
    <w:p>
      <w:pPr>
        <w:spacing w:after="0"/>
        <w:ind w:left="0"/>
        <w:jc w:val="both"/>
      </w:pPr>
      <w:r>
        <w:rPr>
          <w:rFonts w:ascii="Times New Roman"/>
          <w:b w:val="false"/>
          <w:i w:val="false"/>
          <w:color w:val="000000"/>
          <w:sz w:val="28"/>
        </w:rPr>
        <w:t>      Алматы көшесі: 1, 2, 3, 4, 5, 6, 7, 8, 9, 10, 11, 12, 13, 14, 15, 16, 17, 18, 19, 20, 21, 22, 23, 24; Вс. Иванов көшесі: 1, 2, 3, 4, 5, 6, 7, 8, 9, 10, 11, 12, 13, 14, 15, 16, 17, 18, 19, 20, 21, 22, 23, 24; Ермак көшесі: 2, 4, 6, 8, 10, 11/1, 11, 12, 13, 14, 16, 18, 20, 22, 24; Заслонов көшесі: 59/2, 59/1, 65, 67, 69, 69/1; Ыстық – көл көшесі: 1, 2, 3, 4, 5, 6, 7, 8, 9, 10, 11, 12, 13, 14, 15, 16, 17, 18, 19, 20, 21, 22, 23, 24; Қарағанды көшесі: 1, 2, 3, 4, 5, 6, 7, 8, 9, 10, 11, 12, 13, 14, 15, 16, 17, 18, 19, 20, 21, 22, 23, 24; Кисловодская көшесі: 1, 2, 3, 4, 5, 6, 7, 8, 9, 10, 11, 12, 13, 14, 15, 16, 17, 18, 19, 20, 21, 22, 23, 24; Львовская көшесі: 1, 2, 3, 4, 5, 6, 7, 8, 9, 10, 11, 12, 13, 14, 15, 16, 17, 18, 19, 20, 21, 22, 23, 24; Мүткенов көшесі: 1, 2, 3, 4, 5, 6, 7, 8, 9, 10, 11, 12, 13, 14, 15, 16, 17, 18, 19, 20, 21, 22, 23, 24; Рижская көшесі: 1, 2, 3, 4, 5, 6, 7, 8, 9, 10, 11, 12, 13, 14, 15, 16, 17, 18, 19, 20, 21, 22, 23, 24; Российская көшесі: 2, 4, 6; Смоленская көшесі: 1, 2, 3, 4, 5, 6, 7, 8, 9, 10, 11, 12, 13, 14, 15, 16, 17, 18, 19, 20, 21, 22, 23, 24; Чкалов көшесі: 118/2, 120, 120/1, 120/2, 130/1, 130, 132, 136/2.</w:t>
      </w:r>
    </w:p>
    <w:bookmarkStart w:name="z39" w:id="37"/>
    <w:p>
      <w:pPr>
        <w:spacing w:after="0"/>
        <w:ind w:left="0"/>
        <w:jc w:val="both"/>
      </w:pPr>
      <w:r>
        <w:rPr>
          <w:rFonts w:ascii="Times New Roman"/>
          <w:b w:val="false"/>
          <w:i w:val="false"/>
          <w:color w:val="000000"/>
          <w:sz w:val="28"/>
        </w:rPr>
        <w:t>
</w:t>
      </w:r>
      <w:r>
        <w:rPr>
          <w:rFonts w:ascii="Times New Roman"/>
          <w:b/>
          <w:i w:val="false"/>
          <w:color w:val="000000"/>
          <w:sz w:val="28"/>
        </w:rPr>
        <w:t>      N 37 сайлау учаскесі Щедрин көшесі, 60,</w:t>
      </w:r>
      <w:r>
        <w:br/>
      </w:r>
      <w:r>
        <w:rPr>
          <w:rFonts w:ascii="Times New Roman"/>
          <w:b w:val="false"/>
          <w:i w:val="false"/>
          <w:color w:val="000000"/>
          <w:sz w:val="28"/>
        </w:rPr>
        <w:t>
</w:t>
      </w:r>
      <w:r>
        <w:rPr>
          <w:rFonts w:ascii="Times New Roman"/>
          <w:b/>
          <w:i w:val="false"/>
          <w:color w:val="000000"/>
          <w:sz w:val="28"/>
        </w:rPr>
        <w:t>      N 12 жалпы орта білім беру мектебі</w:t>
      </w:r>
    </w:p>
    <w:bookmarkEnd w:id="37"/>
    <w:p>
      <w:pPr>
        <w:spacing w:after="0"/>
        <w:ind w:left="0"/>
        <w:jc w:val="both"/>
      </w:pPr>
      <w:r>
        <w:rPr>
          <w:rFonts w:ascii="Times New Roman"/>
          <w:b w:val="false"/>
          <w:i w:val="false"/>
          <w:color w:val="000000"/>
          <w:sz w:val="28"/>
        </w:rPr>
        <w:t>      Алматы көшесі: 25, 26, 27, 28, 29, 30, 31, 32, 33, 34, 35, 36, 37, 38, 39, 40, 41, 42, 43, 44, 45, 46, 50, 76, 76/1, 76/2, 78, 80; Вс. Иванов көшесі: 25, 26, 27, 28, 29, 30, 31, 32, 33, 34, 35, 36, 37, 38, 39, 39/1, 40, 41, 42, 43, 44, 45, 46, 47, 48, 49, 49/1, 50, 51, 52, 53, 54, 55, 56, 57, 58, 59, 60, 61; Ермак көшесі: 13/1, 15, 15/1, 17, 17/1, 19, 21, 23, 26, 28, 30, 32, 34, 36, 38, 40, 42, 44, 46, 48, 50, 52, 54, 56, 58; Ыстық – көл көшесі: 25, 26, 27, 28, 29, 30, 31, 32, 33, 34, 35, 36, 37, 38, 39, 40, 41, 42, 43, 44, 45, 46; Қарағанды көшесі: 25, 26, 27, 28, 29, 30, 31, 32, 33, 34, 35, 36, 37, 38, 39, 40, 41, 42, 43, 44, 45, 46, 48, 50, 52, 54, 56, 58; Кисловодская көшесі: 25, 27, 29, 31, 33, 35, 37, 39, 41, 43, 45, 47, 49, 51, 53, 55, 57; Львовская көшесі: 25, 26, 27, 28, 29, 30, 31, 32, 33, 34, 35, 36, 37, 38, 39, 40, 41, 42, 43, 44, 45, 46, 75/1, 75/4, 75/2, 75, 75/3, 76, 77, 79; Мүткенов көшесі: 25, 26, 27, 28, 29, 30, 31, 32, 33, 34, 35, 36, 37, 38, 39, 40, 41, 42, 43, 44, 45, 46, 48, 49, 50, 52, 53, 54; Рижская көшесі: 25, 26, 27, 28, 29, 30, 31, 32, 33, 34, 35, 36, 37, 38, 39, 40, 41, 42, 43, 44, 45, 46, 68, 70, 74, 76, 76 а, 78, 81; Российская көшесі: 8, 8/1, 10, 18, 20, 22, 70, 73, 82, 84, 86, 88, 90, 92, 94, 96, 98, 100, 102, 104, 106; Смоленская көшесі: 25, 26, 27, 28, 29, 30, 31, 32, 33, 34, 35, 36, 37, 38, 39, 40, 41, 42, 43, 44, 45, 46, 47, 48, 49, 50, 51, 52, 53, 54, 54а, 55, 56, 57, 60; Суворов көшесі: 56, 58, 60, 62, 64; Щедрин көшесі: 58.</w:t>
      </w:r>
    </w:p>
    <w:bookmarkStart w:name="z40" w:id="38"/>
    <w:p>
      <w:pPr>
        <w:spacing w:after="0"/>
        <w:ind w:left="0"/>
        <w:jc w:val="both"/>
      </w:pPr>
      <w:r>
        <w:rPr>
          <w:rFonts w:ascii="Times New Roman"/>
          <w:b w:val="false"/>
          <w:i w:val="false"/>
          <w:color w:val="000000"/>
          <w:sz w:val="28"/>
        </w:rPr>
        <w:t>
      </w:t>
      </w:r>
      <w:r>
        <w:rPr>
          <w:rFonts w:ascii="Times New Roman"/>
          <w:b/>
          <w:i w:val="false"/>
          <w:color w:val="000000"/>
          <w:sz w:val="28"/>
        </w:rPr>
        <w:t>N 38 сайлау учаскесі Яков Геринг көшесі, 79,</w:t>
      </w:r>
      <w:r>
        <w:br/>
      </w:r>
      <w:r>
        <w:rPr>
          <w:rFonts w:ascii="Times New Roman"/>
          <w:b w:val="false"/>
          <w:i w:val="false"/>
          <w:color w:val="000000"/>
          <w:sz w:val="28"/>
        </w:rPr>
        <w:t>
</w:t>
      </w:r>
      <w:r>
        <w:rPr>
          <w:rFonts w:ascii="Times New Roman"/>
          <w:b/>
          <w:i w:val="false"/>
          <w:color w:val="000000"/>
          <w:sz w:val="28"/>
        </w:rPr>
        <w:t>      N 18 жалпы орта білім беру мектебі</w:t>
      </w:r>
    </w:p>
    <w:bookmarkEnd w:id="38"/>
    <w:p>
      <w:pPr>
        <w:spacing w:after="0"/>
        <w:ind w:left="0"/>
        <w:jc w:val="both"/>
      </w:pPr>
      <w:r>
        <w:rPr>
          <w:rFonts w:ascii="Times New Roman"/>
          <w:b w:val="false"/>
          <w:i w:val="false"/>
          <w:color w:val="000000"/>
          <w:sz w:val="28"/>
        </w:rPr>
        <w:t>      Алтайская көшесі: 58/1, 58, 60, 62, 64, 68, 70, 72, 84, 86, 88, 90, 92, 94, 96, 98, 100, 102, 104, 106, 108, 110; Димитров көшесі: 80, 80/1, 82, 84, 86; Заслонов көшесі: 6, 8, 10, 12, 14, 16, 18, 20, 22, 24, 61, 61а , 63; Минин көшесі: 2, 4, 6, 8, 10, 12, 14, 16, 18, 20, 22, 24, 26, 28, 30, 32, 34, 36, 38, 38/1, 38/2, 40, 42, 61, 63, 65, 67, 69, 71, 73, 75, 77, 79, 81, 83, 85, 87, 89, 91, 93, 95, 97, 99, 101, 103, 105, 107, 109; Одесская көшесі: 1, 2, 3, 4, 5, 6, 7, 8, 9, 10, 11, 12, 13, 14, 15, 16, 17, 18, 19, 20, 21, 22, 23, 24, 25, 26, 27, 28, 29, 30; Пензенская көшесі: 1, 2, 3, 4, 5, 6, 7, 8, 9, 10, 11, 12, 13, 14, 15, 16, 17, 18, 19, 20, 21, 22, 23, 24, 25, 26, 27, 28, 29, 30, 101, 102; Сибирская көшесі: 84, 85, 86, 88, 90, 92, 94, 96, 98, 100, 102; Украинская көшесі: 1, 3, 5, 7, 9, 11, 13, 15, 17, 19, 21, 23, 25, 27, 29, 31, 33, 35, 37, 38, 60, 74, 76/1, 92, 97, 100, 101, 102, 103, 105, 106, 107, 109, 111, 113, 115, 117, 119, 121, 123, 125, 127, 129, 131, 132, 133, 135; Хабаровская көшесі: 62, 63, 64, 65, 66, 67, 69/3, 69/1, 70, 71, 72, 73, 74, 75; Чкалов көшесі: 73, 75/1, 75, 77/1, 77, 79, 134, 134/1, 136/1; Щедрин көшесі: 30/2, 30; Я. Геринг көшесі: 76, 76/1, 81, 83, 85, 87.</w:t>
      </w:r>
    </w:p>
    <w:bookmarkStart w:name="z41" w:id="39"/>
    <w:p>
      <w:pPr>
        <w:spacing w:after="0"/>
        <w:ind w:left="0"/>
        <w:jc w:val="both"/>
      </w:pPr>
      <w:r>
        <w:rPr>
          <w:rFonts w:ascii="Times New Roman"/>
          <w:b w:val="false"/>
          <w:i w:val="false"/>
          <w:color w:val="000000"/>
          <w:sz w:val="28"/>
        </w:rPr>
        <w:t>
      </w:t>
      </w:r>
      <w:r>
        <w:rPr>
          <w:rFonts w:ascii="Times New Roman"/>
          <w:b/>
          <w:i w:val="false"/>
          <w:color w:val="000000"/>
          <w:sz w:val="28"/>
        </w:rPr>
        <w:t>N 39 сайлау учаскесі Минин көшесі, 31,</w:t>
      </w:r>
      <w:r>
        <w:br/>
      </w:r>
      <w:r>
        <w:rPr>
          <w:rFonts w:ascii="Times New Roman"/>
          <w:b w:val="false"/>
          <w:i w:val="false"/>
          <w:color w:val="000000"/>
          <w:sz w:val="28"/>
        </w:rPr>
        <w:t>
</w:t>
      </w:r>
      <w:r>
        <w:rPr>
          <w:rFonts w:ascii="Times New Roman"/>
          <w:b/>
          <w:i w:val="false"/>
          <w:color w:val="000000"/>
          <w:sz w:val="28"/>
        </w:rPr>
        <w:t>      "N 7 бала бақшасы" МКҚК</w:t>
      </w:r>
    </w:p>
    <w:bookmarkEnd w:id="39"/>
    <w:p>
      <w:pPr>
        <w:spacing w:after="0"/>
        <w:ind w:left="0"/>
        <w:jc w:val="both"/>
      </w:pPr>
      <w:r>
        <w:rPr>
          <w:rFonts w:ascii="Times New Roman"/>
          <w:b w:val="false"/>
          <w:i w:val="false"/>
          <w:color w:val="000000"/>
          <w:sz w:val="28"/>
        </w:rPr>
        <w:t>      Алтайская көшесі: 2, 4, 6, 8, 9, 9/1, 9/2, 9/3, 10, 11, 11/1, 11/2, 12, 13, 13/1, 14, 15, 16, 17, 18, 19, 20, 21, 22, 23, 24, 25, 26, 27, 28, 29, 30, 31, 32, 33, 34, 35, 36, 37, 38, 39, 40, 41, 42, 44; Архангельская көшесі: 1, 1а, 1/1, 1/2, 1/3, 1/4, 1/5, 1/6, 1/7, 1/8, 1/9а, 1а, 3, 3/2, 3б, 5, 7, 9, 9/1, 11, 13, 15, 16, 17, 18, 19, 20, 21, 22, 23, 24, 25, 26, 27, 28, 29, 30, 31, 32, 33, 34, 35, 36, 37, 38, 39, 40, 41, 42, 42/1, 42/2, 42/4, 42/5, 42/6, 42/7, 42/8, 43, 44, 46, 48, 50, 52, 52/1, 54, 56, 58; Дальневосточная көшесі: 15, 16, 17, 18, 19, 20, 21, 22, 23, 24, 25, 26, 27, 28, 29, 30, 31, 32, 33, 34, 35, 36, 37, 38, 39, 40, 41, 42, 42/1, 42/3, 42/4, 42/5, 42/8, 42/9, 43, 44, 45, 45/1, 46, 47, 47/1, 48, 49, 49/1, 50, 51, 52, 53, 53/1, 54, 55, 55/1, 56, 57, 57/1, 58; Деров көшесі: 1, 2, 3, 4, 5, 6, 7, 8, 9, 10, 11, 12, 14, 16, 21, 22, 23, 24, 25, 26, 27, 28, 29, 30, 31, 32, 33, 35, 37, 39, 40, 41; Дистанция пути көшесі: 2, 4, 5, 6, 7, 8, 9, 10, 40, 42, 44, 46, 48, 50, 54, 56; Днепропетровская көшесі: 15, 16, 17, 18, 19, 20, 21, 22, 23, 24, 25, 26, 27, 28, 29, 30, 31, 32, 33, 34, 35, 36, 37, 38, 39, 40, 41, 42; Железнодорожников көшесі: 1, 3, 5, 7; Запорожская көшесі: 15, 16, 17, 18, 19, 20, 21, 22, 23, 24, 25, 26, 27, 28, 29, 30, 31, 32, 33, 34, 35, 36, 37, 38, 39, 40, 41, 42; Крайняя көшесі: 1, 1а, 3, 5, 6, 7, 8, 9, 10, 10а, 11, 12, 12а, 13, 14, 15, 16, 17, 18, 19, 20, 21, 22, 22/2, 23, 24, 25, 26; 1 - Крайняя көшесі: 3, 5, 7, 11, 13, 15, 17, 19, 21, 23, 25, 26, 31, 48, 50, 52, 54, 56, 58, 60, 62, 64; Минин көшесі: 1, 5, 7, 9, 11, 13, 15, 17, 19, 21, 23, 25, 27, 29; Муялдинская көшесі: 31, 32, 33, 34, 35, 36, 37, 38, 39, 40, 41, 41/1, 41/2, 42, 42/1, 42/2, 43, 44, 45, 46, 47, 48, 48/2, 50, 50/2, 52, 53, 54, 54/1, 55, 56, 57, 58; Сахалинская көшесі: 31, 32, 33, 35, 36, 37, 38, 39, 40, 41, 42, 42/1, 42/2, 43, 44, 45, 46, 47, 47/1, 48, 49, 49/1, 50, 51, 52, 53, 54, 55, 56, 57, 58, 58/1; Сибирская көшесі: 1, 2, 3, 5, 6, 7, 8, 9, 10, 11, 12, 13, 14, 15, 16, 17, 18, 18а, 19, 20, 21, 22, 23, 24, 25, 26, 27, 28, 29, 30; Сүлейменов көшесі: 1, 1/2, 2, 2/2, 2/3, 3, 4, 4/1, 4/2, 4/3, 5, 6, 7, 8, 9, 10, 11, 12, 13, 14, 15, 16, 17, 18, 19, 20, 21, 22, 23, 24, 25, 26, 27, 28, 30, 32, 34, 35, 36, 37, 38, 39, 40, 41, 42, 43, 44; Таллиннская көшесі: 9/1, 10, 10/1, 10/2, 12, 12/1, 12/2, 14, 14/1, 26, 27, 28, 29, 30, 31, 32, 33, 34, 35, 36, 37, 38, 39, 40, 41, 41/1, 41/2, 41/3, 41/7, 42, 43, 44, 45, 46, 47, 48, 49, 50, 51, 52, 53, 54, 55, 56, 57, 58; Хабаровская көшесі: 1, 2, 3, 4, 5, 6, 7, 8, 9, 10, 11, 12, 13, 14, 15, 16, 17, 18, 19, 20, 21, 22, 23, 24, 25, 26, 27, 28, 29, 30, 31, 33, 35, 37, 39, 41, 43, 45, 69/4; Целинная көшесі: 7, 8, 8/1, 9, 9/1, 9/2, 10, 10/1, 11, 11/1, 11/2, 12, 12/1, 13, 13/1, 13/2, 14, 14/1, 15, 16, 17, 18, 19, 20, 21, 22, 23, 24, 25, 26, 27, 28, 29, 30, 31, 32, 33,  34, 35, 36, 37, 38, 39, 40, 41, 41/1, 42, 43, 45, 47, 49, 51, 53, 55, 57; Якутская көшесі: 1, 2, 3, 4, 5, 6, 7, 8, 9, 10, 11, 12, 14, 15, 16, 17, 18, 19, 20, 21, 22, 23, 24, 25, 26, 27, 28, 29, 30, 31, 32, 33, 34, 35, 36, 37, 38, 39, 40, 41, 42, 43, 44, 60.</w:t>
      </w:r>
    </w:p>
    <w:bookmarkStart w:name="z42" w:id="40"/>
    <w:p>
      <w:pPr>
        <w:spacing w:after="0"/>
        <w:ind w:left="0"/>
        <w:jc w:val="both"/>
      </w:pPr>
      <w:r>
        <w:rPr>
          <w:rFonts w:ascii="Times New Roman"/>
          <w:b w:val="false"/>
          <w:i w:val="false"/>
          <w:color w:val="000000"/>
          <w:sz w:val="28"/>
        </w:rPr>
        <w:t>
</w:t>
      </w:r>
      <w:r>
        <w:rPr>
          <w:rFonts w:ascii="Times New Roman"/>
          <w:b/>
          <w:i w:val="false"/>
          <w:color w:val="000000"/>
          <w:sz w:val="28"/>
        </w:rPr>
        <w:t>      N 40 сайлау учаскесі Яков Геринг көшесі, 78,</w:t>
      </w:r>
      <w:r>
        <w:br/>
      </w:r>
      <w:r>
        <w:rPr>
          <w:rFonts w:ascii="Times New Roman"/>
          <w:b w:val="false"/>
          <w:i w:val="false"/>
          <w:color w:val="000000"/>
          <w:sz w:val="28"/>
        </w:rPr>
        <w:t>
</w:t>
      </w:r>
      <w:r>
        <w:rPr>
          <w:rFonts w:ascii="Times New Roman"/>
          <w:b/>
          <w:i w:val="false"/>
          <w:color w:val="000000"/>
          <w:sz w:val="28"/>
        </w:rPr>
        <w:t>      "Павлодар технологиялық колледжі" МКҚК</w:t>
      </w:r>
    </w:p>
    <w:bookmarkEnd w:id="40"/>
    <w:p>
      <w:pPr>
        <w:spacing w:after="0"/>
        <w:ind w:left="0"/>
        <w:jc w:val="both"/>
      </w:pPr>
      <w:r>
        <w:rPr>
          <w:rFonts w:ascii="Times New Roman"/>
          <w:b w:val="false"/>
          <w:i w:val="false"/>
          <w:color w:val="000000"/>
          <w:sz w:val="28"/>
        </w:rPr>
        <w:t>      Алтайская көшесі: 46, 48, 50, 52, 54, 56, 57, 59, 61, 63, 65, 67, 69, 71, 73, 75, 77, 79, 81, 83, 85, 87, 89, 91, 93, 95, 97, 99, 101, 103, 105, 107; Архангельская көшесі: 45/2, 45, 45/1, 47, 47/2, 47/1, 49/1, 49, 57, 59, 60а, 60, 61, 62, 62/1, 63, 64/1, 64, 65, 66/1, 66, 67, 68/1, 68, 69, 70, 71, 72, 73, 74, 75, 76, 77, 78, 79, 80, 81, 82, 83, 84, 85, 86, 87, 88,  90, 92, 94, 96; Дальневосточная көшесі: 59, 60, 61/1, 61, 62, 63/1, 63, 64, 65, 66, 67/1, 67, 68, 69/1, 69, 70, 71, 72, 73, 74, 75, 76, 77, 78, 79, 80, 81, 83, 84, 85, 86, 87, 88, 89, 90, 91, 92, 93, 94, 95, 96, 97, 98, 100, 102, 104, 104/2, 106, 108, 110, 112, 114, 116, 118, 120, 156; Деров көшесі: 43, 44, 45, 46, 47, 48, 49, 50, 51, 52, 53, 54, 55, 56, 57, 58, 59, 60, 61, 62, 63, 64, 65, 66, 67, 68; Днепропетровская көшесі: 57, 58, 59, 60, 61, 62, 63, 64, 65, 66, 67, 69, 70, 71, 72, 73, 74, 76, 77, 78, 80, 81, 82, 83, 84, 85, 87, 89, 91, 93, 95, 96, 97, 98, 99, 100, 101, 102, 103, 104, 105, 106, 107, 108; Запорожская көшесі: 57, 58, 59, 60, 61, 62, 63, 64, 65, 66, 67, 68, 69, 70, 71, 72, 73, 74, 75, 76, 77, 78, 79, 80, 81, 82, 83, 84, 85, 86, 87, 88, 89, 90, 91, 92, 93, 94, 95, 96, 97, 98, 99, 100, 101, 102, 103, 104, 105, 106, 107, 108; Заслонов көшесі: 126; Минин көшесі: 45, 47, 47/1, 47/2, 49, 49/1, 49/2, 49/3, 51, 53, 55, 57, 57/2, 59; Мойылды көшесі: 59, 60, 61, 62, 63, 64, 65, 66, 67, 68, 69, 70, 71, 72, 73, 74, 75, 76, 77, 78, 79, 80, 81, 82, 83, 84, 85, 86, 87, 88, 89, 90, 91, 92, 93, 94, 95, 96, 97, 98, 99, 100, 101, 103, 105, 107, 109; Сахалинская көшесі: 59, 61, 63, 65, 95, 96, 97, 98, 99, 100, 101, 102, 103, 104, 105, 106, 107, 108, 109, 110, 111, 112, 113, 114, 115, 116, 117, 118, 119, 120, 121, 122; Сибирская көшесі: 45, 46, 47, 48, 49, 50, 51, 52, 53, 54, 55, 57, 58, 58/1, 59; Сүлейменов көшесі: 45, 46, 47, 48, 49, 50, 51, 52, 53, 54, 55, 56, 57, 58, 59, 60, 61, 62, 63, 64, 65, 66, 67, 68, 69, 69/1, 70, 71, 72, 73, 74, 75, 76, 77, 78, 79, 80, 81, 82, 83, 84, 85, 86, 87, 88; Таллинская көшесі: 60, 61, 62, 63, 64, 65, 66, 67, 68, 69, 70, 71, 72, 73, 74, 75, 76, 77, 78, 79, 80, 81, 82, 83, 84, 85, 86, 87, 88, 89, 90, 91, 92, 93, 94, 95, 96, 97, 98, 99, 100, 101, 102, 103, 104, 105, 106, 107, 108, 109, 110, 111, 112, 113, 114, 115, 116, 117, 118, 119, 120, 121, 122, 123; Хабаровская көшесі: 45, 46, 47, 48, 49, 50, 51, 52, 54, 55, 56, 57, 58, 58а, 59; Целинная көшесі: 46/1, 46, 50, 58, 59, 60, 61, 62, 63, 64, 65, 66, 67, 68, 69, 70, 71, 72, 73, 74, 75, 76, 77, 78, 79, 80, 81, 82, 83, 84, 85, 86, 87, 88, 89, 90, 92, 94, 95, 96, 97, 98, 99, 100, 102, 104, 106, 108, 110; Я. Геринг көшесі: 78, 93, 95, 97; Якутская көшесі. 45, 46, 47, 48, 49, 50, 51, 52, 53, 54, 55, 56, 57, 58, 59.</w:t>
      </w:r>
    </w:p>
    <w:bookmarkStart w:name="z43" w:id="41"/>
    <w:p>
      <w:pPr>
        <w:spacing w:after="0"/>
        <w:ind w:left="0"/>
        <w:jc w:val="both"/>
      </w:pPr>
      <w:r>
        <w:rPr>
          <w:rFonts w:ascii="Times New Roman"/>
          <w:b w:val="false"/>
          <w:i w:val="false"/>
          <w:color w:val="000000"/>
          <w:sz w:val="28"/>
        </w:rPr>
        <w:t>
</w:t>
      </w:r>
      <w:r>
        <w:rPr>
          <w:rFonts w:ascii="Times New Roman"/>
          <w:b/>
          <w:i w:val="false"/>
          <w:color w:val="000000"/>
          <w:sz w:val="28"/>
        </w:rPr>
        <w:t>      N 41 сайлау учаскесі Ленин кенті, Макаренко көшесі, 14,</w:t>
      </w:r>
      <w:r>
        <w:br/>
      </w:r>
      <w:r>
        <w:rPr>
          <w:rFonts w:ascii="Times New Roman"/>
          <w:b w:val="false"/>
          <w:i w:val="false"/>
          <w:color w:val="000000"/>
          <w:sz w:val="28"/>
        </w:rPr>
        <w:t>
</w:t>
      </w:r>
      <w:r>
        <w:rPr>
          <w:rFonts w:ascii="Times New Roman"/>
          <w:b/>
          <w:i w:val="false"/>
          <w:color w:val="000000"/>
          <w:sz w:val="28"/>
        </w:rPr>
        <w:t>      N 33 жалпы орта білім беру мектебі</w:t>
      </w:r>
    </w:p>
    <w:bookmarkEnd w:id="41"/>
    <w:p>
      <w:pPr>
        <w:spacing w:after="0"/>
        <w:ind w:left="0"/>
        <w:jc w:val="both"/>
      </w:pPr>
      <w:r>
        <w:rPr>
          <w:rFonts w:ascii="Times New Roman"/>
          <w:b w:val="false"/>
          <w:i w:val="false"/>
          <w:color w:val="000000"/>
          <w:sz w:val="28"/>
        </w:rPr>
        <w:t>      Алтынсарин көшесі: 3, 3а, 5, 6, 7, 8, 9, 10, 11, 11а, 12б, 13, 14, 15, 16, 17, 18, 19, 20, 21, 22, 23, 24, 25, 26, 27, 28, 28а, 29, 30, 31, 32, 33, 34, 35, 36, 37, 38, 39, 40, 41, 42, 43, 44, 45, 46, 47, 48, 49, 50, 51, 52, 53, 54, 55, 56, 57/1; Байсейітов көшесі: 1, 2, 3, 4, 5, 6, 7, 8, 9, 10, 11, 12, 13, 14, 15, 16; Бокин көшесі: 1, 2, 3, 3а, 4, 6, 8, 8а, 10, 12, 14, 16, 18, 20; Ворошилов көшесі: 4, 5, 6, 7, 8, 8а, 9, 10, 11; Г. Надиров көшесі: 1, 2, 3, 4, 5, 6, 7, 7а, 8, 9, 10, 10а, 11, 12, 13,14, 14а, 15, 16, 16а, 17, 18, 19, 19а,20, 21, 22, 22а, 23, 24, 25, 26, 27, 28, 29, 30, 31, 32, 33, 34, 35, 36, 37, 38, 39, 40, 41, 42, 43, 44, 45, 46, 47, 47а, 49, 51, 53, 55; Жамбыл көшесі: 1, 1а, 2, 2а, 3, 3/1, 4, 4а, 5, 6, 7, 8, 9, 10, 10а, 11, 12, 12 а, 13, 13/1, 15, 16, 16а, 17, 18, 19, 20, 21, 21а, 22, 22а, 23, 24; Добролюбов көшесі: 1, 1а, 2, 2а, 3, 3а, 3б, 4, 5, 6, 6а, 7, 7б, 8, 8а, 8/1, 9, 10, 11, 12, 13, 13/1, 14, 15, 15а, 16, 17, 17а, 18, 19, 20, 20а, 20/1, 21, 22, 23, 23/1, 24, 24а, 25, 26, 27, 28, 29, 30, 31, 32, 33, 34, 35, 36, 37, 38, 38/1, 39, 40, 41, 41а, 42, 42а, 43, 44, 45, 46; Западная көшесі: 1, 2, 3, 4, 5, 6, 8; Қ. Мақажанов көшесі: 1, 1а, 2, 3, 3а, 3б, 4а, 5, 6, 7, 8, 9, 9/1, 11, 12, 14, 15, 16, 17, 18, 18/1, 19, 20, 21, 23, 24, 25, 26а, 26б, 27, 28, 28а, 28/2, 29, 30, 30а, 30/1, 31, 32, 32а, 33, 34, 35, 36, 37, 39, 40, 41, 42, 43, 45, 47, 51, 53, 55, 55а, 57, 59, 61, 63, 65, 67, 69; Комаров көшесі: 1, 2, 3, 4, 5, 6, 7, 8, 9, 10, 10а, 11, 12, 13, 14, 15, 16, 17, 18, 19, 20, 21, 22, 23, 24, 25, 26, 27, 28, 29, 30, 31, 32, 33, 34, 35, 36, 37, 38, 39, 40, 41, 44, 46, 48, 52, 54, 58, 60, 62, 64, 66, 68, 70, 74, 76, 78, 80, 82, 84, 86, 88, 90, 92, 94; Құрманғазы көшесі: 1, 1а, 2, 2а, 3, 3 а, 4, 5, 6, 7, 8, 9, 10, 11, 12, 13, 14, 16, 18, 20, 20а, 21а, 21, 22, 24, 26, 28, 30, 32, 34, 36, 38, 42, 48, 50, 50а, 52, 54, 56, 58, 60, 60а, 62, 64, 66; Линейная көшесі: 1, 2, 4, 6, 7, 9, 11, 12, 13, 14, 15, 16, 17, 18, 19, 20, 21, 21а, 22, 23, 24, 25, 26, 27, 28, 29, 30, 31, 32, 33, 34, 35, 36, 37, 38, 39, 40, 41, 42, 43, 44, 45, 46, 47, 48, 49; Макаренко көшесі: 4, 6, 8, 10, 11, 12, 13, 14, 16, 17, 18, 19, 19а, 19/1, 19/2, 19/3, 20, 22, 24, 25, 26, 27, 28, 29, 29а, 30, 31, 32, 33, 34, 35, 36, 37, 38, 39, 40, 41, 42, 43, 44, 45, 46, 46/1, 46/2, 47, 48, 48/1, 49, 50, 51, 52, 53, 54, 55, 55а; Мәметова көшесі: 2, 4, 6, 8, 10, 12, 12а, 16, 18; Маслозаводская көшесі: 1, 2а, 3, 4, 5, 6, 7, 8, 9, 9а, 10, 11, 11/1, 11а, 11б, 11/2, 12, 13, 14, 15, 16, 17, 17а, 18, 19, 19а, 19б, 20, 20а, 23, 26, 28, 30, 32, 34, 36, 38, 40, 42, 44, 46, 48, 50, 52, 56, 60; Молдағұлова көшесі: 1, 2, 3, 4, 4а, 5, 6, 7, 8, 8/1, 9, 9а, 10, 11, 11а, 11/1, 11/2, 12, 13, 14, 15, 16, 17, 18, 19, 20, 21, 22, 23, 24, 25, 26, 26а, 27, 28, 29, 30, 31, 32, 33, 33а, 34, 35, 36, 37, 38, 39, 40, 41, 42, 43, 44, 45, 46, 47, 48, 50, 51, 52, 53, 54, 55, 55а, 56, 57, 58, 59, 60; Новоселовка көшесі: 1а, 1б, 1в, 2, 3, 4, 4а, 5, 5а, 6, 7, 7а, 8, 9, 12, 14, 16, 18, 20, 22, 24, 24а, 26, 28, 30, 32; Павлодар көшесі: 1, 2, 3, 4, 5, 6, 7, 8, 9, 10, 11, 12, 13, 14, 15, 15а, 16, 17, 18, 19, 20, 21,22, 23, 23а, 24, 25, 26, 27, 28, 29, 30, 31, 32, 33, 34, 36, 38, 40, 40/1, 42, 44, 46, 48, 50, 52; Парковая көшесі: 1, 2, 4, 6, 8; Подстанция көшесі: 2/1, 2/2, 3, 110, 110/1, 110/2, 110/3; Шолохов көшесі: 1, 2, 2а, 4, 5, 6, 8, 12, 13; Шоссейная көшесі: 1, 3, 5, 7, 9,13.</w:t>
      </w:r>
    </w:p>
    <w:bookmarkStart w:name="z44" w:id="42"/>
    <w:p>
      <w:pPr>
        <w:spacing w:after="0"/>
        <w:ind w:left="0"/>
        <w:jc w:val="both"/>
      </w:pPr>
      <w:r>
        <w:rPr>
          <w:rFonts w:ascii="Times New Roman"/>
          <w:b w:val="false"/>
          <w:i w:val="false"/>
          <w:color w:val="000000"/>
          <w:sz w:val="28"/>
        </w:rPr>
        <w:t>
</w:t>
      </w:r>
      <w:r>
        <w:rPr>
          <w:rFonts w:ascii="Times New Roman"/>
          <w:b/>
          <w:i w:val="false"/>
          <w:color w:val="000000"/>
          <w:sz w:val="28"/>
        </w:rPr>
        <w:t>      N 42 сайлау учаскесі Ленин кенті, Лихачев көшесі, 1,</w:t>
      </w:r>
      <w:r>
        <w:br/>
      </w:r>
      <w:r>
        <w:rPr>
          <w:rFonts w:ascii="Times New Roman"/>
          <w:b w:val="false"/>
          <w:i w:val="false"/>
          <w:color w:val="000000"/>
          <w:sz w:val="28"/>
        </w:rPr>
        <w:t>
</w:t>
      </w:r>
      <w:r>
        <w:rPr>
          <w:rFonts w:ascii="Times New Roman"/>
          <w:b/>
          <w:i w:val="false"/>
          <w:color w:val="000000"/>
          <w:sz w:val="28"/>
        </w:rPr>
        <w:t>      "Промышленное и жилищное строительство"</w:t>
      </w:r>
      <w:r>
        <w:br/>
      </w:r>
      <w:r>
        <w:rPr>
          <w:rFonts w:ascii="Times New Roman"/>
          <w:b w:val="false"/>
          <w:i w:val="false"/>
          <w:color w:val="000000"/>
          <w:sz w:val="28"/>
        </w:rPr>
        <w:t>
</w:t>
      </w:r>
      <w:r>
        <w:rPr>
          <w:rFonts w:ascii="Times New Roman"/>
          <w:b/>
          <w:i w:val="false"/>
          <w:color w:val="000000"/>
          <w:sz w:val="28"/>
        </w:rPr>
        <w:t>      ЖШС әкімшілік ғимараты</w:t>
      </w:r>
    </w:p>
    <w:bookmarkEnd w:id="42"/>
    <w:p>
      <w:pPr>
        <w:spacing w:after="0"/>
        <w:ind w:left="0"/>
        <w:jc w:val="both"/>
      </w:pPr>
      <w:r>
        <w:rPr>
          <w:rFonts w:ascii="Times New Roman"/>
          <w:b w:val="false"/>
          <w:i w:val="false"/>
          <w:color w:val="000000"/>
          <w:sz w:val="28"/>
        </w:rPr>
        <w:t>      Автомобилисттер көшесі: 1, 3, 4, 5, 6, 7, 8, 10, 12,13, 14; Алтынсарин көшесі: 58, 59, 60, 61, 62, 63, 64, 65, 66, 67, 68, 68а, 69, 70, 71, 72, 73, 74, 75, 76, 77, 78, 79, 80, 81, 82, 83, 84, 85, 86а, 87, 87а, 88, 89, 90, 91, 92, 93, 94, 95, 96, 97, 98, 99, 99а, 100, 101, 102, 103а, 104, 105, 106, 107, 108, 109, 110, 111, 112, 113, 114, 115, 116, 117, 118, 119, 120, 121, 122, 123, 125, 126, 127, 128, 130, 132, 134, 136, 138, 140; Водительдер көшесі: 1, 2, 3, 4, 5, 6, 7, 8, 9, 10, 11, 12, 13, 14, 15, 16, 17, 18, 19, 20; Ворошилов көшесі: 12, 12а, 13, 14, 14а, 15, 16, 17, 18, 19, 20, 21, 22, 23, 24, 25, 26, 28, 30, 33, 35, 37, 39, 41, 43, 45, 47, 53, 55, 57, 59, 61; Г. Надиров көшесі: 70, 71, 72, 73, 74, 75, 76, 77, 78, 79, 80, 81, 82, 83, 84, 85, 86, 87, 88, 89, 90, 92, 93, 94а, 94, 95, 95а, 96, 97, 98, 99, 100, 101, 102, 103, 104, 105, 106, 107, 108, 109, 110, 111, 112, 113, 114, 115, 116, 117, 118, 120; Ермаковская көшесі: 1, 3, 5, 7, 9, 11, 13; Жангелдин көшесі: 1, 2, 2а, 2б, 2/1, 3, 4, 4а, 5, 6, 7, 7а, 8, 9, 10, 10а, 12, 12а, 13, 14, 15, 18, 19, 20, 21, 23, 24, 25, 26; Жолқұдық көшесі: 1, 1а, 2, 3, 4, 5, 6, 7, 8, 9, 10, 11, 12, 13, 14, 15, 17, 18, 18а; Қ. Мақажанов көшесі: 70, 71, 72, 73, 74, 75, 76, 77, 78, 79, 80, 81, 82, 83, 84, 85, 86, 87, 88, 89, 90, 91, 92, 93, 94, 95, 96, 97, 98, 99, 100, 101, 102, 102а, 103, 104, 105, 106, 107а, 107, 108, 109, 109а, 110, 111, 112, 113, 114, 115, 116, 117, 118, 119, 120, 124, 126, 126а, 128, 130, 130а, 132; Қалқаман көшесі: 1, 2, 3, 4, 5, 6, 8, 9; Космонавттар көшесі 3, 4, 5, 6, 7, 8, 9, 10, 11, 12, 13, 14, 16, 17, 18, 20, 22; Линейная көшесі: 50, 51, 51а, 52, 53, 54, 55, 56, 57, 58, 59, 62, 63, 64, 65, 66, 67, 68, 69, 70, 71, 72, 73, 74, 75, 76, 77, 78, 79, 80, 81, 82, 83, 84, 85, 86, 87, 88, 88а, 90, 92, 94, 96, 98; Лихачев көшесі: 3, 4, 5, 6, 7, 8, 9, 10, 11, 12, 13, 14, 15, 16, 17, 18, 19, 20; Макаренко көшесі: 56, 57, 58, 58а, 58б, 58/3, 59, 60, 61, 62, 63, 64, 65, 66, 67, 68, 69, 70, 71, 72, 73, 74, 75, 76, 77, 78, 79, 80, 81, 82, 83, 84, 85, 86, 87, 88, 89, 90, 91, 91а, 92, 93, 95, 97, 99, 99а, 101, 101а, 103, 103а, 105, 107, 107а, 109; Мәметова көшесі: 20, 22, 24, 26, 28, 30, 32, 33, 35, 36, 37, 37а, 38, 39, 40, 41, 41а, 42, 43, 44, 45, 45а, 46, 47, 47/1, 48, 49, 49а, 49/1, 50, 50а, 51, 52, 53, 54, 55, 56, 57, 58, 59, 60, 61, 62, 63, 64, 64а, 65, 66, 67, 68, 69, 70, 71, 72, 73, 74, 76; Новая көшесі: 1, 2, 3, 4, 5, 6, 7, 8, 9, 10, 10а, 10 б, 11, 12, 13, 14; Павлодар көшесі: 53, 54, 55, 56, 56а, 57, 58, 59, 60, 61, 62, 63, 64, 65, 66, 67, 68, 69, 70, 71, 72, 73, 74, 75, 76, 77, 78, 79, 80, 81, 82, 82а, 83, 84, 85, 86, 87, 88, 89, 90, 91, 91а, 92, 93, 94, 95, 96, 97, 99; Станционная көшесі: 1, 2, 3, 3а, 4, 5, 6, 7, 8, 9; Шевченко көшесі: 15, 16.</w:t>
      </w:r>
    </w:p>
    <w:bookmarkStart w:name="z45" w:id="43"/>
    <w:p>
      <w:pPr>
        <w:spacing w:after="0"/>
        <w:ind w:left="0"/>
        <w:jc w:val="both"/>
      </w:pPr>
      <w:r>
        <w:rPr>
          <w:rFonts w:ascii="Times New Roman"/>
          <w:b w:val="false"/>
          <w:i w:val="false"/>
          <w:color w:val="000000"/>
          <w:sz w:val="28"/>
        </w:rPr>
        <w:t>
</w:t>
      </w:r>
      <w:r>
        <w:rPr>
          <w:rFonts w:ascii="Times New Roman"/>
          <w:b/>
          <w:i w:val="false"/>
          <w:color w:val="000000"/>
          <w:sz w:val="28"/>
        </w:rPr>
        <w:t>      N 43 сайлау учаскесі Ленин кенті, Целинная көшесі,</w:t>
      </w:r>
      <w:r>
        <w:br/>
      </w:r>
      <w:r>
        <w:rPr>
          <w:rFonts w:ascii="Times New Roman"/>
          <w:b w:val="false"/>
          <w:i w:val="false"/>
          <w:color w:val="000000"/>
          <w:sz w:val="28"/>
        </w:rPr>
        <w:t>
</w:t>
      </w:r>
      <w:r>
        <w:rPr>
          <w:rFonts w:ascii="Times New Roman"/>
          <w:b/>
          <w:i w:val="false"/>
          <w:color w:val="000000"/>
          <w:sz w:val="28"/>
        </w:rPr>
        <w:t>      1а, "Жолкудукский элеватор" кәсіпорны ЖШС</w:t>
      </w:r>
      <w:r>
        <w:br/>
      </w:r>
      <w:r>
        <w:rPr>
          <w:rFonts w:ascii="Times New Roman"/>
          <w:b w:val="false"/>
          <w:i w:val="false"/>
          <w:color w:val="000000"/>
          <w:sz w:val="28"/>
        </w:rPr>
        <w:t>
</w:t>
      </w:r>
      <w:r>
        <w:rPr>
          <w:rFonts w:ascii="Times New Roman"/>
          <w:b/>
          <w:i w:val="false"/>
          <w:color w:val="000000"/>
          <w:sz w:val="28"/>
        </w:rPr>
        <w:t>      әкімшілік ғимараты</w:t>
      </w:r>
    </w:p>
    <w:bookmarkEnd w:id="43"/>
    <w:p>
      <w:pPr>
        <w:spacing w:after="0"/>
        <w:ind w:left="0"/>
        <w:jc w:val="both"/>
      </w:pPr>
      <w:r>
        <w:rPr>
          <w:rFonts w:ascii="Times New Roman"/>
          <w:b w:val="false"/>
          <w:i w:val="false"/>
          <w:color w:val="000000"/>
          <w:sz w:val="28"/>
        </w:rPr>
        <w:t>      Клубная көшесі: 2а, 3, 4, 5, 6, 7, 8, 9, 11, 12, 13, 14, 15, 16, 17а, 17, 18, 19, 20, 21, 23; Лазарев көшесі: 5, 8, 10, 12, 14, 16, 18, 19/2, 20, 21, 21/4, 22, 23, 24, 25, 26, 27, 28, 29, 30, 31, 32, 33, 34, 35, 36, 37, 38, 39, 39/1, 40, 42, 44, 46, 50, 52, 54, 56, 58, 60, 62, 64, 68, 70, 72; Пионерская көшесі: 1, 2, 3, 4, 5, 6, 7, 8, 9, 10, 11, 12, 13, 14, 15, 16, 17, 18, 19, 20, 21, 22, 23, 24, 25, 26, 27, 28, 29, 30, 31, 32, 33, 34, 35, 36, 37, 38, 39, 40, 41, 42, 43, 44; Солнечная көшесі: 1, 2, 3, 4, 4/1, 5, 6, 7, 8, 9, 10, 11, 12, 13, 15, 16, 17, 19, 21; Степная көшесі: 1, 2, 2 а, 3, 4, 5, 6, 7, 8; Терешкова көшесі: 3, 4, 5, 6, 7, 8, 9, 10, 11, 12, 13, 14, 15, 16, 17, 18, 19, 20, 21, 22, 23, 24, 25, 26, 27, 28, 29, 30, 31, 32, 33, 34, 35, 36, 37, 38, 39, 40, 41, 42, 43, 44, 45, 46, 47, 48, 49, 50, 51, 52, 53, 54, 55, 56, 57, 58, 59, 60, 61, 62; Титов көшесі: 1, 2, 3, 4, 5, 6, 7, 8, 9, 10, 13, 15, 17, 19, 21, 23, 25, 29, 30, 31, 31/1, 45, 47, 49; Тоқтаров көшесі: 4, 5, 6, 7, 9, 17, 19, 21; Урожайная көшесі: 1, 2, 3, 4, 6, 8, 10, 12, 14, 16, 18, 20, 22, 24, 30, 32; Целинная көшесі: 1а, 2, 3, 4, 5, 6, 7, 8, 9, 14, 15, 16; Элеваторная көшесі: 1, 2, 3, 4, 5, 6, 7, 8, 8/1, 9, 10, 11, 12, 12/2, 13, 14, 15, 16, 17, 18, 19, 20, 21, 22, 23, 24, 25, 26, 27, 28, 29;  Южная көшесі: 1, 2, 3, 4, 5, 6, 7, 8, 9, 10, 11, 12, 13, 14, 15, 16, 17, 18, 19, 20, 21, 22, 23, 24, 25, 26, 27, 28, 29, 30, 31, 32, 33, 34, 35, 36, 37, 38, 39, 40, 41, 42, 43, 44, 45, 46, 47, 47/2, 48, 49, 50, 51, 52, 53, 54, 55, 56.</w:t>
      </w:r>
    </w:p>
    <w:bookmarkStart w:name="z46" w:id="44"/>
    <w:p>
      <w:pPr>
        <w:spacing w:after="0"/>
        <w:ind w:left="0"/>
        <w:jc w:val="both"/>
      </w:pPr>
      <w:r>
        <w:rPr>
          <w:rFonts w:ascii="Times New Roman"/>
          <w:b w:val="false"/>
          <w:i w:val="false"/>
          <w:color w:val="000000"/>
          <w:sz w:val="28"/>
        </w:rPr>
        <w:t>
      </w:t>
      </w:r>
      <w:r>
        <w:rPr>
          <w:rFonts w:ascii="Times New Roman"/>
          <w:b/>
          <w:i w:val="false"/>
          <w:color w:val="000000"/>
          <w:sz w:val="28"/>
        </w:rPr>
        <w:t>N 44 сайлау учаскесі Ленин кенті, Панфилов көшесі, 69,</w:t>
      </w:r>
      <w:r>
        <w:br/>
      </w:r>
      <w:r>
        <w:rPr>
          <w:rFonts w:ascii="Times New Roman"/>
          <w:b w:val="false"/>
          <w:i w:val="false"/>
          <w:color w:val="000000"/>
          <w:sz w:val="28"/>
        </w:rPr>
        <w:t>
</w:t>
      </w:r>
      <w:r>
        <w:rPr>
          <w:rFonts w:ascii="Times New Roman"/>
          <w:b/>
          <w:i w:val="false"/>
          <w:color w:val="000000"/>
          <w:sz w:val="28"/>
        </w:rPr>
        <w:t>      N 32 жалпы орта білім беру мектебі</w:t>
      </w:r>
    </w:p>
    <w:bookmarkEnd w:id="44"/>
    <w:p>
      <w:pPr>
        <w:spacing w:after="0"/>
        <w:ind w:left="0"/>
        <w:jc w:val="both"/>
      </w:pPr>
      <w:r>
        <w:rPr>
          <w:rFonts w:ascii="Times New Roman"/>
          <w:b w:val="false"/>
          <w:i w:val="false"/>
          <w:color w:val="000000"/>
          <w:sz w:val="28"/>
        </w:rPr>
        <w:t>      Айдакөл көшесі: 2, 2а, 3, 3а, 4, 4а, 5, 6, 7, 8, 8а, 9, 10, 12, 13, 14, 15, 16, 17, 18, 18а, 19, 20, 21, 22, 23, 24; Карьерная көшесі: 1, 2, 3, 4, 5, 5а, 6, 7, 8, 9, 10, 11, 12, 13, 14, 15, 16, 17, 18, 19, 20, 21, 21а, 22, 23, 24, 26, 28, 30, 31, 32, 34, 108; Крылов көшесі: 1, 3, 4, 5, 6, 8, 12, 14; Панфилов көшесі: 1, 2, 3, 4, 5, 6, 7, 8, 9, 10, 11, 12, 13, 14, 15, 16, 17, 18, 19, 20, 21, 22, 22/1, 23, 24, 25, 26, 27, 28, 29, 30, 31, 32, 33, 34, 35, 36, 37, 38, 39, 40, 41, 42, 43, 44, 45, 45а, 46, 47, 48, 49, 50, 51, 52, 53, 54, 55, 56, 57, 58, 59, 60, 61, 62, 63, 64, 65, 66, 67, 68, 69, 70, 71, 72, 73, 74, 75, 76, 77, 78, 79, 80, 81, 82, 83, 84, 85, 86, 87, 88, 89, 90, 91, 92, 93, 94, 95, 96, 98, 100, 102, 104, 104а, 105, 106, 107, 108, 109, 110, 111, 112, 114, 116; Пахомов көшесі: 2, 3, 4, 5, 6, 7, 8, 9, 10, 11, 12, 13, 14, 15, 16, 17, 18, 19, 20, 21, 22, 23, 24, 25, 26, 27, 28, 29, 30, 31, 32, 33, 34, 35, 36; Пролетарская көшесі: 12, 14, 15, 16, 17, 18; Сейсенбаев көшесі: 1, 2, 3, 4, 5, 6, 7, 8, 9, 10, 11, 12, 13, 14, 15, 16, 17, 18, 19, 20, 21, 22, 23, 24, 25, 26, 27, 28, 29, 30, 31, 32, 33, 34, 35, 36, 37, 38, 39, 40, 41а, 41, 42, 43, 44, 45, 46, 47, 48, 49, 50, 51, 52, 53, 54, 55, 56, 57, 58, 59, 60, 61, 62, 63, 64, 65, 66, 67, 68, 69, 70, 71, 72, 73, 74, 75, 76, 77, 78, 79, 80, 81, 82, 83, 84, 85, 86, 87, 88, 89, 90, 91, 92, 93, 94, 95, 96, 97, 98, 99, 100, 101а, 101, 102, 103, 104, 105, 106, 107, 108, 109, 110, 111, 112, 113, 114, 115, 116, 117, 118, 120, 122, 124, 126, 128, 130, 132, 134, 136, 138, 140, 142, 144, 144а, 146, 148, 150, 152, 154, 156, 158; Тухачевский көшесі: 1, 2, 3, 4, 5, 6, 7, 8, 9, 10, 11, 12, 13, 15, 16, 17; Шаталов көшесі: 1, 3, 5, 7, 9, 11, 13, 15, 15а; Еңбекші көшесі: 1, 2, 3, 4, 5, 6, 7, 8, 9, 10, 11, 12, 13, 14, 15, 16, 17, 18, 19, 20, 21, 21а, 22, 23, 25, 27, 29.</w:t>
      </w:r>
    </w:p>
    <w:bookmarkStart w:name="z47" w:id="45"/>
    <w:p>
      <w:pPr>
        <w:spacing w:after="0"/>
        <w:ind w:left="0"/>
        <w:jc w:val="both"/>
      </w:pPr>
      <w:r>
        <w:rPr>
          <w:rFonts w:ascii="Times New Roman"/>
          <w:b w:val="false"/>
          <w:i w:val="false"/>
          <w:color w:val="000000"/>
          <w:sz w:val="28"/>
        </w:rPr>
        <w:t>
</w:t>
      </w:r>
      <w:r>
        <w:rPr>
          <w:rFonts w:ascii="Times New Roman"/>
          <w:b/>
          <w:i w:val="false"/>
          <w:color w:val="000000"/>
          <w:sz w:val="28"/>
        </w:rPr>
        <w:t>      N 45 сайлау учаскесі Мир көшесі, 41,</w:t>
      </w:r>
      <w:r>
        <w:br/>
      </w:r>
      <w:r>
        <w:rPr>
          <w:rFonts w:ascii="Times New Roman"/>
          <w:b w:val="false"/>
          <w:i w:val="false"/>
          <w:color w:val="000000"/>
          <w:sz w:val="28"/>
        </w:rPr>
        <w:t>
</w:t>
      </w:r>
      <w:r>
        <w:rPr>
          <w:rFonts w:ascii="Times New Roman"/>
          <w:b/>
          <w:i w:val="false"/>
          <w:color w:val="000000"/>
          <w:sz w:val="28"/>
        </w:rPr>
        <w:t>      Павлодар облыстық онкологиялық диспансері</w:t>
      </w:r>
    </w:p>
    <w:bookmarkEnd w:id="45"/>
    <w:p>
      <w:pPr>
        <w:spacing w:after="0"/>
        <w:ind w:left="0"/>
        <w:jc w:val="both"/>
      </w:pPr>
      <w:r>
        <w:rPr>
          <w:rFonts w:ascii="Times New Roman"/>
          <w:b w:val="false"/>
          <w:i w:val="false"/>
          <w:color w:val="000000"/>
          <w:sz w:val="28"/>
        </w:rPr>
        <w:t>      Онкологиялық диспансердің стационарлық бөлімшелері.</w:t>
      </w:r>
    </w:p>
    <w:bookmarkStart w:name="z48" w:id="46"/>
    <w:p>
      <w:pPr>
        <w:spacing w:after="0"/>
        <w:ind w:left="0"/>
        <w:jc w:val="both"/>
      </w:pPr>
      <w:r>
        <w:rPr>
          <w:rFonts w:ascii="Times New Roman"/>
          <w:b w:val="false"/>
          <w:i w:val="false"/>
          <w:color w:val="000000"/>
          <w:sz w:val="28"/>
        </w:rPr>
        <w:t>
</w:t>
      </w:r>
      <w:r>
        <w:rPr>
          <w:rFonts w:ascii="Times New Roman"/>
          <w:b/>
          <w:i w:val="false"/>
          <w:color w:val="000000"/>
          <w:sz w:val="28"/>
        </w:rPr>
        <w:t>      N 46 сайлау учаскесі Щедрин көшесі, 63,</w:t>
      </w:r>
      <w:r>
        <w:br/>
      </w:r>
      <w:r>
        <w:rPr>
          <w:rFonts w:ascii="Times New Roman"/>
          <w:b w:val="false"/>
          <w:i w:val="false"/>
          <w:color w:val="000000"/>
          <w:sz w:val="28"/>
        </w:rPr>
        <w:t>
</w:t>
      </w:r>
      <w:r>
        <w:rPr>
          <w:rFonts w:ascii="Times New Roman"/>
          <w:b/>
          <w:i w:val="false"/>
          <w:color w:val="000000"/>
          <w:sz w:val="28"/>
        </w:rPr>
        <w:t>      Г. Сұлтанов атындағы Павлодар облыстық клиника ауруханасы</w:t>
      </w:r>
    </w:p>
    <w:bookmarkEnd w:id="46"/>
    <w:p>
      <w:pPr>
        <w:spacing w:after="0"/>
        <w:ind w:left="0"/>
        <w:jc w:val="both"/>
      </w:pPr>
      <w:r>
        <w:rPr>
          <w:rFonts w:ascii="Times New Roman"/>
          <w:b w:val="false"/>
          <w:i w:val="false"/>
          <w:color w:val="000000"/>
          <w:sz w:val="28"/>
        </w:rPr>
        <w:t>      Г. Сұлтанов атындағы клиникалық аурухананың стационарлық бөлімшелері.</w:t>
      </w:r>
    </w:p>
    <w:bookmarkStart w:name="z49" w:id="47"/>
    <w:p>
      <w:pPr>
        <w:spacing w:after="0"/>
        <w:ind w:left="0"/>
        <w:jc w:val="both"/>
      </w:pPr>
      <w:r>
        <w:rPr>
          <w:rFonts w:ascii="Times New Roman"/>
          <w:b w:val="false"/>
          <w:i w:val="false"/>
          <w:color w:val="000000"/>
          <w:sz w:val="28"/>
        </w:rPr>
        <w:t>
</w:t>
      </w:r>
      <w:r>
        <w:rPr>
          <w:rFonts w:ascii="Times New Roman"/>
          <w:b/>
          <w:i w:val="false"/>
          <w:color w:val="000000"/>
          <w:sz w:val="28"/>
        </w:rPr>
        <w:t>      N 47 сайлау учаскесі Хромзавод, 7 - өткелі,</w:t>
      </w:r>
      <w:r>
        <w:br/>
      </w:r>
      <w:r>
        <w:rPr>
          <w:rFonts w:ascii="Times New Roman"/>
          <w:b w:val="false"/>
          <w:i w:val="false"/>
          <w:color w:val="000000"/>
          <w:sz w:val="28"/>
        </w:rPr>
        <w:t>
</w:t>
      </w:r>
      <w:r>
        <w:rPr>
          <w:rFonts w:ascii="Times New Roman"/>
          <w:b/>
          <w:i w:val="false"/>
          <w:color w:val="000000"/>
          <w:sz w:val="28"/>
        </w:rPr>
        <w:t>      4 – құрылыс, жедел медициналық көмек ауруханасы</w:t>
      </w:r>
    </w:p>
    <w:bookmarkEnd w:id="47"/>
    <w:p>
      <w:pPr>
        <w:spacing w:after="0"/>
        <w:ind w:left="0"/>
        <w:jc w:val="both"/>
      </w:pPr>
      <w:r>
        <w:rPr>
          <w:rFonts w:ascii="Times New Roman"/>
          <w:b w:val="false"/>
          <w:i w:val="false"/>
          <w:color w:val="000000"/>
          <w:sz w:val="28"/>
        </w:rPr>
        <w:t>      Жедел медициналық көмек ауруханасының стационарлық бөлімшелері.</w:t>
      </w:r>
    </w:p>
    <w:bookmarkStart w:name="z50" w:id="48"/>
    <w:p>
      <w:pPr>
        <w:spacing w:after="0"/>
        <w:ind w:left="0"/>
        <w:jc w:val="both"/>
      </w:pPr>
      <w:r>
        <w:rPr>
          <w:rFonts w:ascii="Times New Roman"/>
          <w:b w:val="false"/>
          <w:i w:val="false"/>
          <w:color w:val="000000"/>
          <w:sz w:val="28"/>
        </w:rPr>
        <w:t>
      </w:t>
      </w:r>
      <w:r>
        <w:rPr>
          <w:rFonts w:ascii="Times New Roman"/>
          <w:b/>
          <w:i w:val="false"/>
          <w:color w:val="000000"/>
          <w:sz w:val="28"/>
        </w:rPr>
        <w:t>N 48 сайлау учаскесі Павлодар ауылы, Береговая</w:t>
      </w:r>
      <w:r>
        <w:br/>
      </w:r>
      <w:r>
        <w:rPr>
          <w:rFonts w:ascii="Times New Roman"/>
          <w:b w:val="false"/>
          <w:i w:val="false"/>
          <w:color w:val="000000"/>
          <w:sz w:val="28"/>
        </w:rPr>
        <w:t>
</w:t>
      </w:r>
      <w:r>
        <w:rPr>
          <w:rFonts w:ascii="Times New Roman"/>
          <w:b/>
          <w:i w:val="false"/>
          <w:color w:val="000000"/>
          <w:sz w:val="28"/>
        </w:rPr>
        <w:t>      көшесі, 60/1, N 40 жалпы орта білім беру мектебі</w:t>
      </w:r>
    </w:p>
    <w:bookmarkEnd w:id="48"/>
    <w:p>
      <w:pPr>
        <w:spacing w:after="0"/>
        <w:ind w:left="0"/>
        <w:jc w:val="both"/>
      </w:pPr>
      <w:r>
        <w:rPr>
          <w:rFonts w:ascii="Times New Roman"/>
          <w:b w:val="false"/>
          <w:i w:val="false"/>
          <w:color w:val="000000"/>
          <w:sz w:val="28"/>
        </w:rPr>
        <w:t>      2 Жол (Спутник 2): 9, 25, 35, 42; Абай көшесі: 2, 4, 22; Вологодская көшесі: 1, 2, 3, 4, 5, 6, 7, 8, 8а, 9, 10, 11, 13, 15, 17, 19; Восточный тұйығы: 1, 2, 2а, 3, 3в, 5, 6, 7, 8, 8а, 9, 10, 11, 12, 13, 15, 16, 17, 18, 19, 20, 21, 22, 23, 24, 25, 27, 28, 29, 29а, 29г, 29/2, 30, 31, 33, 34, 35, 36, 37, 38, 39, 39с, 40, 41, 42, 43, 44, 45, 46, 47, 48, 49; Заводская көшесі: 1, 2, 3, 5, 6, 7, 10, 11, 12, 13; Қамзин көшесі: 1, 2, 3, 4, 5, 6, 7, 8, 9, 10, 11, 12, 13, 14; Мир көшесі: 1, 3, 4, 4д, 5, 6, 7, 8, 9, 10, 11, 13; Молодежная көшесі: 1, 2, 3, 4, 5, 6, 7, 7а, 8, 9, 9а, 10, 11, 11а, 12, 13, 14, 15, 16, 17, 18, 19, 20, 21, 22, 23, 24, 25, 26, 28, 30, 32, 34, 35, 36; Октябрьская көшесі: 1, 2, 3, 4, 5, 6, 7, 8, 9, 10, 11, 12, 13, 14, 15, 16, 17, 18, 19, 20, 21, 22, 23, 24, 25, 26, 27, 28, 29, 30, 31, 32, 33, 34, 35, 36, 37, 38, 39, 40, 41, 42, 43, 44, 45, 46, 47, 48, 49, 50, 51, 52, 53, 54, 55, 56, 57, 58, 59, 60, 61, 62, 63, 64, 65, 66, 67, 68, 69, 70, 71, 72, 73, 74, 75, 76, 77, 78, 79, 80, 81, 82, 83, 84, 85, 86, 87, 88, 89, 91, 93, 95, 97, 99, 101, 103, 105, 107, 109, 111; Отандастар көшесі: 2, 6а, 24а; Восточный тұйығы: 1/1, 3, 5, 7, 9, 11, 13, 15; Дружба тұйығы: 1, 2, 3, 4, 5, 6, 7, 8, 9, 11, 13; Комсомольский тұйығы: 1, 3, 7, 9, 11, 13; Космонавтов тұйығы: 1, 2, 3, 4, 5, 6, 7, 8, 9, 11, 13; Лесхозный тұйығы: 1, 2, 3, 4, 5, 6, 7, 8, 9, 10, 11, 12, 13, 14, 15, 16, 17, 17к, 18, 20, 22, 24, 26, 28, 30, 32, 34, 36; Молодежный тұйығы: 1, 3, 5, 7, 9, 10, 11, 12, 14, 16, 23, 27; Северный тұйығы: 1, 2, 3, 4, 5, 6, 7, 8, 9, 10, 11, 12, 14; Солнечный тұйығы: 1а, 1, 2, 3, 5, 7, 8, 96; Цветочный тұйығы: 1, 3, 6, 7, 8, 9, 11, 13; Школьный тұйығы: 1, 3, 5, 7, 9, 11; Пионерская көшесі: 1, 3, 5, 7, 9, 9/2, 11; Проезд 3: 6; Проезд 4: 1; Пушкин көшесі: 1, 2, 3, 4, 6, 8; академик Сәтбаев көшесі: 3, 5, 8, 9, 10; Советская көшесі: 1, 1/1, 1/2, 2, 2/1, 3, 4, 5, 5а, 6, 7, 8, 9, 10, 11, 12, 12 а, 14, 15, 16, 17, 18, 19, 20, 21, 22, 23, 23а, 24, 25, 26, 27, 28, 29, 30, 31, 32, 33, 70; Строительная көшесі: 1, 1а, 1/1, 2, 2а, 3, 4, 5, 6, 7, 8, 9, 10, 11, 12, 13, 14, 15, 16, 16/1, 17, 18, 19, 20, 22, 23, 24, 26, 28, 29, 30; Тепличная көшесі: 1, 3, 5, 7, 9, 11, 13, 15, 17, 17/1, 17/2, 19, 21, 23, 25, 27, 29, 31, 33, 35, 37, 39, 41, 43, 45, 47, 49, 51, 53, 55, 57, 57/2, 59, 61, 63, 65.</w:t>
      </w:r>
    </w:p>
    <w:bookmarkStart w:name="z51" w:id="49"/>
    <w:p>
      <w:pPr>
        <w:spacing w:after="0"/>
        <w:ind w:left="0"/>
        <w:jc w:val="both"/>
      </w:pPr>
      <w:r>
        <w:rPr>
          <w:rFonts w:ascii="Times New Roman"/>
          <w:b w:val="false"/>
          <w:i w:val="false"/>
          <w:color w:val="000000"/>
          <w:sz w:val="28"/>
        </w:rPr>
        <w:t>
      </w:t>
      </w:r>
      <w:r>
        <w:rPr>
          <w:rFonts w:ascii="Times New Roman"/>
          <w:b/>
          <w:i w:val="false"/>
          <w:color w:val="000000"/>
          <w:sz w:val="28"/>
        </w:rPr>
        <w:t>N 49 сайлау учаскесі Павлодар ауылы, Береговая</w:t>
      </w:r>
      <w:r>
        <w:br/>
      </w:r>
      <w:r>
        <w:rPr>
          <w:rFonts w:ascii="Times New Roman"/>
          <w:b w:val="false"/>
          <w:i w:val="false"/>
          <w:color w:val="000000"/>
          <w:sz w:val="28"/>
        </w:rPr>
        <w:t>
</w:t>
      </w:r>
      <w:r>
        <w:rPr>
          <w:rFonts w:ascii="Times New Roman"/>
          <w:b/>
          <w:i w:val="false"/>
          <w:color w:val="000000"/>
          <w:sz w:val="28"/>
        </w:rPr>
        <w:t>      көшесі, 60/1, N 40 жалпы орта білім беру мектебі</w:t>
      </w:r>
    </w:p>
    <w:bookmarkEnd w:id="49"/>
    <w:p>
      <w:pPr>
        <w:spacing w:after="0"/>
        <w:ind w:left="0"/>
        <w:jc w:val="both"/>
      </w:pPr>
      <w:r>
        <w:rPr>
          <w:rFonts w:ascii="Times New Roman"/>
          <w:b w:val="false"/>
          <w:i w:val="false"/>
          <w:color w:val="000000"/>
          <w:sz w:val="28"/>
        </w:rPr>
        <w:t>      5 жол (Спутник 2): 1; 50 лет Каз.ССР көшесі: 1, 2, 2а, 2в, 2/2, 3, 4а, 4, 5, 6, 7, 8, 8а, 9, 10а, 10, 11, 12, 13, 14, 15, 16, 17, 18, 19, 19а, 20, 21, 22, 23, 24, 25, 27, 29, 31, 32, 33, 35, 37, 39, 41, 43, 45, 47, 49, 51, 53, 55, 57, 59, 61, 63, 65, 67; Атажұрт көшесі (Спутник 2): 2, 19, 21, 25, 34, 56; Береговая көшесі: 1, 2, 2а, 3, 4, 5, 6, 7, 7а, 8, 9, 10, 11, 12, 13, 14, 15, 16, 17, 18, 19, 20, 21, 22, 23, 24, 25, 26, 27, 28, 29, 30, 31, 32, 33, 34, 35, 36, 37, 38, 38а, 39, 40, 40а, 41, 42, 43, 44, 45, 46, 46д, 46к, 47, 48, 49,  50, 51, 52, 53, 54, 55, 56, 57, 58, 59, 59/1, 60, 61, 62, 63, 64, 65, 66, 67, 68, 69, 70, 71, 72, 73, 74, 75, 76, 77, 78, 79, 80, 81, 82, 83, 84, 85, 86, 87, 88, 88/1, 88а,  89, 90, 90а, 91, 92, 93, 94, 95, 96, 96а, 97, 98, 99, 100, 101, 102, 103, 104, 105, 106, 107, 108, 109, 110, 112, 113, 114, 115, 117, 118, 119, 120, 121, 122, 123, 125, 126,  127, 128, 129, 130, 131, 132, 133, 134, 135, 136, 137, 138, 139, 140/2, 141, 143, 145, 149, 151, 153; Дорожная көшесі: 1, 2, 2/1, 2/2, 3, 5, 6, 7, 8, 10, 11, 12, 13, 14, 15, 16, 18, 20, 22, 23, 24; Железнодорожный көшесі: 2, 3, 4, 5, 6, 8, 10, 12, 14, 16, 18, 19, 20, 22; Клубная көшесі: 1, 2, 3, 4, 5, 6, 7, 8, 9, 10, 11, 12, 13, 14, 15, 16, 17, 18, 19, 20, 21, 23, 24, 25, 26, 27, 28, 29д, 29к, 30, 31, 32, 33, 34, 35, 36, 37, 38, 38/1, 38/2, 40, 41, 42, 43, 44, 46, 48; Огородная көшесі, 1, 1д, 2, 3, 4, 5, 6, 7, 8, 9, 10, 12, 13, 13а, 14, 14а, 14/1, 14/2, 15, 16, 17, 18, 19, 20, 21, 22, 23, 26, 27, 28, 29, 30, 31, 32, 33, 33а, 34, 34а, 35, 36, 37, 38, 39, 40, 41, 42, 43, 45, 46, 47, 48, 49, 50, 51, 52, 53, 53д, 54, 55, 56, 57, 58, 59, 60, 61, 62, 63, 64, 65, 65а, 66, 67, 69, 69а, 69к, 71, 73, 75, 77, 79, 81, 81к, 83, 85, 87, 89, 91, 93, 95, 97, 99, 101, 103, 105, 107, 109, 111, 113, 115, 117, 119, 121; Озерная көшесі: 1, 2, 3, 4; Новый тұйығы: 1, 2, 3; Новоселов көшесі: 1, 3, 4, 13, 22; Лесная көшесі: 3, 13, 23; Песчаная көшесі: 1, 4, 22; Садовая көшесі: 1, 2, 3, 4, 5, 6, 7, 8, 9, 10, 10а, 11, 12, 13, 14, 14а, 15, 16, 17, 18, 19, 20, 21, 22, 23, 24, 25, 26, 27, 28, 29, 30, 31, 32, 33, 34, 34а, 35, 36, 37, 38, 39, 40, 40а, 41, 41а, 42, 43, 44, 45, 46, 47, 48, 49, 50, 51, 52, 53, 54, 55, 56, 57, 58, 59, 59а, 60, 61, 62, 63, 64, 65, 66, 67, 68, 69, 70, 71, 72, 73, 74, 75, 76, 77, 78, 79, 80, 81, 82, 82а, 83, 84, 84а, 85, 86, 87, 88, 89, 90, 91, 92, 93, 94, 95, 96, 97; Сарыарқа көшесі (Спутник 2): 4, 7, 14, 19, 20, 27, 31, 33; Степная көшесі: 1, 1/1, 2а, 2, 2б, 2г, 3, 4, 5, 6, 7, 8, 9, 10, 11, 12, 13, 14, 15, 16, 17, 18, 19, 20, 21, 29; Спутник-2: 1, 9; Торговая көшесі: 1, 2, 3, 4, 5, 7, 8, 9, 11, 13, 19, 20, 20а, 21, 23, 31, 32, 32г, 33, 33/1, 35, 37, 38, 39, 40, 43, 51, 53; Целинная көшесі: 1, 1а, 2, 3, 4, 4а, 5, 6, 7, 8, 8а, 9, 10, 11, 12, 13, 14, 15, 16, 17, 18, 19, 20, 21, 22, 23, 24, 25, 26, 27, 28, 29, 30, 31, 32, 33, 35, 37, 39, 40, 41, 43, 45, 47, 49; Шәукен: 1, 2, 2а, 3, 4, 5, 6, 7, 8, 9, 10, 11, 12, 13, 14, 15, 17, 18, 19, 21, 23, 25,  26б, 42, 44; Школьная көшесі: 1, 2 б, 3, 4, 4а, 5, 6, 6а, 7, 8, 9, 10, 10а, 11, 12, 13, 14, 14а, 15, 16, 17, 18, 19, 20, 22, 23, 24, 25, 26, 27, 28, 29, 30, 31, 32, 33, 34, 35, 36, 37, 38, 39, 40, 41, 42, 43, 45, 47; Центральная көшесі (Шәукен): 3; Юбилейная көшесі: 1, 2, 4, 5, 7, 10, 11, 12, 14, 16, 17, 20, 51; Южная көшесі: 1, 2, 3, 4, 5, 6, 7, 8, 9, 10, 11, 12, 13, 15, 17, 19, 21, 23, 25, 27, 29.</w:t>
      </w:r>
    </w:p>
    <w:bookmarkStart w:name="z52" w:id="50"/>
    <w:p>
      <w:pPr>
        <w:spacing w:after="0"/>
        <w:ind w:left="0"/>
        <w:jc w:val="both"/>
      </w:pPr>
      <w:r>
        <w:rPr>
          <w:rFonts w:ascii="Times New Roman"/>
          <w:b w:val="false"/>
          <w:i w:val="false"/>
          <w:color w:val="000000"/>
          <w:sz w:val="28"/>
        </w:rPr>
        <w:t>
</w:t>
      </w:r>
      <w:r>
        <w:rPr>
          <w:rFonts w:ascii="Times New Roman"/>
          <w:b/>
          <w:i w:val="false"/>
          <w:color w:val="000000"/>
          <w:sz w:val="28"/>
        </w:rPr>
        <w:t>      N 50 сайлау учаскесі Кенжекөл ауылы, Конституция</w:t>
      </w:r>
      <w:r>
        <w:br/>
      </w:r>
      <w:r>
        <w:rPr>
          <w:rFonts w:ascii="Times New Roman"/>
          <w:b w:val="false"/>
          <w:i w:val="false"/>
          <w:color w:val="000000"/>
          <w:sz w:val="28"/>
        </w:rPr>
        <w:t>
</w:t>
      </w:r>
      <w:r>
        <w:rPr>
          <w:rFonts w:ascii="Times New Roman"/>
          <w:b/>
          <w:i w:val="false"/>
          <w:color w:val="000000"/>
          <w:sz w:val="28"/>
        </w:rPr>
        <w:t>      алаңы, 1, жалпы орта білім беру мектебі</w:t>
      </w:r>
    </w:p>
    <w:bookmarkEnd w:id="50"/>
    <w:p>
      <w:pPr>
        <w:spacing w:after="0"/>
        <w:ind w:left="0"/>
        <w:jc w:val="both"/>
      </w:pPr>
      <w:r>
        <w:rPr>
          <w:rFonts w:ascii="Times New Roman"/>
          <w:b w:val="false"/>
          <w:i w:val="false"/>
          <w:color w:val="000000"/>
          <w:sz w:val="28"/>
        </w:rPr>
        <w:t>      Әбдіков көшесі: 31, 32, 33, 34, 35, 36, 37, 38, 39, 40, 41, 42, 43, 44, 45, 46, 47, 48, 49, 50, 51, 52, 52/3, 53, 54, 55, 56, 57, 57а, 58, 59, 60, 61, 62, 63, 64, 65, 66, 67, 68, 69, 70, 71, 72, 73, 74, 75, 76, 77, 78, 79, 80, 81, 82, 83, 84, 85;</w:t>
      </w:r>
      <w:r>
        <w:br/>
      </w:r>
      <w:r>
        <w:rPr>
          <w:rFonts w:ascii="Times New Roman"/>
          <w:b w:val="false"/>
          <w:i w:val="false"/>
          <w:color w:val="000000"/>
          <w:sz w:val="28"/>
        </w:rPr>
        <w:t>
      Әшімбетов көшесі: 31, 32, 33, 34, 35, 36, 37, 38, 39, 40, 41, 42, 43, 44, 45, 46, 47, 48, 50, 52, 66, 68;</w:t>
      </w:r>
      <w:r>
        <w:br/>
      </w:r>
      <w:r>
        <w:rPr>
          <w:rFonts w:ascii="Times New Roman"/>
          <w:b w:val="false"/>
          <w:i w:val="false"/>
          <w:color w:val="000000"/>
          <w:sz w:val="28"/>
        </w:rPr>
        <w:t>
      Дружба көшесі: 28, 29, 30, 31, 32, 32/1, 32а, 33, 34, 35, 36, 37, 38, 39, 40, 41, 42, 43, 44, 45, 46, 47, 48, 49, 50, 51, 52, 53, 54, 55, 56, 57, 58, 59, 60, 61, 62, 63, 64, 65, 66, 67, 68, 69, 70, 71, 72, 73, 74, 75, 76, 77, 78, 79, 80, 81, 81г, 82, 83, 84, 85, 86, 87, 88, 89, 90, 91, 92, 93, 94, 95, 96, 97;</w:t>
      </w:r>
      <w:r>
        <w:br/>
      </w:r>
      <w:r>
        <w:rPr>
          <w:rFonts w:ascii="Times New Roman"/>
          <w:b w:val="false"/>
          <w:i w:val="false"/>
          <w:color w:val="000000"/>
          <w:sz w:val="28"/>
        </w:rPr>
        <w:t>
      Дорожная көшесі: 2, 6, 23;</w:t>
      </w:r>
      <w:r>
        <w:br/>
      </w:r>
      <w:r>
        <w:rPr>
          <w:rFonts w:ascii="Times New Roman"/>
          <w:b w:val="false"/>
          <w:i w:val="false"/>
          <w:color w:val="000000"/>
          <w:sz w:val="28"/>
        </w:rPr>
        <w:t>
      Жаңаауыл көшесі: 1, 2, 3, 4, 5, 6, 7, 8, 9, 10, 11, 12, 13, 14, 15, 16, 17, 18, 19, 20, 21, 22, 23, 24, 25, 29, 33а, 33б, 39, 41, 45, 46, 50, 67, 81;</w:t>
      </w:r>
      <w:r>
        <w:br/>
      </w:r>
      <w:r>
        <w:rPr>
          <w:rFonts w:ascii="Times New Roman"/>
          <w:b w:val="false"/>
          <w:i w:val="false"/>
          <w:color w:val="000000"/>
          <w:sz w:val="28"/>
        </w:rPr>
        <w:t>
      Мизам көшесі: 1/1;</w:t>
      </w:r>
      <w:r>
        <w:br/>
      </w:r>
      <w:r>
        <w:rPr>
          <w:rFonts w:ascii="Times New Roman"/>
          <w:b w:val="false"/>
          <w:i w:val="false"/>
          <w:color w:val="000000"/>
          <w:sz w:val="28"/>
        </w:rPr>
        <w:t>
      Октябрьская көшесі: 40, 41, 42, 43, 44, 45, 46, 47, 48, 49, 50, 51, 52, 53, 54, 55, 56, 57, 58, 59, 60, 61, 62, 63, 63/2, 64, 65, 66, 67, 67/1, 68, 69, 70, 70в, 71, 72, 73, 74, 75, 76, 77, 78, 79, 79/2, 79/3, 80, 81, 82, 92, 95;</w:t>
      </w:r>
      <w:r>
        <w:br/>
      </w:r>
      <w:r>
        <w:rPr>
          <w:rFonts w:ascii="Times New Roman"/>
          <w:b w:val="false"/>
          <w:i w:val="false"/>
          <w:color w:val="000000"/>
          <w:sz w:val="28"/>
        </w:rPr>
        <w:t>
      Парковая көшесі: 1, 2, 3, 4, 5, 6, 7, 8, 9, 10, 11, 12, 13, 14, 15, 16, 17, 18, 19, 20, 21/1, 25, 39, 43, 62;</w:t>
      </w:r>
      <w:r>
        <w:br/>
      </w:r>
      <w:r>
        <w:rPr>
          <w:rFonts w:ascii="Times New Roman"/>
          <w:b w:val="false"/>
          <w:i w:val="false"/>
          <w:color w:val="000000"/>
          <w:sz w:val="28"/>
        </w:rPr>
        <w:t>
      Конституция алаңы: 1, 5, 6;</w:t>
      </w:r>
      <w:r>
        <w:br/>
      </w:r>
      <w:r>
        <w:rPr>
          <w:rFonts w:ascii="Times New Roman"/>
          <w:b w:val="false"/>
          <w:i w:val="false"/>
          <w:color w:val="000000"/>
          <w:sz w:val="28"/>
        </w:rPr>
        <w:t>
      Пригородная көшесі: 1, 2, 3, 4, 5, 6, 7, 8, 9, 10, 11, 12, 13, 14, 15, 16, 17, 18, 20, 36, 50, 68, 71, 90;</w:t>
      </w:r>
      <w:r>
        <w:br/>
      </w:r>
      <w:r>
        <w:rPr>
          <w:rFonts w:ascii="Times New Roman"/>
          <w:b w:val="false"/>
          <w:i w:val="false"/>
          <w:color w:val="000000"/>
          <w:sz w:val="28"/>
        </w:rPr>
        <w:t>
      Рамазанов көшесі: 1, 2, 2б, 3, 4, 5, 6, 7, 7а, 8, 9, 10, 11, 11б, 13, 13/3, 14, 15;</w:t>
      </w:r>
      <w:r>
        <w:br/>
      </w:r>
      <w:r>
        <w:rPr>
          <w:rFonts w:ascii="Times New Roman"/>
          <w:b w:val="false"/>
          <w:i w:val="false"/>
          <w:color w:val="000000"/>
          <w:sz w:val="28"/>
        </w:rPr>
        <w:t>
      Северная көшесі: 2, 4, 7, 10, 13;</w:t>
      </w:r>
      <w:r>
        <w:br/>
      </w:r>
      <w:r>
        <w:rPr>
          <w:rFonts w:ascii="Times New Roman"/>
          <w:b w:val="false"/>
          <w:i w:val="false"/>
          <w:color w:val="000000"/>
          <w:sz w:val="28"/>
        </w:rPr>
        <w:t>
      Семей көшесі: 1, 2, 3, 3/1, 4, 5, 6, 7, 8, 9, 10 ,11, 12, 13, 14, 14а, 15, 15б, 16, 17, 18, 18/1, 19, 20, 21, 22, 23, 24, 25, 49, 56, 62;</w:t>
      </w:r>
      <w:r>
        <w:br/>
      </w:r>
      <w:r>
        <w:rPr>
          <w:rFonts w:ascii="Times New Roman"/>
          <w:b w:val="false"/>
          <w:i w:val="false"/>
          <w:color w:val="000000"/>
          <w:sz w:val="28"/>
        </w:rPr>
        <w:t>
      Токин көшесі: 2, 4, 6, 8, 10, 12, 14, 16, 18, 20, 22, 24, 26, 28, 32, 50, 56;</w:t>
      </w:r>
      <w:r>
        <w:br/>
      </w:r>
      <w:r>
        <w:rPr>
          <w:rFonts w:ascii="Times New Roman"/>
          <w:b w:val="false"/>
          <w:i w:val="false"/>
          <w:color w:val="000000"/>
          <w:sz w:val="28"/>
        </w:rPr>
        <w:t>
      Шоқтал көшесі: 1, 1г, 2, 2а, 3, 3а, 4, 5, 6, 7, 8, 9, 10, 11, 12, 12г, 13, 14;</w:t>
      </w:r>
      <w:r>
        <w:br/>
      </w:r>
      <w:r>
        <w:rPr>
          <w:rFonts w:ascii="Times New Roman"/>
          <w:b w:val="false"/>
          <w:i w:val="false"/>
          <w:color w:val="000000"/>
          <w:sz w:val="28"/>
        </w:rPr>
        <w:t>
      Школьный тұйығы: 1, 7.</w:t>
      </w:r>
    </w:p>
    <w:bookmarkStart w:name="z53" w:id="51"/>
    <w:p>
      <w:pPr>
        <w:spacing w:after="0"/>
        <w:ind w:left="0"/>
        <w:jc w:val="both"/>
      </w:pPr>
      <w:r>
        <w:rPr>
          <w:rFonts w:ascii="Times New Roman"/>
          <w:b w:val="false"/>
          <w:i w:val="false"/>
          <w:color w:val="000000"/>
          <w:sz w:val="28"/>
        </w:rPr>
        <w:t>
</w:t>
      </w:r>
      <w:r>
        <w:rPr>
          <w:rFonts w:ascii="Times New Roman"/>
          <w:b/>
          <w:i w:val="false"/>
          <w:color w:val="000000"/>
          <w:sz w:val="28"/>
        </w:rPr>
        <w:t>      N 51 сайлау учаскесі Рылеев көшесі, 13,</w:t>
      </w:r>
      <w:r>
        <w:br/>
      </w:r>
      <w:r>
        <w:rPr>
          <w:rFonts w:ascii="Times New Roman"/>
          <w:b w:val="false"/>
          <w:i w:val="false"/>
          <w:color w:val="000000"/>
          <w:sz w:val="28"/>
        </w:rPr>
        <w:t>
</w:t>
      </w:r>
      <w:r>
        <w:rPr>
          <w:rFonts w:ascii="Times New Roman"/>
          <w:b/>
          <w:i w:val="false"/>
          <w:color w:val="000000"/>
          <w:sz w:val="28"/>
        </w:rPr>
        <w:t>      зағиптар қоғамының оқу - өндірістік</w:t>
      </w:r>
      <w:r>
        <w:br/>
      </w:r>
      <w:r>
        <w:rPr>
          <w:rFonts w:ascii="Times New Roman"/>
          <w:b w:val="false"/>
          <w:i w:val="false"/>
          <w:color w:val="000000"/>
          <w:sz w:val="28"/>
        </w:rPr>
        <w:t>
</w:t>
      </w:r>
      <w:r>
        <w:rPr>
          <w:rFonts w:ascii="Times New Roman"/>
          <w:b/>
          <w:i w:val="false"/>
          <w:color w:val="000000"/>
          <w:sz w:val="28"/>
        </w:rPr>
        <w:t>      кәсіпорны клубының ғимараты</w:t>
      </w:r>
    </w:p>
    <w:bookmarkEnd w:id="51"/>
    <w:p>
      <w:pPr>
        <w:spacing w:after="0"/>
        <w:ind w:left="0"/>
        <w:jc w:val="both"/>
      </w:pPr>
      <w:r>
        <w:rPr>
          <w:rFonts w:ascii="Times New Roman"/>
          <w:b w:val="false"/>
          <w:i w:val="false"/>
          <w:color w:val="000000"/>
          <w:sz w:val="28"/>
        </w:rPr>
        <w:t>      1 Май көшесі: 314, 316, 318, 320, 322, 324, 326, 328, 330, 332, 333, 334, 335, 337, 338, 339, 340, 341, 342, 343, 344, 345, 346, 347, 348, 349, 350, 351, 352, 354, 356, 357, 358, 359, 360, 361, 362, 363, 364, 365, 367, 369, 371, 382, 387, 389, 391, 393, 395, 397, 399, 401, 403, 405, 407, 409, 411, 413, 415, 417, 419, 421, 423, 425, 427, 429, 431, 433, 435, 437, 439, 441, 443, 445, 447, 449, 451, 453, 455, 457, 459, 461, 463, 465; 2 - я Советов көшесі: 9, 14, 15, 16, 16а, 17, 17/1, 20, 20/1, 22, 24, 26, 28, 30, 32, 34, 36, 38, 40, 40а, 41, 42, 42а, 43, 44, 45, 46, 47, 47а, 48, 49, 51, 52, 53, 54, 55, 57, 58, 59, 61, 63, 63а, 65, 66, 67, 67а, 68, 69, 69а, 70, 70а, 71, 72, 73, 73а, 74, 75, 76, 77, 78, 79, 80, 81, 82, 84; Абай көшесі: 377, 379, 384, 385, 386, 387, 388, 389, 390, 391, 392, 394, 395, 396, 397, 398, 399, 400, 401, 402, 403, 404, 405, 406, 408, 409, 410, 411, 412, 414, 415, 416, 417, 418, 419, 420, 422, 423, 424, 425, 426, 427,428, 429, 430, 431, 432, 433, 434, 435, 436, 437, 438, 439, 440, 441, 442, 443, 444, 445, 446, 447, 448, 448а, 449, 450, 452, 454, 456, 458, 460, 462; Амангелді көшесі: 1, 5, 8, 10, 12, 12а, 13, 14, 14а, 15, 15а, 16, 16а, 18, 20, 21, 22, 22а, 22б, 24, 26, 28; Уәлиханов көшесі: 27, 28, 29, 30, 31, 32, 33, 34, 35, 36, 37, 38, 39, 40, 41, 42, 43, 44, 44а, 45, 46, 47, 48, 49, 50, 51, 52, 53, 54, 54а, 55, 56, 57, 58, 59, 61, 62, 63, 64, 65, 66, 67, 68, 69, 70, 71, 72, 73, 74, 74а, 75, 76, 77, 78, 79, 80, 81, 82, 83, 84, 85, 86, 87, 88; Гагарин көшесі: 5, 7, 11, 13б, 13, 15, 17, 19, 21, 23, 25, 27/3, 27, 29, 31, 33, 35, 37, 39, 41а, 41, 43, 45, 47, 49, 51, 53; Затон: 61, 61б, 63, 65, 66, 70, 72; Кирпичная көшесі: 18, 19, 20, 21, 22, 23, 24, 25, 26, 27, 28, 28а, 29, 30, 31, 32, 33, 34, 35, 36, 37, 39, 42, 44, 44а, 45, 46, 47, 47а, 48, 49, 50, 51, 52, 53, 54, 55, 56, 56а, 57, 58, 59, 60, 61, 62, 63а, 63, 64, 65, 66, 67, 68, 69, 70, 71, 72, 73, 74, 75, 76, 77, 78, 79, 80, 81; Комиссарская көшесі: 3, 5, 7, 9, 9а, 13, 27, 28, 29, 30, 31а, 31, 32а, 32, 33, 34, 34а, 35а, 35б, 35, 36, 37, 37б, 37а, 38, 39, 40, 41, 41а, 41б, 42, 43, 44, 45, 46, 48, 50; Кошевой көшесі: 18, 19, 19а, 20, 21, 22, 23, 24, 25, 25/1, 26, 27, 28, 28а, 29, 29а, 31, 32, 32а, 32б, 34, 34а, 36, 39, 40, 41, 42, 43, 44, 45, 46, 47, 47а, 48, 49, 50, 51, 52, 53, 54, 55, 56, 57, 58, 59, 60, 61, 61а, 62; Орджоникидзе көшесі: 25, 26, 27, 28, 29, 30, 31, 32, 33, 34, 36, 38, 38а, 39, 40, 41, 43, 44, 45, 46, 47, 48, 48а, 48б, 49, 50, 50а, 51, 52, 53, 55, 56, 57, 58, 59, 60, 61, 62, 63, 64, 65, 66, 67, 68, 68а, 69, 71, 73; Матросов тұйығы: 25, 28, 30, 32, 33, 34, 35, 36, 37, 38, 38а, 39, 39а, 40, 40а, 41, 41б, 42, 42а, 43, 44, 45, 46, 47, 48, 49, 50, 51, 52, 53, 54, 55, 56, 57, 58, 59, 60, 61, 62, 63, 64, 65, 65а, 65б, 66, 67, 68, 69, 70, 72; Потанин көшесі: 3, 4, 5, 6, 7, 8, 9, 10, 11, 12, 13, 14, 14а, 16, 17, 18, 18а, 20, 20а, 21, 22, 23, 24, 25, 26, 27, 28, 29, 29а, 30, 31, 32, 33, 34, 35, 36, 37, 38, 39, 40, 41, 42, 42а, 43, 44, 45, 46, 47, 48, 49, 50, 51, 52, 53, 54, 55, 56, 57, 58, 59; Рылеев көшесі: 13, 14, 15, 19, 20, 22; Теплов көшесі: 2а, 2, 3, 4, 4а, 4б, 4в, 5, 9, 9а, 11, 11а, 12, 12а, 12б, 13, 13а, 13/1, 14, 14а, 15, 16, 17, 18, 19, 20, 21, 21/1, 22, 23, 24, 25, 26, 27, 29, 31; Чапаев көшесі: 24, 25, 26, 26а, 27, 28, 29, 30, 31, 32, 33, 34а, 34, 35, 36, 37, 38, 39, 40, 41, 42, 42а, 43, 44, 45, 46, 47, 48, 49, 50, 50а, 51, 51а, 52, 53, 54, 55, 56, 57, 59/2, 59/1, 59, 60, 61, 62, 63, 64, 65, 66, 67, 68, 69, 70, 71, 72, 72г, 73, 74, 75, 76, 77, 78, 78а, 79.</w:t>
      </w:r>
    </w:p>
    <w:bookmarkStart w:name="z54" w:id="52"/>
    <w:p>
      <w:pPr>
        <w:spacing w:after="0"/>
        <w:ind w:left="0"/>
        <w:jc w:val="both"/>
      </w:pPr>
      <w:r>
        <w:rPr>
          <w:rFonts w:ascii="Times New Roman"/>
          <w:b w:val="false"/>
          <w:i w:val="false"/>
          <w:color w:val="000000"/>
          <w:sz w:val="28"/>
        </w:rPr>
        <w:t>
</w:t>
      </w:r>
      <w:r>
        <w:rPr>
          <w:rFonts w:ascii="Times New Roman"/>
          <w:b/>
          <w:i w:val="false"/>
          <w:color w:val="000000"/>
          <w:sz w:val="28"/>
        </w:rPr>
        <w:t>      N 52 сайлау учаскесі Кутузов көшесі, 190,</w:t>
      </w:r>
      <w:r>
        <w:br/>
      </w:r>
      <w:r>
        <w:rPr>
          <w:rFonts w:ascii="Times New Roman"/>
          <w:b w:val="false"/>
          <w:i w:val="false"/>
          <w:color w:val="000000"/>
          <w:sz w:val="28"/>
        </w:rPr>
        <w:t>
</w:t>
      </w:r>
      <w:r>
        <w:rPr>
          <w:rFonts w:ascii="Times New Roman"/>
          <w:b/>
          <w:i w:val="false"/>
          <w:color w:val="000000"/>
          <w:sz w:val="28"/>
        </w:rPr>
        <w:t>      N 24 жалпы орта білім беру мектебі</w:t>
      </w:r>
      <w:r>
        <w:br/>
      </w:r>
      <w:r>
        <w:rPr>
          <w:rFonts w:ascii="Times New Roman"/>
          <w:b w:val="false"/>
          <w:i w:val="false"/>
          <w:color w:val="000000"/>
          <w:sz w:val="28"/>
        </w:rPr>
        <w:t>
</w:t>
      </w:r>
      <w:r>
        <w:rPr>
          <w:rFonts w:ascii="Times New Roman"/>
          <w:b/>
          <w:i w:val="false"/>
          <w:color w:val="000000"/>
          <w:sz w:val="28"/>
        </w:rPr>
        <w:t>      (кіреберіс Кутузов көшесінен)</w:t>
      </w:r>
    </w:p>
    <w:bookmarkEnd w:id="52"/>
    <w:p>
      <w:pPr>
        <w:spacing w:after="0"/>
        <w:ind w:left="0"/>
        <w:jc w:val="both"/>
      </w:pPr>
      <w:r>
        <w:rPr>
          <w:rFonts w:ascii="Times New Roman"/>
          <w:b w:val="false"/>
          <w:i w:val="false"/>
          <w:color w:val="000000"/>
          <w:sz w:val="28"/>
        </w:rPr>
        <w:t>      Амангелді көшесі: 17, 19, 19/1; Бестужев көшесі: 6, 8, 10, 12, 14; Кубанская көшесі: 61; Рылеев көшесі: 21, 23.</w:t>
      </w:r>
    </w:p>
    <w:bookmarkStart w:name="z55" w:id="53"/>
    <w:p>
      <w:pPr>
        <w:spacing w:after="0"/>
        <w:ind w:left="0"/>
        <w:jc w:val="both"/>
      </w:pPr>
      <w:r>
        <w:rPr>
          <w:rFonts w:ascii="Times New Roman"/>
          <w:b w:val="false"/>
          <w:i w:val="false"/>
          <w:color w:val="000000"/>
          <w:sz w:val="28"/>
        </w:rPr>
        <w:t>
</w:t>
      </w:r>
      <w:r>
        <w:rPr>
          <w:rFonts w:ascii="Times New Roman"/>
          <w:b/>
          <w:i w:val="false"/>
          <w:color w:val="000000"/>
          <w:sz w:val="28"/>
        </w:rPr>
        <w:t>      N 53 сайлау учаскесі Қамзин көшесі, 346,</w:t>
      </w:r>
      <w:r>
        <w:br/>
      </w:r>
      <w:r>
        <w:rPr>
          <w:rFonts w:ascii="Times New Roman"/>
          <w:b w:val="false"/>
          <w:i w:val="false"/>
          <w:color w:val="000000"/>
          <w:sz w:val="28"/>
        </w:rPr>
        <w:t>
</w:t>
      </w:r>
      <w:r>
        <w:rPr>
          <w:rFonts w:ascii="Times New Roman"/>
          <w:b/>
          <w:i w:val="false"/>
          <w:color w:val="000000"/>
          <w:sz w:val="28"/>
        </w:rPr>
        <w:t>      N 21 жалпы орта білім беру мектебі (жапсаржай)</w:t>
      </w:r>
    </w:p>
    <w:bookmarkEnd w:id="53"/>
    <w:p>
      <w:pPr>
        <w:spacing w:after="0"/>
        <w:ind w:left="0"/>
        <w:jc w:val="both"/>
      </w:pPr>
      <w:r>
        <w:rPr>
          <w:rFonts w:ascii="Times New Roman"/>
          <w:b w:val="false"/>
          <w:i w:val="false"/>
          <w:color w:val="000000"/>
          <w:sz w:val="28"/>
        </w:rPr>
        <w:t>      Ворушин көшесі: 171, 172, 173, 174, 175, 176, 177, 178, 179, 180, 181, 182, 183, 184, 185, 186, 187, 188, 189, 190, 191, 192, 193, 194, 195, 196, 197, 198, 200, 202; Қамзин көшесі: 352, 353, 354, 355, 357, 358, 359, 361, 363, 364, 365, 367, 369, 371, 373, 375, 377, 379; Новосибирская көшесі: 77, 78, 79, 80, 81, 82, 83, 84, 85, 86, 87, 88, 89, 90, 91, 92, 93, 94, 95, 96, 97, 98. 99, 100, 101, 102, 103, 104; Томская көшесі: 77, 78, 79, 80, 81, 82, 83, 84, 85, 86, 87, 88, 89, 90, 91, 92, 93, 94, 95, 96, 97, 98, 99, 100, 101, 102, 103, 104; Тульская көшесі: 77, 78, 79, 80, 81, 82, 83, 84, 85, 86, 87, 88, 89, 90, 91, 92, 93, 94, 95, 96, 97, 98, 99, 100, 102, 103, 104; Читинская көшесі: 77, 78, 79, 80, 81, 82, 83, 84, 85, 86, 87, 88, 89, 90, 91, 92, 93, 94, 95, 96, 97, 98, 99, 100, 101, 102, 103, 104.</w:t>
      </w:r>
    </w:p>
    <w:bookmarkStart w:name="z56" w:id="54"/>
    <w:p>
      <w:pPr>
        <w:spacing w:after="0"/>
        <w:ind w:left="0"/>
        <w:jc w:val="both"/>
      </w:pPr>
      <w:r>
        <w:rPr>
          <w:rFonts w:ascii="Times New Roman"/>
          <w:b w:val="false"/>
          <w:i w:val="false"/>
          <w:color w:val="000000"/>
          <w:sz w:val="28"/>
        </w:rPr>
        <w:t>
</w:t>
      </w:r>
      <w:r>
        <w:rPr>
          <w:rFonts w:ascii="Times New Roman"/>
          <w:b/>
          <w:i w:val="false"/>
          <w:color w:val="000000"/>
          <w:sz w:val="28"/>
        </w:rPr>
        <w:t>      N 54 сайлау учаскесі Академик Сәтбаев көшесі, 156,</w:t>
      </w:r>
      <w:r>
        <w:br/>
      </w:r>
      <w:r>
        <w:rPr>
          <w:rFonts w:ascii="Times New Roman"/>
          <w:b w:val="false"/>
          <w:i w:val="false"/>
          <w:color w:val="000000"/>
          <w:sz w:val="28"/>
        </w:rPr>
        <w:t>
</w:t>
      </w:r>
      <w:r>
        <w:rPr>
          <w:rFonts w:ascii="Times New Roman"/>
          <w:b/>
          <w:i w:val="false"/>
          <w:color w:val="000000"/>
          <w:sz w:val="28"/>
        </w:rPr>
        <w:t>      "Водоканал и К" ЖШС әкімшілік ғимараты</w:t>
      </w:r>
    </w:p>
    <w:bookmarkEnd w:id="54"/>
    <w:p>
      <w:pPr>
        <w:spacing w:after="0"/>
        <w:ind w:left="0"/>
        <w:jc w:val="both"/>
      </w:pPr>
      <w:r>
        <w:rPr>
          <w:rFonts w:ascii="Times New Roman"/>
          <w:b w:val="false"/>
          <w:i w:val="false"/>
          <w:color w:val="000000"/>
          <w:sz w:val="28"/>
        </w:rPr>
        <w:t>      Академик Марғұлан көшесі: 99, 102, 104; академик Сәтбаев көшесі: 55, 57, 59; Г. Дүйсенов көшесі: 56; Естай көшесі: 32, 36, 38, 40, 44/1, 54, 56, 56/1, 58; К. Маркс көшесі: 125, 125а, 127, 131, 133, 135, 137; Киров көшесі: 27, 29, 31, 33, 35, 37, 38, 39; Ленин көшесі: 126, 128, 130, 134.</w:t>
      </w:r>
    </w:p>
    <w:bookmarkStart w:name="z57" w:id="55"/>
    <w:p>
      <w:pPr>
        <w:spacing w:after="0"/>
        <w:ind w:left="0"/>
        <w:jc w:val="both"/>
      </w:pPr>
      <w:r>
        <w:rPr>
          <w:rFonts w:ascii="Times New Roman"/>
          <w:b w:val="false"/>
          <w:i w:val="false"/>
          <w:color w:val="000000"/>
          <w:sz w:val="28"/>
        </w:rPr>
        <w:t>
</w:t>
      </w:r>
      <w:r>
        <w:rPr>
          <w:rFonts w:ascii="Times New Roman"/>
          <w:b/>
          <w:i w:val="false"/>
          <w:color w:val="000000"/>
          <w:sz w:val="28"/>
        </w:rPr>
        <w:t>      N 55 сайлау учаскесі Жеңіс алаңы, 15,</w:t>
      </w:r>
      <w:r>
        <w:br/>
      </w:r>
      <w:r>
        <w:rPr>
          <w:rFonts w:ascii="Times New Roman"/>
          <w:b w:val="false"/>
          <w:i w:val="false"/>
          <w:color w:val="000000"/>
          <w:sz w:val="28"/>
        </w:rPr>
        <w:t>
</w:t>
      </w:r>
      <w:r>
        <w:rPr>
          <w:rFonts w:ascii="Times New Roman"/>
          <w:b/>
          <w:i w:val="false"/>
          <w:color w:val="000000"/>
          <w:sz w:val="28"/>
        </w:rPr>
        <w:t>      N 7 жалпы орта білім беру бейіндік бейімдеуге</w:t>
      </w:r>
      <w:r>
        <w:br/>
      </w:r>
      <w:r>
        <w:rPr>
          <w:rFonts w:ascii="Times New Roman"/>
          <w:b w:val="false"/>
          <w:i w:val="false"/>
          <w:color w:val="000000"/>
          <w:sz w:val="28"/>
        </w:rPr>
        <w:t>
</w:t>
      </w:r>
      <w:r>
        <w:rPr>
          <w:rFonts w:ascii="Times New Roman"/>
          <w:b/>
          <w:i w:val="false"/>
          <w:color w:val="000000"/>
          <w:sz w:val="28"/>
        </w:rPr>
        <w:t>      мамандандырылған мектебі</w:t>
      </w:r>
    </w:p>
    <w:bookmarkEnd w:id="55"/>
    <w:p>
      <w:pPr>
        <w:spacing w:after="0"/>
        <w:ind w:left="0"/>
        <w:jc w:val="both"/>
      </w:pPr>
      <w:r>
        <w:rPr>
          <w:rFonts w:ascii="Times New Roman"/>
          <w:b w:val="false"/>
          <w:i w:val="false"/>
          <w:color w:val="000000"/>
          <w:sz w:val="28"/>
        </w:rPr>
        <w:t>      1 Май көшесі: 30, 32, 38, 40, 74, 76, 78, 80, 82, 84, 86, 90, 92; академик Бектұров көшесі: 62, 83, 85, 87, 89, 91, 93, 107, 109, 111, 115; Володарский көшесі: 18/1, 18/2, 24/1, 60, 64, 64/1, 64/2, 66, 67, 68, 68/1, 68/2, 68/3, 69, 70, 71, 72, 73, 78, 79, 79/1, 81, 82, 83, 85; Қайырбаев көшесі: 59, 61, 69; Кривенко көшесі: 18, 18/1, 18/2, 20, 24, 24/1, 26, 28, 30, 47, 49; Пионерлер тұйығы: 74, 75, 76, 77, 78, 79, 79г, 80, 81, 82, 83, 84, 86; Жеңіс алаңы: 19, 21, 23.</w:t>
      </w:r>
    </w:p>
    <w:bookmarkStart w:name="z58" w:id="56"/>
    <w:p>
      <w:pPr>
        <w:spacing w:after="0"/>
        <w:ind w:left="0"/>
        <w:jc w:val="both"/>
      </w:pPr>
      <w:r>
        <w:rPr>
          <w:rFonts w:ascii="Times New Roman"/>
          <w:b w:val="false"/>
          <w:i w:val="false"/>
          <w:color w:val="000000"/>
          <w:sz w:val="28"/>
        </w:rPr>
        <w:t>
</w:t>
      </w:r>
      <w:r>
        <w:rPr>
          <w:rFonts w:ascii="Times New Roman"/>
          <w:b/>
          <w:i w:val="false"/>
          <w:color w:val="000000"/>
          <w:sz w:val="28"/>
        </w:rPr>
        <w:t>      N 56 сайлау учаскесі 1 Май көшесі, 27,</w:t>
      </w:r>
      <w:r>
        <w:br/>
      </w:r>
      <w:r>
        <w:rPr>
          <w:rFonts w:ascii="Times New Roman"/>
          <w:b w:val="false"/>
          <w:i w:val="false"/>
          <w:color w:val="000000"/>
          <w:sz w:val="28"/>
        </w:rPr>
        <w:t>
</w:t>
      </w:r>
      <w:r>
        <w:rPr>
          <w:rFonts w:ascii="Times New Roman"/>
          <w:b/>
          <w:i w:val="false"/>
          <w:color w:val="000000"/>
          <w:sz w:val="28"/>
        </w:rPr>
        <w:t>      Катаев атындағы Оқушылар сарайы</w:t>
      </w:r>
    </w:p>
    <w:bookmarkEnd w:id="56"/>
    <w:p>
      <w:pPr>
        <w:spacing w:after="0"/>
        <w:ind w:left="0"/>
        <w:jc w:val="both"/>
      </w:pPr>
      <w:r>
        <w:rPr>
          <w:rFonts w:ascii="Times New Roman"/>
          <w:b w:val="false"/>
          <w:i w:val="false"/>
          <w:color w:val="000000"/>
          <w:sz w:val="28"/>
        </w:rPr>
        <w:t>      Естай көшесі: 136, 138, 140, 142; Иса Байзақов көшесі: 25, 25а, 27, 29, 31, 33, 35, 37, 39, 40, 41, 44, 46, 48, 50, 52, 54, 58; Қайырбаев көшесі: 91, 93, 101, 101/1, 101/2, 103, 103/1,103/2, 105, 105/1, 105а; Короленко көшесі: 91, 93, 95, 99, 99а, 101, 101/1, 103, 105, 107, 109; Кривенко көшесі: 50, 52, 54, 56, 58, 60, 62, 64/1, 64/2, 83, 85, 87; Пахомов көшесі: 24, 26, 28, 30, 32, 34, 36, 38, 40, 42; Фурманов тұйығы: 69, 70, 71, 72, 73, 74, 74а, 75, 76, 77, 78, 79, 80, 81, 82, 83.</w:t>
      </w:r>
    </w:p>
    <w:bookmarkStart w:name="z59" w:id="57"/>
    <w:p>
      <w:pPr>
        <w:spacing w:after="0"/>
        <w:ind w:left="0"/>
        <w:jc w:val="both"/>
      </w:pPr>
      <w:r>
        <w:rPr>
          <w:rFonts w:ascii="Times New Roman"/>
          <w:b w:val="false"/>
          <w:i w:val="false"/>
          <w:color w:val="000000"/>
          <w:sz w:val="28"/>
        </w:rPr>
        <w:t>
</w:t>
      </w:r>
      <w:r>
        <w:rPr>
          <w:rFonts w:ascii="Times New Roman"/>
          <w:b/>
          <w:i w:val="false"/>
          <w:color w:val="000000"/>
          <w:sz w:val="28"/>
        </w:rPr>
        <w:t>      N 57 сайлау учаскесі1 Май көшесі, 33, Құрманғазы</w:t>
      </w:r>
      <w:r>
        <w:br/>
      </w:r>
      <w:r>
        <w:rPr>
          <w:rFonts w:ascii="Times New Roman"/>
          <w:b w:val="false"/>
          <w:i w:val="false"/>
          <w:color w:val="000000"/>
          <w:sz w:val="28"/>
        </w:rPr>
        <w:t>
</w:t>
      </w:r>
      <w:r>
        <w:rPr>
          <w:rFonts w:ascii="Times New Roman"/>
          <w:b/>
          <w:i w:val="false"/>
          <w:color w:val="000000"/>
          <w:sz w:val="28"/>
        </w:rPr>
        <w:t>      атындағы N 1 музыкалық балалар мектебі</w:t>
      </w:r>
    </w:p>
    <w:bookmarkEnd w:id="57"/>
    <w:p>
      <w:pPr>
        <w:spacing w:after="0"/>
        <w:ind w:left="0"/>
        <w:jc w:val="both"/>
      </w:pPr>
      <w:r>
        <w:rPr>
          <w:rFonts w:ascii="Times New Roman"/>
          <w:b w:val="false"/>
          <w:i w:val="false"/>
          <w:color w:val="000000"/>
          <w:sz w:val="28"/>
        </w:rPr>
        <w:t>      1 Май көшесі: 119, 121, 123, 125, 133, 135, 137, 139; Абай көшесі: 75, 83, 87, 89, 91, 93, 95, 97, 99, 101, 103, 105, 106, 107, 109, 110/1, 111, 113, 114, 116, 118, 120, 122, 124, 126, 128, 130; Естай көшесі: 66, 82, 84, 86, 88, 90, 94, 96, 98, 102, 104, 106, 106а, 108, 132, 134, 134/1, 134/2; Иса Байзақов көшесі: 60, 62, 64, 66, 68, 70, 72, 74, 76, 77, 77а, 78, 79, 80, 82, 83, 83а, 84, 86, 87, 88, 90, 92, 94, 96, 98, 104, 106, 112, 114, 115а, 117, 119, 120, 122, 124, 126, 128; Киров көшесі: 88, 90, 92/2, 94, 96, 98, 100, 104, 106, 108; Короленко көшесі: 94, 98, 100, 104, 108, 110, 111, 112, 114, 115, 116, 117, 118, 119, 120, 121, 122, 123, 124, 124/1, 125, 126, 127, 128, 129, 130, 131, 132, 133, 134,134/1, 135, 136, 137, 138, 140, 141, 143, 144, 144а, 144/2, 145, 147, 151, 153, 155, 159, 161, 165, 167, 169, 171, 175; Кривенко көшесі: 69, 71,73, 75, 79, 81; Больничный тұйығы: 94, 96, 97, 98, 99, 100, 101, 102, 103, 104, 105, 106, 107, 108, 109, 110, 111, 112, 113, 114, 115, 116, 117, 118, 118/1, 118/2, 119, 120, 121, 122, 123, 125; Гоголь тұйығы: 114, 115, 116, 117, 118, 119, 120, 121, 122, 123, 124, 125, 126, 128, 129, 129а, 130, 131, 132, 133.</w:t>
      </w:r>
    </w:p>
    <w:bookmarkStart w:name="z60" w:id="58"/>
    <w:p>
      <w:pPr>
        <w:spacing w:after="0"/>
        <w:ind w:left="0"/>
        <w:jc w:val="both"/>
      </w:pPr>
      <w:r>
        <w:rPr>
          <w:rFonts w:ascii="Times New Roman"/>
          <w:b w:val="false"/>
          <w:i w:val="false"/>
          <w:color w:val="000000"/>
          <w:sz w:val="28"/>
        </w:rPr>
        <w:t>
</w:t>
      </w:r>
      <w:r>
        <w:rPr>
          <w:rFonts w:ascii="Times New Roman"/>
          <w:b/>
          <w:i w:val="false"/>
          <w:color w:val="000000"/>
          <w:sz w:val="28"/>
        </w:rPr>
        <w:t>      N 58 сайлау учаскесі Суворов көшесі, 3,</w:t>
      </w:r>
      <w:r>
        <w:br/>
      </w:r>
      <w:r>
        <w:rPr>
          <w:rFonts w:ascii="Times New Roman"/>
          <w:b w:val="false"/>
          <w:i w:val="false"/>
          <w:color w:val="000000"/>
          <w:sz w:val="28"/>
        </w:rPr>
        <w:t>
</w:t>
      </w:r>
      <w:r>
        <w:rPr>
          <w:rFonts w:ascii="Times New Roman"/>
          <w:b/>
          <w:i w:val="false"/>
          <w:color w:val="000000"/>
          <w:sz w:val="28"/>
        </w:rPr>
        <w:t>      N 1 жалпы орта білім беру мектебі</w:t>
      </w:r>
    </w:p>
    <w:bookmarkEnd w:id="58"/>
    <w:p>
      <w:pPr>
        <w:spacing w:after="0"/>
        <w:ind w:left="0"/>
        <w:jc w:val="both"/>
      </w:pPr>
      <w:r>
        <w:rPr>
          <w:rFonts w:ascii="Times New Roman"/>
          <w:b w:val="false"/>
          <w:i w:val="false"/>
          <w:color w:val="000000"/>
          <w:sz w:val="28"/>
        </w:rPr>
        <w:t>      Естай көшесі: 91, 95, 141, 144, 146, 148, 150, 150/1; Катаев көшесі: 9; Суворов көшесі: 2, 4, 7.</w:t>
      </w:r>
    </w:p>
    <w:bookmarkStart w:name="z61" w:id="59"/>
    <w:p>
      <w:pPr>
        <w:spacing w:after="0"/>
        <w:ind w:left="0"/>
        <w:jc w:val="both"/>
      </w:pPr>
      <w:r>
        <w:rPr>
          <w:rFonts w:ascii="Times New Roman"/>
          <w:b w:val="false"/>
          <w:i w:val="false"/>
          <w:color w:val="000000"/>
          <w:sz w:val="28"/>
        </w:rPr>
        <w:t>
</w:t>
      </w:r>
      <w:r>
        <w:rPr>
          <w:rFonts w:ascii="Times New Roman"/>
          <w:b/>
          <w:i w:val="false"/>
          <w:color w:val="000000"/>
          <w:sz w:val="28"/>
        </w:rPr>
        <w:t>      N 59 сайлау учаскесі Суворов көшесі, 41,</w:t>
      </w:r>
      <w:r>
        <w:br/>
      </w:r>
      <w:r>
        <w:rPr>
          <w:rFonts w:ascii="Times New Roman"/>
          <w:b w:val="false"/>
          <w:i w:val="false"/>
          <w:color w:val="000000"/>
          <w:sz w:val="28"/>
        </w:rPr>
        <w:t>
</w:t>
      </w:r>
      <w:r>
        <w:rPr>
          <w:rFonts w:ascii="Times New Roman"/>
          <w:b/>
          <w:i w:val="false"/>
          <w:color w:val="000000"/>
          <w:sz w:val="28"/>
        </w:rPr>
        <w:t>      N 41 жалпы орта білім беру мектебі</w:t>
      </w:r>
    </w:p>
    <w:bookmarkEnd w:id="59"/>
    <w:p>
      <w:pPr>
        <w:spacing w:after="0"/>
        <w:ind w:left="0"/>
        <w:jc w:val="both"/>
      </w:pPr>
      <w:r>
        <w:rPr>
          <w:rFonts w:ascii="Times New Roman"/>
          <w:b w:val="false"/>
          <w:i w:val="false"/>
          <w:color w:val="000000"/>
          <w:sz w:val="28"/>
        </w:rPr>
        <w:t>      Алтайская көшесі: 112, 113, 114, 115, 116, 117, 118, 119, 120, 121, 122, 123, 124, 125, 126, 127, 128, 129, 130, 131, 132, 133, 134, 135, 136, 137, 138, 140, 142, 144, 146; Днепропетровская көшесі: 109, 110, 111, 112, 113, 114, 115, 116, 117, 118, 119, 120, 121, 122, 123, 124, 125, 126, 127, 128, 129, 130, 131, 132, 133, 134, 135, 136, 137, 138, 139; Запорожская көшесі: 110, 111, 112, 113, 114, 115, 116, 117, 118, 119, 120, 121, 122, 123, 124, 125, 126, 127, 128, 129, 130, 131, 132, 133, 134, 135, 136, 137, 138; Одесская көшесі: 103, 104, 105, 106, 107, 108, 109, 110, 111, 112, 113, 114, 115, 116, 117, 118, 119, 120, 121, 122, 123, 124, 125, 126, 127, 128, 129, 130, 131, 132, 133, 134, 135, 136; Пензенская көшесі: 103, 104, 105, 106, 107, 108, 109, 110, 111, 112, 113, 114, 115, 116, 117, 118, 119, 120, 121, 122, 123, 124, 125, 126, 127, 128, 129, 130, 131, 132, 133, 134, 135, 136, 138; Сибирская көшесі: 103, 104, 105, 106, 107, 108, 109, 111, 113, 114, 115, 116, 117, 118, 119, 120, 121а, 121, 122, 123, 124, 125, 126, 127, 128, 129, 130, 131, 132, 133, 134, 135, 136, 137, 138, 139, 140, 141, 142, 143, 144, 145, 146; Суворов көшесі: 35, 37, 37а, 39, 43, 45, 45/1; Транспортная көшесі: 16, 18, 22; Хабаровская көшесі: 103, 104, 105, 106, 107, 108, 109, 110, 111, 112, 113, 114, 115, 116, 117, 118, 119, 120, 121, 122, 123, 124, 125, 126, 127, 128, 129, 130, 131, 132, 133, 134, 135, 136, 137, 138; Южная станциясы: 24, 26, 28, 30, 32, 34, 36, 38, 40, 42, 49, 51, 53, 55, 57, 59, 60, 61, 62, 63, 65, 66, 67, 68, 69, 70, 71, 72, 72/1, 73, 74, 75, 76, 77; Якутская көшесі: 104, 105, 106, 107, 108, 109, 110, 111, 112, 113, 114, 115, 116, 117, 118, 119, 120, 121, 122, 123, 124, 125, 126, 127, 128, 129, 130, 131, 132, 133, 134, 135, 136, 137, 139, 141, 143, 145.</w:t>
      </w:r>
    </w:p>
    <w:bookmarkStart w:name="z62" w:id="60"/>
    <w:p>
      <w:pPr>
        <w:spacing w:after="0"/>
        <w:ind w:left="0"/>
        <w:jc w:val="both"/>
      </w:pPr>
      <w:r>
        <w:rPr>
          <w:rFonts w:ascii="Times New Roman"/>
          <w:b w:val="false"/>
          <w:i w:val="false"/>
          <w:color w:val="000000"/>
          <w:sz w:val="28"/>
        </w:rPr>
        <w:t>
</w:t>
      </w:r>
      <w:r>
        <w:rPr>
          <w:rFonts w:ascii="Times New Roman"/>
          <w:b/>
          <w:i w:val="false"/>
          <w:color w:val="000000"/>
          <w:sz w:val="28"/>
        </w:rPr>
        <w:t>      N 60 сайлау учаскесі Қамзин көшесі, 62/1,</w:t>
      </w:r>
      <w:r>
        <w:br/>
      </w:r>
      <w:r>
        <w:rPr>
          <w:rFonts w:ascii="Times New Roman"/>
          <w:b w:val="false"/>
          <w:i w:val="false"/>
          <w:color w:val="000000"/>
          <w:sz w:val="28"/>
        </w:rPr>
        <w:t>
</w:t>
      </w:r>
      <w:r>
        <w:rPr>
          <w:rFonts w:ascii="Times New Roman"/>
          <w:b/>
          <w:i w:val="false"/>
          <w:color w:val="000000"/>
          <w:sz w:val="28"/>
        </w:rPr>
        <w:t>      N 19 жалпы орта білім беру мектебі</w:t>
      </w:r>
    </w:p>
    <w:bookmarkEnd w:id="60"/>
    <w:p>
      <w:pPr>
        <w:spacing w:after="0"/>
        <w:ind w:left="0"/>
        <w:jc w:val="both"/>
      </w:pPr>
      <w:r>
        <w:rPr>
          <w:rFonts w:ascii="Times New Roman"/>
          <w:b w:val="false"/>
          <w:i w:val="false"/>
          <w:color w:val="000000"/>
          <w:sz w:val="28"/>
        </w:rPr>
        <w:t>      Естай көшесі: 99, 101; Қамзин көшесі: 20, 24; Киров көшесі: 150, 152, 154, 154/1; Павлов көшесі: 45, 49, 51, 55; Суворов көшесі: 7/1.</w:t>
      </w:r>
    </w:p>
    <w:bookmarkStart w:name="z63" w:id="61"/>
    <w:p>
      <w:pPr>
        <w:spacing w:after="0"/>
        <w:ind w:left="0"/>
        <w:jc w:val="both"/>
      </w:pPr>
      <w:r>
        <w:rPr>
          <w:rFonts w:ascii="Times New Roman"/>
          <w:b w:val="false"/>
          <w:i w:val="false"/>
          <w:color w:val="000000"/>
          <w:sz w:val="28"/>
        </w:rPr>
        <w:t>
</w:t>
      </w:r>
      <w:r>
        <w:rPr>
          <w:rFonts w:ascii="Times New Roman"/>
          <w:b/>
          <w:i w:val="false"/>
          <w:color w:val="000000"/>
          <w:sz w:val="28"/>
        </w:rPr>
        <w:t>      N 61 сайлау учаскесі М. Исиналиев көшесі, 6,</w:t>
      </w:r>
      <w:r>
        <w:br/>
      </w:r>
      <w:r>
        <w:rPr>
          <w:rFonts w:ascii="Times New Roman"/>
          <w:b w:val="false"/>
          <w:i w:val="false"/>
          <w:color w:val="000000"/>
          <w:sz w:val="28"/>
        </w:rPr>
        <w:t>
</w:t>
      </w:r>
      <w:r>
        <w:rPr>
          <w:rFonts w:ascii="Times New Roman"/>
          <w:b/>
          <w:i w:val="false"/>
          <w:color w:val="000000"/>
          <w:sz w:val="28"/>
        </w:rPr>
        <w:t>      Б. Ахметов атындағы Павлодар педагогикалық колледжі</w:t>
      </w:r>
    </w:p>
    <w:bookmarkEnd w:id="61"/>
    <w:p>
      <w:pPr>
        <w:spacing w:after="0"/>
        <w:ind w:left="0"/>
        <w:jc w:val="both"/>
      </w:pPr>
      <w:r>
        <w:rPr>
          <w:rFonts w:ascii="Times New Roman"/>
          <w:b w:val="false"/>
          <w:i w:val="false"/>
          <w:color w:val="000000"/>
          <w:sz w:val="28"/>
        </w:rPr>
        <w:t>      29 Ноября көшесі: 1, 5, 7, 9, 11, 12, 14, 15, 19, 23, 25, 27, 29, 31, 33, 34, 35, 36, 37, 38, 40, 42, 43, 45, 47, 49, 53, 57, 61, 67, 71, 73, 75, 77, 77а, 79, 83, 87, 89, 93; академик Марғұлан көшесі: 118, 134, 136, 138, 140, 142, 144, 146, 150, 152, 156, 158, 160, 162, 164, 164/1, 164/2, 168, 170, 172, 174, 176, 181, 182, 184, 186, 188, 190, 192, 194, 196, 198, 200, 202, 204, 206, 208, 210, 212; академик Сәтбаев көшесі: 73, 75, 77, 79, 85, 99, 109, 111,  113, 115, 117, 121, 125, 127, 129, 131, 133, 135, 137, 139, 141, 143, 147, 149,  160, 164, 166, 172, 180, 186, 192,194, 196, 198, 204, 206, 210, 210/1, 212, 214, 216, 216а, 218, 220, 222, 224, 226, 228, 232, 234, 236, 238, 240, 242, 244, 246, 248, 250, 252, 254, 256, 258, 260, 262, 264, 266, 268, 270, 272, 274, 276, 278, 282, 284, 292, 294, 296, 298, 300, 302; Академик Шөкин көшесі: 1, 2, 3, 4, 5, 6, 7, 9, 10, 11, 12, 13, 14, 14 а, 15, 16, 17, 18, 19, 20, 21, 22; Герцен көшесі: 2, 87, 89, 90, 90а, 90б, 91, 93, 94, 94/1, 95, 96, 97, 99; Достоевский көшесі: 1, 2, 4, 5, 6, 7, 8, 9, 10, 11, 12, 13, 14, 15, 17, 18, 19, 20, 21, 23, 23/1, 25, 27, 29, 31, 33, 35, 37, 39, 41, 43; Естай көшесі: 25, 31, 34, 39; К. Маркс көшесі: 143, 159, 165, 167, 169, 169в, 171, 177, 181, 183, 185, 187, 191, 193, 193/3, 196, 197, 199, 201, 203, 204, 205, 206, 207, 208, 209, 210, 211, 212, 213, 214, 215, 216, 217, 218, 219, 220, 221, 222, 223, 224, 225, 226, 227, 228, 229, 230 ,231, 232, 233, 234, 235, 236/1, 236/2, 237, 239, 240, 241, 242, 244, 245, 246, 247, 248, 249, 250, 251, 252, 253, 254, 255, 256, 257, 257а, 258, 258/1, 259, 260, 260г, 262, 264, 265, 266, 267, 268, 269, 270, 271, 272, 273, 274, 275, 276, 277, 278, 279, 280, 281, 282, 283, 284, 286, 287, 288, 290, 296, 300, 308, 310, 314, 316, 318, 324/1; Ленин көшесі: 139, 140, 165, 169, 171, 173, 175, 177, 178, 179, 180, 181, 183, 184, 185, 186, 187, 188, 189, 190, 192, 193, 194, 195, 196, 197, 198, 199, 199/1, 201, 202, 203, 204, 205, 206, 207, 208, 209, 210, 211, 213, 214, 215, 216, 217, 218, 221, 222, 223, 224, 226, 227, 228, 229, 230, 231, 232, 233, 234, 235, 236, 237, 238, 239, 240, 242, 243, 244, 245, 246, 247, 248, 249, 250, 251, 252, 253, 254, 255, 256, 257, 258, 259, 260, 261, 262, 263, 265, 266, 267, 268, 270, 274, 278,  280, 282, 283, 284, 286, 288, 290, 292, 294, 296, 298, 300, 302, 304; Луначарский көшесі: 2, 15; М. Горький көшесі: 1, 2, 3, 4, 5, 6, 8, 9, 10, 11, 12, 13, 14, 16, 17, 18, 20, 22, 23, 24, 25, 26, 28, 30, 34, 36; М. Исиналиев көшесі: 1, 3, 12, 14, 15, 16; Маяковский көшесі: 1, 2, 3, 4, 5, 6, 8, 10, 12, 24, 26; Заводской тұйығы: 129, 131, 132, 133, 134, 135, 136, 137, 139, 140, 141, 142, 143; Муравьев тұйығы: 1, 2,  3, 4, 5, 6, 9; Октябряттар тұйығы: 183, 184, 185, 186, 187, 188, 189, 190, 191, 192, 193, 195, 196, 197, 199, 200, 201, 202, 203, 204, 205, 206, 207, 208, 209, 210, 211, 212, 213, 214, 215, 216, 217, 218; Р. Люксембург көшесі: 2, 4, 6, 7, 8, 9, 10, 11, 12, 13, 14, 15, 16, 17, 18, 19, 20, 20а, 21, 22, 25, 26, 27, 31, 35; Толстой көшесі: 2, 7, 8 11, 11/1, 12, 13, 15, 17; Чернышевский көшесі: 99, 100, 101, 102, 103, 104, 105, 106, 107, 108, 110, 111, 112, 113, 113г, 114, 115, 116, 117, 118, 118г, 119, 120, 122, 122а, 123, 123а, 124, 125, 127, 128, 129, 132, 133, 134, 135, 136, 137, 138, 139, 140, 141, 142, 143.</w:t>
      </w:r>
    </w:p>
    <w:bookmarkStart w:name="z64" w:id="62"/>
    <w:p>
      <w:pPr>
        <w:spacing w:after="0"/>
        <w:ind w:left="0"/>
        <w:jc w:val="both"/>
      </w:pPr>
      <w:r>
        <w:rPr>
          <w:rFonts w:ascii="Times New Roman"/>
          <w:b w:val="false"/>
          <w:i w:val="false"/>
          <w:color w:val="000000"/>
          <w:sz w:val="28"/>
        </w:rPr>
        <w:t>
</w:t>
      </w:r>
      <w:r>
        <w:rPr>
          <w:rFonts w:ascii="Times New Roman"/>
          <w:b/>
          <w:i w:val="false"/>
          <w:color w:val="000000"/>
          <w:sz w:val="28"/>
        </w:rPr>
        <w:t>      N 62 сайлау учаскесі М. Исиналиев көшесі, 24,</w:t>
      </w:r>
      <w:r>
        <w:br/>
      </w:r>
      <w:r>
        <w:rPr>
          <w:rFonts w:ascii="Times New Roman"/>
          <w:b w:val="false"/>
          <w:i w:val="false"/>
          <w:color w:val="000000"/>
          <w:sz w:val="28"/>
        </w:rPr>
        <w:t>
</w:t>
      </w:r>
      <w:r>
        <w:rPr>
          <w:rFonts w:ascii="Times New Roman"/>
          <w:b/>
          <w:i w:val="false"/>
          <w:color w:val="000000"/>
          <w:sz w:val="28"/>
        </w:rPr>
        <w:t>      "Павлодар облысы бойынша жылжымайтын мүлік орталығы"</w:t>
      </w:r>
      <w:r>
        <w:br/>
      </w:r>
      <w:r>
        <w:rPr>
          <w:rFonts w:ascii="Times New Roman"/>
          <w:b w:val="false"/>
          <w:i w:val="false"/>
          <w:color w:val="000000"/>
          <w:sz w:val="28"/>
        </w:rPr>
        <w:t>
</w:t>
      </w:r>
      <w:r>
        <w:rPr>
          <w:rFonts w:ascii="Times New Roman"/>
          <w:b/>
          <w:i w:val="false"/>
          <w:color w:val="000000"/>
          <w:sz w:val="28"/>
        </w:rPr>
        <w:t>      республикалық мемлекеттік кәсіпорнының әкімшілік ғимараты</w:t>
      </w:r>
    </w:p>
    <w:bookmarkEnd w:id="62"/>
    <w:p>
      <w:pPr>
        <w:spacing w:after="0"/>
        <w:ind w:left="0"/>
        <w:jc w:val="both"/>
      </w:pPr>
      <w:r>
        <w:rPr>
          <w:rFonts w:ascii="Times New Roman"/>
          <w:b w:val="false"/>
          <w:i w:val="false"/>
          <w:color w:val="000000"/>
          <w:sz w:val="28"/>
        </w:rPr>
        <w:t>      1 Май көшесі: 132, 134, 136, 138, 140, 141, 142, 143, 144, 145, 146, 147, 148, 149/1, 149, 150, 151, 152, 153, 153а, 154, 155, 156, 157, 158, 159, 160, 161, 162, 163, 164, 165, 166, 167, 168, 169, 170, 171, 172, 175, 177; Абай көшесі: 117, 117/1, 119, 121, 123, 125, 127, 129, 131, 135, 137, 138, 139, 140, 141, 142, 143, 144, 145, 146, 147, 148, 149, 150, 151, 152, 153, 154, 155, 156, 157, 158, 159, 160, 161, 162, 163, 164, 165, 166, 170, 172, 175, 176, 177, 178, 178а, 181, 182, 183, 185, 186, 187, 188, 189а, 189, 193, 197, 201, 203, 207а, 209, 211, 211а, 213, 213а, 215, 217, 219; академик Марғұлан көшесі: 111/1, 114, 115, 117, 117/2, 117а, 119, 119а, 133, 153, 153а, 155, 157, 159, 159/1, 159/2, 159/3, 161, 161а, 163а, 163, 165, 167, 169, 171; Володарский көшесі: 131, 133, 133/1, 135, 137, 139, 141,141/5, 141/6, 143; Г. Дүйсенов көшесі: 80, 82, 84, 86, 88, 88а, 88/1, 110, 111, 112, 113, 113а, 114, 115, 117, 118, 120, 121, 123, 123а, 125, 126, 127, 128, 129, 130, 132, 133, 134, 135, 136, 137, 138, 139, 141, 143; Естай көшесі: 45, 47, 59, 61, 63, 65, 67, 69, 71; Иса Байзақов көшесі: 121, 125, 130, 131, 132, 134, 135, 137, 138, 140, 142, 144, 146, 148, 150, 152, 154, 156, 158, 160, 162, 164, 166, 172, 174, 176, 178, 180, 182, 184; Короленко көшесі: 146, 148, 150, 152, 154, 156, 158, 160, 164, 166, 168, 170, 172, 174, 176, 178, 179, 180, 181, 182, 183, 184, 186, 187, 190, 191, 193, 194, 195, 196, 197, 198, 200, 202, 203, 204, 205, 206, 207, 209, 211, 213, 215, 215а, 217, 219, 221, 223, 225, 227, 229, 231,231а, 233, 235, 237, 239; Луначарский көшесі: 14, 17, 18, 20, 20а, 21, 22а, 23, 24, 24а, 25, 26, 27, 28, 29, 30, 30а, 31, 32, 33, 34, 35, 36, 37, 38, 39, 40, 41, 42, 42/1, 43, 45, 47, 51, 53; М. Исиналиев көшесі: 18, 20, 21, 22, 29, 29а, 30, 31, 32, 33, 35, 36, 37, 38, 39, 40, 41, 42, 43, 45, 46, 48; Пахомов көшесі: 61, 62, 64, 66; Пионерлер тұйығы: 93, 95, 114, 116; Сенной тұйығы: 140, 141, 142, 143, 144, 145, 146, 147, 148, 149, 150, 151, 152, 153, 155, 156, 157, 158, 158/1, 158/2, 159, 161, 163, 165, 167, 167/1, 169; Толстой көшесі: 14, 16, 18, 18а, 20, 34, 36, 38, 42, 44, 48, 50.</w:t>
      </w:r>
    </w:p>
    <w:bookmarkStart w:name="z65" w:id="63"/>
    <w:p>
      <w:pPr>
        <w:spacing w:after="0"/>
        <w:ind w:left="0"/>
        <w:jc w:val="both"/>
      </w:pPr>
      <w:r>
        <w:rPr>
          <w:rFonts w:ascii="Times New Roman"/>
          <w:b w:val="false"/>
          <w:i w:val="false"/>
          <w:color w:val="000000"/>
          <w:sz w:val="28"/>
        </w:rPr>
        <w:t>
</w:t>
      </w:r>
      <w:r>
        <w:rPr>
          <w:rFonts w:ascii="Times New Roman"/>
          <w:b/>
          <w:i w:val="false"/>
          <w:color w:val="000000"/>
          <w:sz w:val="28"/>
        </w:rPr>
        <w:t>      N 63 сайлау учаскесі Естай көшесі, 83, Павлодар</w:t>
      </w:r>
      <w:r>
        <w:br/>
      </w:r>
      <w:r>
        <w:rPr>
          <w:rFonts w:ascii="Times New Roman"/>
          <w:b w:val="false"/>
          <w:i w:val="false"/>
          <w:color w:val="000000"/>
          <w:sz w:val="28"/>
        </w:rPr>
        <w:t>
</w:t>
      </w:r>
      <w:r>
        <w:rPr>
          <w:rFonts w:ascii="Times New Roman"/>
          <w:b/>
          <w:i w:val="false"/>
          <w:color w:val="000000"/>
          <w:sz w:val="28"/>
        </w:rPr>
        <w:t>      облысы туризм және спорт департаментінің</w:t>
      </w:r>
      <w:r>
        <w:br/>
      </w:r>
      <w:r>
        <w:rPr>
          <w:rFonts w:ascii="Times New Roman"/>
          <w:b w:val="false"/>
          <w:i w:val="false"/>
          <w:color w:val="000000"/>
          <w:sz w:val="28"/>
        </w:rPr>
        <w:t>
</w:t>
      </w:r>
      <w:r>
        <w:rPr>
          <w:rFonts w:ascii="Times New Roman"/>
          <w:b/>
          <w:i w:val="false"/>
          <w:color w:val="000000"/>
          <w:sz w:val="28"/>
        </w:rPr>
        <w:t>      балалар – 2 жасөспірімдер спорт мектебі (Шахмат үйі)</w:t>
      </w:r>
    </w:p>
    <w:bookmarkEnd w:id="63"/>
    <w:p>
      <w:pPr>
        <w:spacing w:after="0"/>
        <w:ind w:left="0"/>
        <w:jc w:val="both"/>
      </w:pPr>
      <w:r>
        <w:rPr>
          <w:rFonts w:ascii="Times New Roman"/>
          <w:b w:val="false"/>
          <w:i w:val="false"/>
          <w:color w:val="000000"/>
          <w:sz w:val="28"/>
        </w:rPr>
        <w:t>      Кутузов көшесі: 32, 34; Естай көшесі: 83, 83/1.</w:t>
      </w:r>
    </w:p>
    <w:bookmarkStart w:name="z66" w:id="64"/>
    <w:p>
      <w:pPr>
        <w:spacing w:after="0"/>
        <w:ind w:left="0"/>
        <w:jc w:val="both"/>
      </w:pPr>
      <w:r>
        <w:rPr>
          <w:rFonts w:ascii="Times New Roman"/>
          <w:b w:val="false"/>
          <w:i w:val="false"/>
          <w:color w:val="000000"/>
          <w:sz w:val="28"/>
        </w:rPr>
        <w:t>
</w:t>
      </w:r>
      <w:r>
        <w:rPr>
          <w:rFonts w:ascii="Times New Roman"/>
          <w:b/>
          <w:i w:val="false"/>
          <w:color w:val="000000"/>
          <w:sz w:val="28"/>
        </w:rPr>
        <w:t>      N 64 сайлау учаскесі Толстой көшесі, 85,</w:t>
      </w:r>
      <w:r>
        <w:br/>
      </w:r>
      <w:r>
        <w:rPr>
          <w:rFonts w:ascii="Times New Roman"/>
          <w:b w:val="false"/>
          <w:i w:val="false"/>
          <w:color w:val="000000"/>
          <w:sz w:val="28"/>
        </w:rPr>
        <w:t>
</w:t>
      </w:r>
      <w:r>
        <w:rPr>
          <w:rFonts w:ascii="Times New Roman"/>
          <w:b/>
          <w:i w:val="false"/>
          <w:color w:val="000000"/>
          <w:sz w:val="28"/>
        </w:rPr>
        <w:t>      Абай атындағы N 10 лицей - мектебі</w:t>
      </w:r>
    </w:p>
    <w:bookmarkEnd w:id="64"/>
    <w:p>
      <w:pPr>
        <w:spacing w:after="0"/>
        <w:ind w:left="0"/>
        <w:jc w:val="both"/>
      </w:pPr>
      <w:r>
        <w:rPr>
          <w:rFonts w:ascii="Times New Roman"/>
          <w:b w:val="false"/>
          <w:i w:val="false"/>
          <w:color w:val="000000"/>
          <w:sz w:val="28"/>
        </w:rPr>
        <w:t>      Кутузов көшесі: 38, 40, 42, 75; Толстой көшесі: 68, 82.</w:t>
      </w:r>
    </w:p>
    <w:bookmarkStart w:name="z67" w:id="65"/>
    <w:p>
      <w:pPr>
        <w:spacing w:after="0"/>
        <w:ind w:left="0"/>
        <w:jc w:val="both"/>
      </w:pPr>
      <w:r>
        <w:rPr>
          <w:rFonts w:ascii="Times New Roman"/>
          <w:b w:val="false"/>
          <w:i w:val="false"/>
          <w:color w:val="000000"/>
          <w:sz w:val="28"/>
        </w:rPr>
        <w:t>
</w:t>
      </w:r>
      <w:r>
        <w:rPr>
          <w:rFonts w:ascii="Times New Roman"/>
          <w:b/>
          <w:i w:val="false"/>
          <w:color w:val="000000"/>
          <w:sz w:val="28"/>
        </w:rPr>
        <w:t>      N 65 сайлау учаскесі Киров көшесі, 115,</w:t>
      </w:r>
      <w:r>
        <w:br/>
      </w:r>
      <w:r>
        <w:rPr>
          <w:rFonts w:ascii="Times New Roman"/>
          <w:b w:val="false"/>
          <w:i w:val="false"/>
          <w:color w:val="000000"/>
          <w:sz w:val="28"/>
        </w:rPr>
        <w:t>
</w:t>
      </w:r>
      <w:r>
        <w:rPr>
          <w:rFonts w:ascii="Times New Roman"/>
          <w:b/>
          <w:i w:val="false"/>
          <w:color w:val="000000"/>
          <w:sz w:val="28"/>
        </w:rPr>
        <w:t>      "Казтұтынуодағы" Павлодар экономикалық колледжі"</w:t>
      </w:r>
      <w:r>
        <w:br/>
      </w:r>
      <w:r>
        <w:rPr>
          <w:rFonts w:ascii="Times New Roman"/>
          <w:b w:val="false"/>
          <w:i w:val="false"/>
          <w:color w:val="000000"/>
          <w:sz w:val="28"/>
        </w:rPr>
        <w:t>
</w:t>
      </w:r>
      <w:r>
        <w:rPr>
          <w:rFonts w:ascii="Times New Roman"/>
          <w:b/>
          <w:i w:val="false"/>
          <w:color w:val="000000"/>
          <w:sz w:val="28"/>
        </w:rPr>
        <w:t>      білім беру мекемесі</w:t>
      </w:r>
    </w:p>
    <w:bookmarkEnd w:id="65"/>
    <w:p>
      <w:pPr>
        <w:spacing w:after="0"/>
        <w:ind w:left="0"/>
        <w:jc w:val="both"/>
      </w:pPr>
      <w:r>
        <w:rPr>
          <w:rFonts w:ascii="Times New Roman"/>
          <w:b w:val="false"/>
          <w:i w:val="false"/>
          <w:color w:val="000000"/>
          <w:sz w:val="28"/>
        </w:rPr>
        <w:t>      Катаев көшесі: 14, 20; Кутузов көшесі: 59, 61, 63, 65, 67, 69, 71; Киров көшесі: 115.</w:t>
      </w:r>
    </w:p>
    <w:bookmarkStart w:name="z68" w:id="66"/>
    <w:p>
      <w:pPr>
        <w:spacing w:after="0"/>
        <w:ind w:left="0"/>
        <w:jc w:val="both"/>
      </w:pPr>
      <w:r>
        <w:rPr>
          <w:rFonts w:ascii="Times New Roman"/>
          <w:b w:val="false"/>
          <w:i w:val="false"/>
          <w:color w:val="000000"/>
          <w:sz w:val="28"/>
        </w:rPr>
        <w:t>
</w:t>
      </w:r>
      <w:r>
        <w:rPr>
          <w:rFonts w:ascii="Times New Roman"/>
          <w:b/>
          <w:i w:val="false"/>
          <w:color w:val="000000"/>
          <w:sz w:val="28"/>
        </w:rPr>
        <w:t>      N 66 сайлау учаскесі Шевченко көшесі, 1,</w:t>
      </w:r>
      <w:r>
        <w:br/>
      </w:r>
      <w:r>
        <w:rPr>
          <w:rFonts w:ascii="Times New Roman"/>
          <w:b w:val="false"/>
          <w:i w:val="false"/>
          <w:color w:val="000000"/>
          <w:sz w:val="28"/>
        </w:rPr>
        <w:t>
</w:t>
      </w:r>
      <w:r>
        <w:rPr>
          <w:rFonts w:ascii="Times New Roman"/>
          <w:b/>
          <w:i w:val="false"/>
          <w:color w:val="000000"/>
          <w:sz w:val="28"/>
        </w:rPr>
        <w:t>      N 36 жалпы орта білім беру мектебі</w:t>
      </w:r>
    </w:p>
    <w:bookmarkEnd w:id="66"/>
    <w:p>
      <w:pPr>
        <w:spacing w:after="0"/>
        <w:ind w:left="0"/>
        <w:jc w:val="both"/>
      </w:pPr>
      <w:r>
        <w:rPr>
          <w:rFonts w:ascii="Times New Roman"/>
          <w:b w:val="false"/>
          <w:i w:val="false"/>
          <w:color w:val="000000"/>
          <w:sz w:val="28"/>
        </w:rPr>
        <w:t>      Естай көшесі: 89; Қамзин көшесі: 56, 60, 62, 68, 74; Катаев көшесі: 6, 11, 11/1, 11/2, 12.</w:t>
      </w:r>
    </w:p>
    <w:bookmarkStart w:name="z69" w:id="67"/>
    <w:p>
      <w:pPr>
        <w:spacing w:after="0"/>
        <w:ind w:left="0"/>
        <w:jc w:val="both"/>
      </w:pPr>
      <w:r>
        <w:rPr>
          <w:rFonts w:ascii="Times New Roman"/>
          <w:b w:val="false"/>
          <w:i w:val="false"/>
          <w:color w:val="000000"/>
          <w:sz w:val="28"/>
        </w:rPr>
        <w:t>
</w:t>
      </w:r>
      <w:r>
        <w:rPr>
          <w:rFonts w:ascii="Times New Roman"/>
          <w:b/>
          <w:i w:val="false"/>
          <w:color w:val="000000"/>
          <w:sz w:val="28"/>
        </w:rPr>
        <w:t>      N 67 сайлау учаскесі Қамзин көшесі, 62/1,</w:t>
      </w:r>
      <w:r>
        <w:br/>
      </w:r>
      <w:r>
        <w:rPr>
          <w:rFonts w:ascii="Times New Roman"/>
          <w:b w:val="false"/>
          <w:i w:val="false"/>
          <w:color w:val="000000"/>
          <w:sz w:val="28"/>
        </w:rPr>
        <w:t>
</w:t>
      </w:r>
      <w:r>
        <w:rPr>
          <w:rFonts w:ascii="Times New Roman"/>
          <w:b/>
          <w:i w:val="false"/>
          <w:color w:val="000000"/>
          <w:sz w:val="28"/>
        </w:rPr>
        <w:t>      N 19 жалпы орта білім беру мектебі</w:t>
      </w:r>
    </w:p>
    <w:bookmarkEnd w:id="67"/>
    <w:p>
      <w:pPr>
        <w:spacing w:after="0"/>
        <w:ind w:left="0"/>
        <w:jc w:val="both"/>
      </w:pPr>
      <w:r>
        <w:rPr>
          <w:rFonts w:ascii="Times New Roman"/>
          <w:b w:val="false"/>
          <w:i w:val="false"/>
          <w:color w:val="000000"/>
          <w:sz w:val="28"/>
        </w:rPr>
        <w:t>      Қамзин көшесі: 58, 58/1, 58/2, 64, 66, 70, 72, 72/1.</w:t>
      </w:r>
    </w:p>
    <w:bookmarkStart w:name="z70" w:id="68"/>
    <w:p>
      <w:pPr>
        <w:spacing w:after="0"/>
        <w:ind w:left="0"/>
        <w:jc w:val="both"/>
      </w:pPr>
      <w:r>
        <w:rPr>
          <w:rFonts w:ascii="Times New Roman"/>
          <w:b w:val="false"/>
          <w:i w:val="false"/>
          <w:color w:val="000000"/>
          <w:sz w:val="28"/>
        </w:rPr>
        <w:t>
</w:t>
      </w:r>
      <w:r>
        <w:rPr>
          <w:rFonts w:ascii="Times New Roman"/>
          <w:b/>
          <w:i w:val="false"/>
          <w:color w:val="000000"/>
          <w:sz w:val="28"/>
        </w:rPr>
        <w:t>      N 68 сайлау учаскесі Қатаев көшесі, 62/1,</w:t>
      </w:r>
      <w:r>
        <w:br/>
      </w:r>
      <w:r>
        <w:rPr>
          <w:rFonts w:ascii="Times New Roman"/>
          <w:b w:val="false"/>
          <w:i w:val="false"/>
          <w:color w:val="000000"/>
          <w:sz w:val="28"/>
        </w:rPr>
        <w:t>
</w:t>
      </w:r>
      <w:r>
        <w:rPr>
          <w:rFonts w:ascii="Times New Roman"/>
          <w:b/>
          <w:i w:val="false"/>
          <w:color w:val="000000"/>
          <w:sz w:val="28"/>
        </w:rPr>
        <w:t>      N 29 жалпы орта білім беру мектебі</w:t>
      </w:r>
    </w:p>
    <w:bookmarkEnd w:id="68"/>
    <w:p>
      <w:pPr>
        <w:spacing w:after="0"/>
        <w:ind w:left="0"/>
        <w:jc w:val="both"/>
      </w:pPr>
      <w:r>
        <w:rPr>
          <w:rFonts w:ascii="Times New Roman"/>
          <w:b w:val="false"/>
          <w:i w:val="false"/>
          <w:color w:val="000000"/>
          <w:sz w:val="28"/>
        </w:rPr>
        <w:t>      Катаев көшесі: 24, 28, 30, 32, 34, 36/1; Кутузов көшесі: 75/1, 75/2, 77, 79, 81, 87; Толстой көшесі: 84, 86, 88.</w:t>
      </w:r>
    </w:p>
    <w:bookmarkStart w:name="z71" w:id="69"/>
    <w:p>
      <w:pPr>
        <w:spacing w:after="0"/>
        <w:ind w:left="0"/>
        <w:jc w:val="both"/>
      </w:pPr>
      <w:r>
        <w:rPr>
          <w:rFonts w:ascii="Times New Roman"/>
          <w:b w:val="false"/>
          <w:i w:val="false"/>
          <w:color w:val="000000"/>
          <w:sz w:val="28"/>
        </w:rPr>
        <w:t>
</w:t>
      </w:r>
      <w:r>
        <w:rPr>
          <w:rFonts w:ascii="Times New Roman"/>
          <w:b/>
          <w:i w:val="false"/>
          <w:color w:val="000000"/>
          <w:sz w:val="28"/>
        </w:rPr>
        <w:t>      N 69 сайлау учаскесі Қамзин көшесі, 90, Алматы</w:t>
      </w:r>
      <w:r>
        <w:br/>
      </w:r>
      <w:r>
        <w:rPr>
          <w:rFonts w:ascii="Times New Roman"/>
          <w:b w:val="false"/>
          <w:i w:val="false"/>
          <w:color w:val="000000"/>
          <w:sz w:val="28"/>
        </w:rPr>
        <w:t>
</w:t>
      </w:r>
      <w:r>
        <w:rPr>
          <w:rFonts w:ascii="Times New Roman"/>
          <w:b/>
          <w:i w:val="false"/>
          <w:color w:val="000000"/>
          <w:sz w:val="28"/>
        </w:rPr>
        <w:t>      экономика және статистика институтының Павлодар филиалы</w:t>
      </w:r>
    </w:p>
    <w:bookmarkEnd w:id="69"/>
    <w:p>
      <w:pPr>
        <w:spacing w:after="0"/>
        <w:ind w:left="0"/>
        <w:jc w:val="both"/>
      </w:pPr>
      <w:r>
        <w:rPr>
          <w:rFonts w:ascii="Times New Roman"/>
          <w:b w:val="false"/>
          <w:i w:val="false"/>
          <w:color w:val="000000"/>
          <w:sz w:val="28"/>
        </w:rPr>
        <w:t>      Қамзин көшесі: 78, 80, 82, 82/1; Катаев көшесі: 29, 31, 31/1, 33, 35; Толстой көшесі: 90/1, 92, 94, 96, 98, 100, 102, 104, 106.</w:t>
      </w:r>
    </w:p>
    <w:bookmarkStart w:name="z72" w:id="70"/>
    <w:p>
      <w:pPr>
        <w:spacing w:after="0"/>
        <w:ind w:left="0"/>
        <w:jc w:val="both"/>
      </w:pPr>
      <w:r>
        <w:rPr>
          <w:rFonts w:ascii="Times New Roman"/>
          <w:b w:val="false"/>
          <w:i w:val="false"/>
          <w:color w:val="000000"/>
          <w:sz w:val="28"/>
        </w:rPr>
        <w:t>
      </w:t>
      </w:r>
      <w:r>
        <w:rPr>
          <w:rFonts w:ascii="Times New Roman"/>
          <w:b/>
          <w:i w:val="false"/>
          <w:color w:val="000000"/>
          <w:sz w:val="28"/>
        </w:rPr>
        <w:t>N 70 сайлау учаскесі Қамзин көшесі, 69,</w:t>
      </w:r>
      <w:r>
        <w:br/>
      </w:r>
      <w:r>
        <w:rPr>
          <w:rFonts w:ascii="Times New Roman"/>
          <w:b w:val="false"/>
          <w:i w:val="false"/>
          <w:color w:val="000000"/>
          <w:sz w:val="28"/>
        </w:rPr>
        <w:t>
</w:t>
      </w:r>
      <w:r>
        <w:rPr>
          <w:rFonts w:ascii="Times New Roman"/>
          <w:b/>
          <w:i w:val="false"/>
          <w:color w:val="000000"/>
          <w:sz w:val="28"/>
        </w:rPr>
        <w:t>      дарынды қыз балаларға арналған қазақ – түрік лицейі</w:t>
      </w:r>
    </w:p>
    <w:bookmarkEnd w:id="70"/>
    <w:p>
      <w:pPr>
        <w:spacing w:after="0"/>
        <w:ind w:left="0"/>
        <w:jc w:val="both"/>
      </w:pPr>
      <w:r>
        <w:rPr>
          <w:rFonts w:ascii="Times New Roman"/>
          <w:b w:val="false"/>
          <w:i w:val="false"/>
          <w:color w:val="000000"/>
          <w:sz w:val="28"/>
        </w:rPr>
        <w:t>      Қамзин көшесі: 92, 94, 96, 98, 100, 102, 104, 106, 114а, 126, 128, 130; Катаев көшесі: 55, 57, 59, 61; Осипенко көшесі: 1, 2, 3, 4, 5, 5/1, 6, 6/1, 8, 8/1, 8/2, 10, 12, 13, 14, 18; Павлов көшесі: 67, 67/1, 69, 71, 73, 75; Расков көшесі: 1, 2, 3, 4, 6/1, 6/2, 9а, 17; Циолковский көшесі: 6, 8, 10, 12, 12/1, 12/2, 14, 16, 20; Чайковский көшесі: 7, 10, 12, 16, 21; Павлодар облыстық  Қайырымдылық Үйін қосқанда.</w:t>
      </w:r>
    </w:p>
    <w:bookmarkStart w:name="z73" w:id="71"/>
    <w:p>
      <w:pPr>
        <w:spacing w:after="0"/>
        <w:ind w:left="0"/>
        <w:jc w:val="both"/>
      </w:pPr>
      <w:r>
        <w:rPr>
          <w:rFonts w:ascii="Times New Roman"/>
          <w:b w:val="false"/>
          <w:i w:val="false"/>
          <w:color w:val="000000"/>
          <w:sz w:val="28"/>
        </w:rPr>
        <w:t>
</w:t>
      </w:r>
      <w:r>
        <w:rPr>
          <w:rFonts w:ascii="Times New Roman"/>
          <w:b/>
          <w:i w:val="false"/>
          <w:color w:val="000000"/>
          <w:sz w:val="28"/>
        </w:rPr>
        <w:t>      N 71 сайлау учаскесі Усолка көшесі, 42, Павлодар</w:t>
      </w:r>
      <w:r>
        <w:br/>
      </w:r>
      <w:r>
        <w:rPr>
          <w:rFonts w:ascii="Times New Roman"/>
          <w:b w:val="false"/>
          <w:i w:val="false"/>
          <w:color w:val="000000"/>
          <w:sz w:val="28"/>
        </w:rPr>
        <w:t>
</w:t>
      </w:r>
      <w:r>
        <w:rPr>
          <w:rFonts w:ascii="Times New Roman"/>
          <w:b/>
          <w:i w:val="false"/>
          <w:color w:val="000000"/>
          <w:sz w:val="28"/>
        </w:rPr>
        <w:t>      облыстық психоневрологиялық диспансері</w:t>
      </w:r>
    </w:p>
    <w:bookmarkEnd w:id="71"/>
    <w:p>
      <w:pPr>
        <w:spacing w:after="0"/>
        <w:ind w:left="0"/>
        <w:jc w:val="both"/>
      </w:pPr>
      <w:r>
        <w:rPr>
          <w:rFonts w:ascii="Times New Roman"/>
          <w:b w:val="false"/>
          <w:i w:val="false"/>
          <w:color w:val="000000"/>
          <w:sz w:val="28"/>
        </w:rPr>
        <w:t>      Психоневрологиялық диспансерінің стационарлық бөлімшелері.</w:t>
      </w:r>
    </w:p>
    <w:bookmarkStart w:name="z74" w:id="72"/>
    <w:p>
      <w:pPr>
        <w:spacing w:after="0"/>
        <w:ind w:left="0"/>
        <w:jc w:val="both"/>
      </w:pPr>
      <w:r>
        <w:rPr>
          <w:rFonts w:ascii="Times New Roman"/>
          <w:b w:val="false"/>
          <w:i w:val="false"/>
          <w:color w:val="000000"/>
          <w:sz w:val="28"/>
        </w:rPr>
        <w:t>
</w:t>
      </w:r>
      <w:r>
        <w:rPr>
          <w:rFonts w:ascii="Times New Roman"/>
          <w:b/>
          <w:i w:val="false"/>
          <w:color w:val="000000"/>
          <w:sz w:val="28"/>
        </w:rPr>
        <w:t>      N 72 сайлау учаскесі Толстой көшесі, 22,</w:t>
      </w:r>
      <w:r>
        <w:br/>
      </w:r>
      <w:r>
        <w:rPr>
          <w:rFonts w:ascii="Times New Roman"/>
          <w:b w:val="false"/>
          <w:i w:val="false"/>
          <w:color w:val="000000"/>
          <w:sz w:val="28"/>
        </w:rPr>
        <w:t>
</w:t>
      </w:r>
      <w:r>
        <w:rPr>
          <w:rFonts w:ascii="Times New Roman"/>
          <w:b/>
          <w:i w:val="false"/>
          <w:color w:val="000000"/>
          <w:sz w:val="28"/>
        </w:rPr>
        <w:t>      Олимпиядалық – резервтік мамандандырылған</w:t>
      </w:r>
      <w:r>
        <w:br/>
      </w:r>
      <w:r>
        <w:rPr>
          <w:rFonts w:ascii="Times New Roman"/>
          <w:b w:val="false"/>
          <w:i w:val="false"/>
          <w:color w:val="000000"/>
          <w:sz w:val="28"/>
        </w:rPr>
        <w:t>
</w:t>
      </w:r>
      <w:r>
        <w:rPr>
          <w:rFonts w:ascii="Times New Roman"/>
          <w:b/>
          <w:i w:val="false"/>
          <w:color w:val="000000"/>
          <w:sz w:val="28"/>
        </w:rPr>
        <w:t>      балалар – жасөспірімдер мектебі</w:t>
      </w:r>
    </w:p>
    <w:bookmarkEnd w:id="72"/>
    <w:p>
      <w:pPr>
        <w:spacing w:after="0"/>
        <w:ind w:left="0"/>
        <w:jc w:val="both"/>
      </w:pPr>
      <w:r>
        <w:rPr>
          <w:rFonts w:ascii="Times New Roman"/>
          <w:b w:val="false"/>
          <w:i w:val="false"/>
          <w:color w:val="000000"/>
          <w:sz w:val="28"/>
        </w:rPr>
        <w:t>      1 Май көшесі: 174, 176, 178, 180, 182, 184, 186, 188, 190, 191, 192, 193, 194, 196, 198, 199, 200, 201, 202, 204, 205, 207, 208, 209, 210, 211, 212, 213, 214, 215, 215/1, 216, 217, 217/2, 218, 219, 220, 221, 223, 225, 233, 233а, 235а, 235, 237, 239а, 239, 241, 243, 247, 251, 253, 255, 257, 259, 261, 263, 265; Абай көшесі: 206, 208, 210, 212, 214, 216а, 216, 218, 220, 221, 222, 223, 224, 225, 226, 227, 228, 228/1, 228а, 229, 229/2, 230, 231, 232, 233, 234, 235, 236, 237, 238, 239, 240, 241, 242, 243а, 243, 244, 245, 246, 247а, 247, 248, 249, 250, 251, 253, 254, 255, 256, 257, 258, 259, 260, 261, 262, 263, 264, 266, 267, 269, 271, 273, 275, 277, 279, 281, 283, 285, 287, 289, 291; академик Бектұров көшесі: 108, 110, 112, 114, 116, 118, 120, 122, 124, 126, 128, 130, 132, 134, 136, 138, 140, 141, 142, 143а, 143, 144, 145, 146, 147, 148, 149, 150, 151, 152, 154, 155, 156, 157, 158, 159, 160, 161, 162, 165, 165в, 165а, 166, 168, 169, 170, 171, 172, 175, 177, 181, 183, 185, 187, 187/1; академик Марғұлан көшесі: 173, 191, 193, 197, 199, 201, 203, 205, 207, 209, 211, 213, 215, 217; Володарский көшесі: 108, 110, 112, 114, 116, 118, 120, 122, 124, 126, 128а, 130, 132, 134, 136, 138, 140, 142, 144а, 144, 145, 146, 147, 148, 149, 150, 151, 151а, 152, 153, 154, 155, 156, 157, 158, 161, 165, 167, 169, 171, 173, 177, 179, 181, 183, 185, 187, 189, 191, 193, 197, 199, 201; Г. Дүйсенов көшесі: 140, 142, 148, 149, 150, 151, 152, 153, 154, 157, 158, 159, 161, 162, 163, 165, 166, 167а, 167, 168, 169, 170, 171, 172, 173, 174, 175, 176, 177, 178, 179, 180, 181, 182, 183, 184, 185, 187, 189, 191, 193, 195, 197, 199, 201, 203, 205, 207, 209, 211, 213, 215, 217, 221, 223, 225; ул. Достоевский көшесі: 22, 24, 26, 28, 30, 32, 34, 36, 38, 44, 46, 48а, 48, 50, 52, 53, 54, 55, 57, 58, 59, 60/1, 60, 61, 62, 63, 64, 65а, 65, 66, 68, 69, 70, 71, 72, 73, 74, 75, 76, 76/1, 77, 78, 80, 81, 82, 82а, 83, 84, 85, 86, 87, 89а, 89б, 89, 91, 93, 95, 99, 101, 103, 105, 107; Иса Байзақов көшесі: 143, 145, 147, 149, 151, 159/1, 186, 188, 188а, 192, 194, 196, 198, 200, 202, 204, 206, 208, 210, 212, 214, 216, 218, 220, 222, 224, 226, 228, 230, 232, 234, 236, 238, 246, 250, 252, 254, 258, 260, 262, 264, 266, 270, 272, 274, 276, 278, 280, 282, 284, 286, 288, 290, 292, 294, 296; Короленко көшесі: 208, 210, 212, 214, 216, 218, 220, 222, 224, 226, 230, 232, 236, 236/1, 238, 240, 241, 242, 244, 245, 245а, 246, 247, 248, 249, 250, 251, 252, 253, 254, 255, 256, 257, 258, 259, 260, 261, 262, 263, 265, 267, 269, 273, 275, 277, 279, 281, 283, 285, 287, 289, 291, 293, 295, 297, 299, 301, 305; М. Горький көшесі: 38, 40, 44, 46, 48, 50, 54, 55, 56, 58, 60, 62, 64, 66, 68, 70, 72, 74, 78, 80, 82, 84, 86, 88, 90, 92, 94, 96, 98, 100; Боткин тұйығы: 180, 181, 181а, 182, 183, 183/1, 183/2, 184, 185, 186, 187, 188, 189, 190, 191, 192, 193, 194; Водниктар тұйығы: 163, 164, 165, 166, 167, 168, 169, 170, 171, 172, 173, 174, 175, 176, 178; Гоголь тұйығы: 223, 224, 225, 226, 227, 228, 229; Пионерлер тұйығы: 203а, 203, 203/1, 204, 205, 206, 207, 208, 209, 210, 211, 212, 213, 216; Садовый тұйығы: 138, 139, 141, 142, 143, 144, 145, 146, 147, 148, 149, 149а, 150/1, 150, 152, 153, 155; Толстой көшесі: 17а, 19, 27, 29, 31, 33, 35, 41, 43, 47, 51, 53, 55, 57, 61, 61а, 63, 65, 67, 69, 71, 73, 75, 77, 77а, 79, 81, 83, 85, 87, 87/1.</w:t>
      </w:r>
    </w:p>
    <w:bookmarkStart w:name="z75" w:id="73"/>
    <w:p>
      <w:pPr>
        <w:spacing w:after="0"/>
        <w:ind w:left="0"/>
        <w:jc w:val="both"/>
      </w:pPr>
      <w:r>
        <w:rPr>
          <w:rFonts w:ascii="Times New Roman"/>
          <w:b w:val="false"/>
          <w:i w:val="false"/>
          <w:color w:val="000000"/>
          <w:sz w:val="28"/>
        </w:rPr>
        <w:t>
</w:t>
      </w:r>
      <w:r>
        <w:rPr>
          <w:rFonts w:ascii="Times New Roman"/>
          <w:b/>
          <w:i w:val="false"/>
          <w:color w:val="000000"/>
          <w:sz w:val="28"/>
        </w:rPr>
        <w:t>      N 73 сайлау учаскесі М. Горький көшесі, 102/4,</w:t>
      </w:r>
      <w:r>
        <w:br/>
      </w:r>
      <w:r>
        <w:rPr>
          <w:rFonts w:ascii="Times New Roman"/>
          <w:b w:val="false"/>
          <w:i w:val="false"/>
          <w:color w:val="000000"/>
          <w:sz w:val="28"/>
        </w:rPr>
        <w:t>
</w:t>
      </w:r>
      <w:r>
        <w:rPr>
          <w:rFonts w:ascii="Times New Roman"/>
          <w:b/>
          <w:i w:val="false"/>
          <w:color w:val="000000"/>
          <w:sz w:val="28"/>
        </w:rPr>
        <w:t>      Павлодар Инновациялық Еуразиялық университеті</w:t>
      </w:r>
    </w:p>
    <w:bookmarkEnd w:id="73"/>
    <w:p>
      <w:pPr>
        <w:spacing w:after="0"/>
        <w:ind w:left="0"/>
        <w:jc w:val="both"/>
      </w:pPr>
      <w:r>
        <w:rPr>
          <w:rFonts w:ascii="Times New Roman"/>
          <w:b w:val="false"/>
          <w:i w:val="false"/>
          <w:color w:val="000000"/>
          <w:sz w:val="28"/>
        </w:rPr>
        <w:t>      Кутузов көшесі: 44, 46, 46/1, 48; М. Горький көшесі: 93, 95, 97, 99, 101, 102/3, 102, 102/2, 103, 104, 105, 106, 107, 109, 110, 111, 112, 113, 114, 115, 116, 117, 119, 120, 121, 123, 124, 125, 126, 127, 128, 130, 132, 134, 136, 138, 140, 142, 144, 154, 156, 158, 160, 162, 164; Толстой көшесі: 93, 97, 101/1, 101, 103, 105, 105/1, 107, 109.</w:t>
      </w:r>
    </w:p>
    <w:bookmarkStart w:name="z76" w:id="74"/>
    <w:p>
      <w:pPr>
        <w:spacing w:after="0"/>
        <w:ind w:left="0"/>
        <w:jc w:val="both"/>
      </w:pPr>
      <w:r>
        <w:rPr>
          <w:rFonts w:ascii="Times New Roman"/>
          <w:b w:val="false"/>
          <w:i w:val="false"/>
          <w:color w:val="000000"/>
          <w:sz w:val="28"/>
        </w:rPr>
        <w:t>
</w:t>
      </w:r>
      <w:r>
        <w:rPr>
          <w:rFonts w:ascii="Times New Roman"/>
          <w:b/>
          <w:i w:val="false"/>
          <w:color w:val="000000"/>
          <w:sz w:val="28"/>
        </w:rPr>
        <w:t>      N 74 сайлау учаскесі Катаев көшесі, 36,</w:t>
      </w:r>
      <w:r>
        <w:br/>
      </w:r>
      <w:r>
        <w:rPr>
          <w:rFonts w:ascii="Times New Roman"/>
          <w:b w:val="false"/>
          <w:i w:val="false"/>
          <w:color w:val="000000"/>
          <w:sz w:val="28"/>
        </w:rPr>
        <w:t>
</w:t>
      </w:r>
      <w:r>
        <w:rPr>
          <w:rFonts w:ascii="Times New Roman"/>
          <w:b/>
          <w:i w:val="false"/>
          <w:color w:val="000000"/>
          <w:sz w:val="28"/>
        </w:rPr>
        <w:t>      N 14 жалпы орта білім беру мектебі</w:t>
      </w:r>
    </w:p>
    <w:bookmarkEnd w:id="74"/>
    <w:p>
      <w:pPr>
        <w:spacing w:after="0"/>
        <w:ind w:left="0"/>
        <w:jc w:val="both"/>
      </w:pPr>
      <w:r>
        <w:rPr>
          <w:rFonts w:ascii="Times New Roman"/>
          <w:b w:val="false"/>
          <w:i w:val="false"/>
          <w:color w:val="000000"/>
          <w:sz w:val="28"/>
        </w:rPr>
        <w:t>Катаев көшесі: 36/2, 40; Кутузов көшесі: 89, 89/1, 89/2, 91, 91/1, 93, 93/1, 95.</w:t>
      </w:r>
    </w:p>
    <w:bookmarkStart w:name="z77" w:id="75"/>
    <w:p>
      <w:pPr>
        <w:spacing w:after="0"/>
        <w:ind w:left="0"/>
        <w:jc w:val="both"/>
      </w:pPr>
      <w:r>
        <w:rPr>
          <w:rFonts w:ascii="Times New Roman"/>
          <w:b w:val="false"/>
          <w:i w:val="false"/>
          <w:color w:val="000000"/>
          <w:sz w:val="28"/>
        </w:rPr>
        <w:t>
</w:t>
      </w:r>
      <w:r>
        <w:rPr>
          <w:rFonts w:ascii="Times New Roman"/>
          <w:b/>
          <w:i w:val="false"/>
          <w:color w:val="000000"/>
          <w:sz w:val="28"/>
        </w:rPr>
        <w:t>      N 75 сайлау учаскесі Катаев көшесі, 63,</w:t>
      </w:r>
      <w:r>
        <w:br/>
      </w:r>
      <w:r>
        <w:rPr>
          <w:rFonts w:ascii="Times New Roman"/>
          <w:b w:val="false"/>
          <w:i w:val="false"/>
          <w:color w:val="000000"/>
          <w:sz w:val="28"/>
        </w:rPr>
        <w:t>
</w:t>
      </w:r>
      <w:r>
        <w:rPr>
          <w:rFonts w:ascii="Times New Roman"/>
          <w:b/>
          <w:i w:val="false"/>
          <w:color w:val="000000"/>
          <w:sz w:val="28"/>
        </w:rPr>
        <w:t>      N 2 жетім арналған мектеп - интернаты</w:t>
      </w:r>
    </w:p>
    <w:bookmarkEnd w:id="75"/>
    <w:p>
      <w:pPr>
        <w:spacing w:after="0"/>
        <w:ind w:left="0"/>
        <w:jc w:val="both"/>
      </w:pPr>
      <w:r>
        <w:rPr>
          <w:rFonts w:ascii="Times New Roman"/>
          <w:b w:val="false"/>
          <w:i w:val="false"/>
          <w:color w:val="000000"/>
          <w:sz w:val="28"/>
        </w:rPr>
        <w:t>      Катаев көшесі: 13, 15, 17, 19, 21, 25, 41, 42, 43, 45, 47, 49, 63, 65, 67, 69, 71; Павлов көшесі: 64, 66, 68, 70, 70/1, 70/2, 72, 74, 76, 78; Пионерлер тұйығы: 203/2; Толстой көшесі, 90; Циолковский көшесі: 4; Чайковский көшесі: 2/1, 4, 4/1.</w:t>
      </w:r>
    </w:p>
    <w:bookmarkStart w:name="z78" w:id="76"/>
    <w:p>
      <w:pPr>
        <w:spacing w:after="0"/>
        <w:ind w:left="0"/>
        <w:jc w:val="both"/>
      </w:pPr>
      <w:r>
        <w:rPr>
          <w:rFonts w:ascii="Times New Roman"/>
          <w:b w:val="false"/>
          <w:i w:val="false"/>
          <w:color w:val="000000"/>
          <w:sz w:val="28"/>
        </w:rPr>
        <w:t>
      </w:t>
      </w:r>
      <w:r>
        <w:rPr>
          <w:rFonts w:ascii="Times New Roman"/>
          <w:b/>
          <w:i w:val="false"/>
          <w:color w:val="000000"/>
          <w:sz w:val="28"/>
        </w:rPr>
        <w:t>N 76 сайлау учаскесі М. Горький көшесі, 33,</w:t>
      </w:r>
      <w:r>
        <w:br/>
      </w:r>
      <w:r>
        <w:rPr>
          <w:rFonts w:ascii="Times New Roman"/>
          <w:b w:val="false"/>
          <w:i w:val="false"/>
          <w:color w:val="000000"/>
          <w:sz w:val="28"/>
        </w:rPr>
        <w:t>
</w:t>
      </w:r>
      <w:r>
        <w:rPr>
          <w:rFonts w:ascii="Times New Roman"/>
          <w:b/>
          <w:i w:val="false"/>
          <w:color w:val="000000"/>
          <w:sz w:val="28"/>
        </w:rPr>
        <w:t>      N 39 жалпы орта білім беру мектебі</w:t>
      </w:r>
    </w:p>
    <w:bookmarkEnd w:id="76"/>
    <w:p>
      <w:pPr>
        <w:spacing w:after="0"/>
        <w:ind w:left="0"/>
        <w:jc w:val="both"/>
      </w:pPr>
      <w:r>
        <w:rPr>
          <w:rFonts w:ascii="Times New Roman"/>
          <w:b w:val="false"/>
          <w:i w:val="false"/>
          <w:color w:val="000000"/>
          <w:sz w:val="28"/>
        </w:rPr>
        <w:t>      Академик Сәтбаев көшесі: 243, 245, 247; М. Горький көшесі: 27, 29, 31; Академик Шөкин көшесі: 24.</w:t>
      </w:r>
    </w:p>
    <w:bookmarkStart w:name="z79" w:id="77"/>
    <w:p>
      <w:pPr>
        <w:spacing w:after="0"/>
        <w:ind w:left="0"/>
        <w:jc w:val="both"/>
      </w:pPr>
      <w:r>
        <w:rPr>
          <w:rFonts w:ascii="Times New Roman"/>
          <w:b w:val="false"/>
          <w:i w:val="false"/>
          <w:color w:val="000000"/>
          <w:sz w:val="28"/>
        </w:rPr>
        <w:t>
</w:t>
      </w:r>
      <w:r>
        <w:rPr>
          <w:rFonts w:ascii="Times New Roman"/>
          <w:b/>
          <w:i w:val="false"/>
          <w:color w:val="000000"/>
          <w:sz w:val="28"/>
        </w:rPr>
        <w:t>      N 77 сайлау учаскесі М. Горький көшесі, 33,</w:t>
      </w:r>
      <w:r>
        <w:br/>
      </w:r>
      <w:r>
        <w:rPr>
          <w:rFonts w:ascii="Times New Roman"/>
          <w:b w:val="false"/>
          <w:i w:val="false"/>
          <w:color w:val="000000"/>
          <w:sz w:val="28"/>
        </w:rPr>
        <w:t>
</w:t>
      </w:r>
      <w:r>
        <w:rPr>
          <w:rFonts w:ascii="Times New Roman"/>
          <w:b/>
          <w:i w:val="false"/>
          <w:color w:val="000000"/>
          <w:sz w:val="28"/>
        </w:rPr>
        <w:t>      N 39 жалпы орта білім беру мектебі</w:t>
      </w:r>
    </w:p>
    <w:bookmarkEnd w:id="77"/>
    <w:p>
      <w:pPr>
        <w:spacing w:after="0"/>
        <w:ind w:left="0"/>
        <w:jc w:val="both"/>
      </w:pPr>
      <w:r>
        <w:rPr>
          <w:rFonts w:ascii="Times New Roman"/>
          <w:b w:val="false"/>
          <w:i w:val="false"/>
          <w:color w:val="000000"/>
          <w:sz w:val="28"/>
        </w:rPr>
        <w:t>      1 Май көшесі: 270, 272; академик Бектұров көшесі: 240, 242, 244, 246, 248 , 248а, 248в, 250; Академик Шөкин көшесі: 34, 36, 38, 38/1; Володарский көшесі: 170, 172, 174, 176, 178, 180, 182, 186, 213, 217, 219, 221, 223, 225, 227, 237, 241, 243, 245. М. Горький көшесі: 35, 37, 41, 41/1.</w:t>
      </w:r>
    </w:p>
    <w:bookmarkStart w:name="z80" w:id="78"/>
    <w:p>
      <w:pPr>
        <w:spacing w:after="0"/>
        <w:ind w:left="0"/>
        <w:jc w:val="both"/>
      </w:pPr>
      <w:r>
        <w:rPr>
          <w:rFonts w:ascii="Times New Roman"/>
          <w:b w:val="false"/>
          <w:i w:val="false"/>
          <w:color w:val="000000"/>
          <w:sz w:val="28"/>
        </w:rPr>
        <w:t>
</w:t>
      </w:r>
      <w:r>
        <w:rPr>
          <w:rFonts w:ascii="Times New Roman"/>
          <w:b/>
          <w:i w:val="false"/>
          <w:color w:val="000000"/>
          <w:sz w:val="28"/>
        </w:rPr>
        <w:t>      N 78 сайлау учаскесі Академик Шөкин көшесі, 90,</w:t>
      </w:r>
      <w:r>
        <w:br/>
      </w:r>
      <w:r>
        <w:rPr>
          <w:rFonts w:ascii="Times New Roman"/>
          <w:b w:val="false"/>
          <w:i w:val="false"/>
          <w:color w:val="000000"/>
          <w:sz w:val="28"/>
        </w:rPr>
        <w:t>
</w:t>
      </w:r>
      <w:r>
        <w:rPr>
          <w:rFonts w:ascii="Times New Roman"/>
          <w:b/>
          <w:i w:val="false"/>
          <w:color w:val="000000"/>
          <w:sz w:val="28"/>
        </w:rPr>
        <w:t>      N 9 жалпы орта білім беру мектебі</w:t>
      </w:r>
    </w:p>
    <w:bookmarkEnd w:id="78"/>
    <w:p>
      <w:pPr>
        <w:spacing w:after="0"/>
        <w:ind w:left="0"/>
        <w:jc w:val="both"/>
      </w:pPr>
      <w:r>
        <w:rPr>
          <w:rFonts w:ascii="Times New Roman"/>
          <w:b w:val="false"/>
          <w:i w:val="false"/>
          <w:color w:val="000000"/>
          <w:sz w:val="28"/>
        </w:rPr>
        <w:t>      1 Май көшесі: 267, 269, 271, 273, 275, 277, 279, 280, 281, 283, 285, 287, 289, 291, 293, 295, 297, 299, 303, 305, 307, 309; Абай көшесі: 274, 290, 293, 295, 296, 297, 298, 299, 300, 301, 302, 303, 304, 306, 307, 308, 309, 311, 312, 313, 314, 315, 316, 317, 318, 319, 320, 321, 322, 323, 323/1, 325, 327, 329, 330, 331, 333, 335, 337; Академик Шөкин көшесі: 66, 68, 70, 72, 74, 75, 76, 77, 78, 78а, 80, 82, 94, 96, 98, 100; Иса Байзақов көшесі: 314, 316, 318, 320, 322, 324, 326, 328, 330, 332; Короленко көшесі: 264, 264а, 266, 268, 270, 274, 276, 278, 280, 284, 286, 288, 290, 292, 294, 296, 298, 300, 302, 304, 306, 311, 313, 315, 317, 319, 321, 323, 325, 327, 329, 331, 333, 335; Кутузов көшесі: 50, 52; М. Горький көшесі: 71, 73, 75, 77, 79, 81; Боткин тұйығы: 195, 196, 197, 198, 199, 200, 201, 202, 203, 204, 205, 207, 208, 208в, 208а, 209, 210, 211, 212, 213, 214, 215, 216, 217, 218, 219, 220, 221, 222, 223, 224, 225, 226, 227, 228; Гоголь тұйығы: 230, 231, 232, 233, 234, 235, 236, 237, 238, 239, 240, 241, 242, 243, 244, 247, 248, 249, 250, 251, 252, 253, 254, 255; Р. Люксембург көшесі: 82, 84, 85, 86, 87, 88, 89, 90, 91, 92, 93, 94, 96, 98, 100, 101, 102, 103, 106, 108, 108/1, 109, 110, 112, 113, 114, 116, 118, 120, 122, 122/1, 124, 126, 128, 130, 132.</w:t>
      </w:r>
    </w:p>
    <w:bookmarkStart w:name="z81" w:id="79"/>
    <w:p>
      <w:pPr>
        <w:spacing w:after="0"/>
        <w:ind w:left="0"/>
        <w:jc w:val="both"/>
      </w:pPr>
      <w:r>
        <w:rPr>
          <w:rFonts w:ascii="Times New Roman"/>
          <w:b w:val="false"/>
          <w:i w:val="false"/>
          <w:color w:val="000000"/>
          <w:sz w:val="28"/>
        </w:rPr>
        <w:t>
      </w:t>
      </w:r>
      <w:r>
        <w:rPr>
          <w:rFonts w:ascii="Times New Roman"/>
          <w:b/>
          <w:i w:val="false"/>
          <w:color w:val="000000"/>
          <w:sz w:val="28"/>
        </w:rPr>
        <w:t>N 79 сайлау учаскесі Катаев көшесі, 44,</w:t>
      </w:r>
      <w:r>
        <w:br/>
      </w:r>
      <w:r>
        <w:rPr>
          <w:rFonts w:ascii="Times New Roman"/>
          <w:b w:val="false"/>
          <w:i w:val="false"/>
          <w:color w:val="000000"/>
          <w:sz w:val="28"/>
        </w:rPr>
        <w:t>
</w:t>
      </w:r>
      <w:r>
        <w:rPr>
          <w:rFonts w:ascii="Times New Roman"/>
          <w:b/>
          <w:i w:val="false"/>
          <w:color w:val="000000"/>
          <w:sz w:val="28"/>
        </w:rPr>
        <w:t>      "Космос" қалалық жастар үйі</w:t>
      </w:r>
    </w:p>
    <w:bookmarkEnd w:id="79"/>
    <w:p>
      <w:pPr>
        <w:spacing w:after="0"/>
        <w:ind w:left="0"/>
        <w:jc w:val="both"/>
      </w:pPr>
      <w:r>
        <w:rPr>
          <w:rFonts w:ascii="Times New Roman"/>
          <w:b w:val="false"/>
          <w:i w:val="false"/>
          <w:color w:val="000000"/>
          <w:sz w:val="28"/>
        </w:rPr>
        <w:t>      Академик Шөкин көшесі: 148, 150, 152, 152/1, 152/2, 154, 154/1, 156, 156/1, 158, 158/1, 160, 160/1, 160/2, 162, 162/2, 164, 164/1, 166, 166/1, 168, 168/1, 170; Қамзин көшесі: 134, 136, 138; Кутузов көшесі: 97,99; Катаев көшесі: 44/1, 44/2, 46, 46/1, 48, 73, 75, 77, 79, 81, "Космос" қалалық жастар үйін қосқанда Павлов көшесі, 77, 79, 80, 81, 82, 83, 84, 85, 86, 87, 88, 90; Циолковский көшесі: 3, 5, 5/1, 5/2, 7, 7/1, 13, 17, 19/1.</w:t>
      </w:r>
    </w:p>
    <w:bookmarkStart w:name="z82" w:id="80"/>
    <w:p>
      <w:pPr>
        <w:spacing w:after="0"/>
        <w:ind w:left="0"/>
        <w:jc w:val="both"/>
      </w:pPr>
      <w:r>
        <w:rPr>
          <w:rFonts w:ascii="Times New Roman"/>
          <w:b w:val="false"/>
          <w:i w:val="false"/>
          <w:color w:val="000000"/>
          <w:sz w:val="28"/>
        </w:rPr>
        <w:t>
</w:t>
      </w:r>
      <w:r>
        <w:rPr>
          <w:rFonts w:ascii="Times New Roman"/>
          <w:b/>
          <w:i w:val="false"/>
          <w:color w:val="000000"/>
          <w:sz w:val="28"/>
        </w:rPr>
        <w:t>      N 80 сайлау учаскесі П. Васильев көшесі, 17,</w:t>
      </w:r>
      <w:r>
        <w:br/>
      </w:r>
      <w:r>
        <w:rPr>
          <w:rFonts w:ascii="Times New Roman"/>
          <w:b w:val="false"/>
          <w:i w:val="false"/>
          <w:color w:val="000000"/>
          <w:sz w:val="28"/>
        </w:rPr>
        <w:t>
</w:t>
      </w:r>
      <w:r>
        <w:rPr>
          <w:rFonts w:ascii="Times New Roman"/>
          <w:b/>
          <w:i w:val="false"/>
          <w:color w:val="000000"/>
          <w:sz w:val="28"/>
        </w:rPr>
        <w:t>      N 4 мектеп - интернаты</w:t>
      </w:r>
    </w:p>
    <w:bookmarkEnd w:id="80"/>
    <w:p>
      <w:pPr>
        <w:spacing w:after="0"/>
        <w:ind w:left="0"/>
        <w:jc w:val="both"/>
      </w:pPr>
      <w:r>
        <w:rPr>
          <w:rFonts w:ascii="Times New Roman"/>
          <w:b w:val="false"/>
          <w:i w:val="false"/>
          <w:color w:val="000000"/>
          <w:sz w:val="28"/>
        </w:rPr>
        <w:t>      1 Май көшесі: 286, 288, 313, 317, 319, 321, 323; Академик Шөкин көшесі: 42, 71, 73, Ломов көшесі: 36; Гоголь тұйығы: 256, 257, 258, 259, 260, 260/1, 261, 263, 265, 267.</w:t>
      </w:r>
    </w:p>
    <w:bookmarkStart w:name="z83" w:id="81"/>
    <w:p>
      <w:pPr>
        <w:spacing w:after="0"/>
        <w:ind w:left="0"/>
        <w:jc w:val="both"/>
      </w:pPr>
      <w:r>
        <w:rPr>
          <w:rFonts w:ascii="Times New Roman"/>
          <w:b w:val="false"/>
          <w:i w:val="false"/>
          <w:color w:val="000000"/>
          <w:sz w:val="28"/>
        </w:rPr>
        <w:t>
</w:t>
      </w:r>
      <w:r>
        <w:rPr>
          <w:rFonts w:ascii="Times New Roman"/>
          <w:b/>
          <w:i w:val="false"/>
          <w:color w:val="000000"/>
          <w:sz w:val="28"/>
        </w:rPr>
        <w:t>      N 81 сайлау учаскесі Академик Шөкин көшесі, 27,</w:t>
      </w:r>
      <w:r>
        <w:br/>
      </w:r>
      <w:r>
        <w:rPr>
          <w:rFonts w:ascii="Times New Roman"/>
          <w:b w:val="false"/>
          <w:i w:val="false"/>
          <w:color w:val="000000"/>
          <w:sz w:val="28"/>
        </w:rPr>
        <w:t>
</w:t>
      </w:r>
      <w:r>
        <w:rPr>
          <w:rFonts w:ascii="Times New Roman"/>
          <w:b/>
          <w:i w:val="false"/>
          <w:color w:val="000000"/>
          <w:sz w:val="28"/>
        </w:rPr>
        <w:t>      N 22 жалпы орта білім беру мектебі</w:t>
      </w:r>
    </w:p>
    <w:bookmarkEnd w:id="81"/>
    <w:p>
      <w:pPr>
        <w:spacing w:after="0"/>
        <w:ind w:left="0"/>
        <w:jc w:val="both"/>
      </w:pPr>
      <w:r>
        <w:rPr>
          <w:rFonts w:ascii="Times New Roman"/>
          <w:b w:val="false"/>
          <w:i w:val="false"/>
          <w:color w:val="000000"/>
          <w:sz w:val="28"/>
        </w:rPr>
        <w:t>      1 Май көшесі: 284, 284/1; Академик Шөкин көшесі: 25, 29/1, 31; Ломов көшесі: 32, 34.</w:t>
      </w:r>
    </w:p>
    <w:bookmarkStart w:name="z84" w:id="82"/>
    <w:p>
      <w:pPr>
        <w:spacing w:after="0"/>
        <w:ind w:left="0"/>
        <w:jc w:val="both"/>
      </w:pPr>
      <w:r>
        <w:rPr>
          <w:rFonts w:ascii="Times New Roman"/>
          <w:b w:val="false"/>
          <w:i w:val="false"/>
          <w:color w:val="000000"/>
          <w:sz w:val="28"/>
        </w:rPr>
        <w:t>
</w:t>
      </w:r>
      <w:r>
        <w:rPr>
          <w:rFonts w:ascii="Times New Roman"/>
          <w:b/>
          <w:i w:val="false"/>
          <w:color w:val="000000"/>
          <w:sz w:val="28"/>
        </w:rPr>
        <w:t>      N 82 сайлау учаскесі Академик Шөкин көшесі, 32,</w:t>
      </w:r>
      <w:r>
        <w:br/>
      </w:r>
      <w:r>
        <w:rPr>
          <w:rFonts w:ascii="Times New Roman"/>
          <w:b w:val="false"/>
          <w:i w:val="false"/>
          <w:color w:val="000000"/>
          <w:sz w:val="28"/>
        </w:rPr>
        <w:t>
</w:t>
      </w:r>
      <w:r>
        <w:rPr>
          <w:rFonts w:ascii="Times New Roman"/>
          <w:b/>
          <w:i w:val="false"/>
          <w:color w:val="000000"/>
          <w:sz w:val="28"/>
        </w:rPr>
        <w:t>      N 15 жалпы орта білім беру мемктебі</w:t>
      </w:r>
    </w:p>
    <w:bookmarkEnd w:id="82"/>
    <w:p>
      <w:pPr>
        <w:spacing w:after="0"/>
        <w:ind w:left="0"/>
        <w:jc w:val="both"/>
      </w:pPr>
      <w:r>
        <w:rPr>
          <w:rFonts w:ascii="Times New Roman"/>
          <w:b w:val="false"/>
          <w:i w:val="false"/>
          <w:color w:val="000000"/>
          <w:sz w:val="28"/>
        </w:rPr>
        <w:t>      Академик Марғұлан көшесі: 317, 319, 321, 323, 325, 327, 329, 331, 332, 333, 334, 335, 336, 336а, 336б, 338, 339, 340, 341, 342, 343, 343/1, 344, 345, 345/1, 346, 347, 348, 349, 350; академик Сәтбаев көшесі: 253, 255, 257, 259, 263, 265, 267, 269, 271, 316, 318, 320, 322, 328, 330, 330/1, 332, 334, 336; Академик Шөкин көшесі: 23/1; Гагарин көшесі: 1, 1/1, 2, 2/3, 2/5, 3, 4; Ленин көшесі: 279, 281, 285а, 285; Ломов көшесі, 1, 5, 7, 30; П. Васильев көшесі: 4, 6; Заводской тұйығы: 174, 176, 177, 179, 180, 181, 182а, 182.</w:t>
      </w:r>
    </w:p>
    <w:bookmarkStart w:name="z85" w:id="83"/>
    <w:p>
      <w:pPr>
        <w:spacing w:after="0"/>
        <w:ind w:left="0"/>
        <w:jc w:val="both"/>
      </w:pPr>
      <w:r>
        <w:rPr>
          <w:rFonts w:ascii="Times New Roman"/>
          <w:b w:val="false"/>
          <w:i w:val="false"/>
          <w:color w:val="000000"/>
          <w:sz w:val="28"/>
        </w:rPr>
        <w:t>
</w:t>
      </w:r>
      <w:r>
        <w:rPr>
          <w:rFonts w:ascii="Times New Roman"/>
          <w:b/>
          <w:i w:val="false"/>
          <w:color w:val="000000"/>
          <w:sz w:val="28"/>
        </w:rPr>
        <w:t>      N 83 сайлау учаскесі Ломов көшесі, 45/1,</w:t>
      </w:r>
      <w:r>
        <w:br/>
      </w:r>
      <w:r>
        <w:rPr>
          <w:rFonts w:ascii="Times New Roman"/>
          <w:b w:val="false"/>
          <w:i w:val="false"/>
          <w:color w:val="000000"/>
          <w:sz w:val="28"/>
        </w:rPr>
        <w:t>
</w:t>
      </w:r>
      <w:r>
        <w:rPr>
          <w:rFonts w:ascii="Times New Roman"/>
          <w:b/>
          <w:i w:val="false"/>
          <w:color w:val="000000"/>
          <w:sz w:val="28"/>
        </w:rPr>
        <w:t>      N 13 жалпы орта білім беру мектебі</w:t>
      </w:r>
    </w:p>
    <w:bookmarkEnd w:id="83"/>
    <w:p>
      <w:pPr>
        <w:spacing w:after="0"/>
        <w:ind w:left="0"/>
        <w:jc w:val="both"/>
      </w:pPr>
      <w:r>
        <w:rPr>
          <w:rFonts w:ascii="Times New Roman"/>
          <w:b w:val="false"/>
          <w:i w:val="false"/>
          <w:color w:val="000000"/>
          <w:sz w:val="28"/>
        </w:rPr>
        <w:t>      1 Май көшесі: 312, 341/1, 341а, 369/1, 373, 381, 383/1, 383, 385/1, 385; 2 Советов көшесі: 83а, 83, 85, 86, 87, 88, 89, 90а, 90, 91, 92а, 92, 93, 94а, 94, 95, 96, 96а, 96б, 97, 98, 99, 100; Абай көшесі: 342, 344, 346а, 346, 348, 350, 351/1, 352, 354, 358, 358/1, 360, 364, 366, 368, 370, 372, 374, 376, 378, 380, 381, 383; академик Бектұров көшесі: 81, 324, 326, 327, 328, 329, 330, 331, 332, 333, 334, 335, 336, 337, 338, 339, 340, 341, 342, 343, 344, 345, 346, 347, 348, 349, 350, 352, 354, 356, 358; Володарский көшесі: 256, 258, 260, 262, 264, 266, 268, 270, 272, 274, 315, 317, 321, 323, 325, 327, 329, 331, 333, 335; Гагарин көшесі: 6, 8, 10, 12, 14, 18, 20, 22, 23/3, 24; Г. Дүйсенов көшесі: 282, 284, 286, 288, 290, 292, 294, 296, 298, 300, 302, 304, 306, 359, 361, 363, 365, 367, 369, 371, 373, 375, 377, 381, 383; Ломов көшесі: 9а, 9, 11, 13, 15, 17, 19, 21, 23, 25, 27, 29, 31, 33, 33а, 40, 42, 44а, 44/1, 44/2; Маяковский көшесі: 51, 53, 55, 57; П. Васильев көшесі: 2/1, 8, 9, 10, 12, 13, 14, 15, 16, 18, 20, 22, 24, 26, 28, 30, 32, 34, 36, 38, 38/1; Водниктер тұйығы: 217, 218, 219, 220, 221, 222, 223, 224, 225, 226, 227, 228, 229, 230, 231, 232, 234, 236; Гоголь тұйығы: 266, 268, 270, 272, 273, 274, 275, 276, 277, 278, 279, 280, 281, 282, 283, 284, 285, 286, 287, 289, 291; Депутатский тұйығы: 1, 3, 4, 5, 6, 7, 8, 9, 10, 12, 13, 14, 15, 15а, 17; Пионерлер тұйығы: 252, 254, 256, 258, 259, 260, 261, 262, 263, 264, 265, 269; Садовый тұйығы: 286, 288, 289, 290, 291, 292, 293, 294, 295, 296, 297, 298, 299, 300, 301, 302, Теплов көшесі:10.</w:t>
      </w:r>
    </w:p>
    <w:bookmarkStart w:name="z86" w:id="84"/>
    <w:p>
      <w:pPr>
        <w:spacing w:after="0"/>
        <w:ind w:left="0"/>
        <w:jc w:val="both"/>
      </w:pPr>
      <w:r>
        <w:rPr>
          <w:rFonts w:ascii="Times New Roman"/>
          <w:b w:val="false"/>
          <w:i w:val="false"/>
          <w:color w:val="000000"/>
          <w:sz w:val="28"/>
        </w:rPr>
        <w:t>
</w:t>
      </w:r>
      <w:r>
        <w:rPr>
          <w:rFonts w:ascii="Times New Roman"/>
          <w:b/>
          <w:i w:val="false"/>
          <w:color w:val="000000"/>
          <w:sz w:val="28"/>
        </w:rPr>
        <w:t>      N 84 сайлау учаскесі Ломов көшесі, 45/1,</w:t>
      </w:r>
      <w:r>
        <w:br/>
      </w:r>
      <w:r>
        <w:rPr>
          <w:rFonts w:ascii="Times New Roman"/>
          <w:b w:val="false"/>
          <w:i w:val="false"/>
          <w:color w:val="000000"/>
          <w:sz w:val="28"/>
        </w:rPr>
        <w:t>
</w:t>
      </w:r>
      <w:r>
        <w:rPr>
          <w:rFonts w:ascii="Times New Roman"/>
          <w:b/>
          <w:i w:val="false"/>
          <w:color w:val="000000"/>
          <w:sz w:val="28"/>
        </w:rPr>
        <w:t>      N 13 жалпы орта білім беру мектебі</w:t>
      </w:r>
    </w:p>
    <w:bookmarkEnd w:id="84"/>
    <w:p>
      <w:pPr>
        <w:spacing w:after="0"/>
        <w:ind w:left="0"/>
        <w:jc w:val="both"/>
      </w:pPr>
      <w:r>
        <w:rPr>
          <w:rFonts w:ascii="Times New Roman"/>
          <w:b w:val="false"/>
          <w:i w:val="false"/>
          <w:color w:val="000000"/>
          <w:sz w:val="28"/>
        </w:rPr>
        <w:t>      Академик Шөкин көшесі: 87, 87/1, 87/2, 89, 91; Короленко көшесі: 335/1, 347, 349, 353, 355; Ломов көшесі: 39, 44, 46, 48, 50, 50/1, 52, 54, 58, 58/1.</w:t>
      </w:r>
    </w:p>
    <w:bookmarkStart w:name="z87" w:id="85"/>
    <w:p>
      <w:pPr>
        <w:spacing w:after="0"/>
        <w:ind w:left="0"/>
        <w:jc w:val="both"/>
      </w:pPr>
      <w:r>
        <w:rPr>
          <w:rFonts w:ascii="Times New Roman"/>
          <w:b w:val="false"/>
          <w:i w:val="false"/>
          <w:color w:val="000000"/>
          <w:sz w:val="28"/>
        </w:rPr>
        <w:t>
</w:t>
      </w:r>
      <w:r>
        <w:rPr>
          <w:rFonts w:ascii="Times New Roman"/>
          <w:b/>
          <w:i w:val="false"/>
          <w:color w:val="000000"/>
          <w:sz w:val="28"/>
        </w:rPr>
        <w:t>      N 85 сайлау учаскесі Гагарин көшесі, 30,</w:t>
      </w:r>
      <w:r>
        <w:br/>
      </w:r>
      <w:r>
        <w:rPr>
          <w:rFonts w:ascii="Times New Roman"/>
          <w:b w:val="false"/>
          <w:i w:val="false"/>
          <w:color w:val="000000"/>
          <w:sz w:val="28"/>
        </w:rPr>
        <w:t>
</w:t>
      </w:r>
      <w:r>
        <w:rPr>
          <w:rFonts w:ascii="Times New Roman"/>
          <w:b/>
          <w:i w:val="false"/>
          <w:color w:val="000000"/>
          <w:sz w:val="28"/>
        </w:rPr>
        <w:t>      "Бірлік" балалар – жасөспірімдер клубы</w:t>
      </w:r>
    </w:p>
    <w:bookmarkEnd w:id="85"/>
    <w:p>
      <w:pPr>
        <w:spacing w:after="0"/>
        <w:ind w:left="0"/>
        <w:jc w:val="both"/>
      </w:pPr>
      <w:r>
        <w:rPr>
          <w:rFonts w:ascii="Times New Roman"/>
          <w:b w:val="false"/>
          <w:i w:val="false"/>
          <w:color w:val="000000"/>
          <w:sz w:val="28"/>
        </w:rPr>
        <w:t>      Абай көшесі: 373, Гагарин көшесі: 26, 30, 32, 34, 36, 36/1, 36/2, 38/2, 38/1, 38, 40/1, 40, 42/1, 42, 44/1, 44.</w:t>
      </w:r>
    </w:p>
    <w:bookmarkStart w:name="z88" w:id="86"/>
    <w:p>
      <w:pPr>
        <w:spacing w:after="0"/>
        <w:ind w:left="0"/>
        <w:jc w:val="both"/>
      </w:pPr>
      <w:r>
        <w:rPr>
          <w:rFonts w:ascii="Times New Roman"/>
          <w:b w:val="false"/>
          <w:i w:val="false"/>
          <w:color w:val="000000"/>
          <w:sz w:val="28"/>
        </w:rPr>
        <w:t>
      </w:t>
      </w:r>
      <w:r>
        <w:rPr>
          <w:rFonts w:ascii="Times New Roman"/>
          <w:b/>
          <w:i w:val="false"/>
          <w:color w:val="000000"/>
          <w:sz w:val="28"/>
        </w:rPr>
        <w:t>N 86 сайлау учаскесі Ломов көшесі, 64,</w:t>
      </w:r>
      <w:r>
        <w:br/>
      </w:r>
      <w:r>
        <w:rPr>
          <w:rFonts w:ascii="Times New Roman"/>
          <w:b w:val="false"/>
          <w:i w:val="false"/>
          <w:color w:val="000000"/>
          <w:sz w:val="28"/>
        </w:rPr>
        <w:t>
</w:t>
      </w:r>
      <w:r>
        <w:rPr>
          <w:rFonts w:ascii="Times New Roman"/>
          <w:b/>
          <w:i w:val="false"/>
          <w:color w:val="000000"/>
          <w:sz w:val="28"/>
        </w:rPr>
        <w:t>      С. Торайғыров атындағы Павлодар мемлекеттік</w:t>
      </w:r>
      <w:r>
        <w:br/>
      </w:r>
      <w:r>
        <w:rPr>
          <w:rFonts w:ascii="Times New Roman"/>
          <w:b w:val="false"/>
          <w:i w:val="false"/>
          <w:color w:val="000000"/>
          <w:sz w:val="28"/>
        </w:rPr>
        <w:t>
</w:t>
      </w:r>
      <w:r>
        <w:rPr>
          <w:rFonts w:ascii="Times New Roman"/>
          <w:b/>
          <w:i w:val="false"/>
          <w:color w:val="000000"/>
          <w:sz w:val="28"/>
        </w:rPr>
        <w:t>      университетінің бас корпусы</w:t>
      </w:r>
    </w:p>
    <w:bookmarkEnd w:id="86"/>
    <w:p>
      <w:pPr>
        <w:spacing w:after="0"/>
        <w:ind w:left="0"/>
        <w:jc w:val="both"/>
      </w:pPr>
      <w:r>
        <w:rPr>
          <w:rFonts w:ascii="Times New Roman"/>
          <w:b w:val="false"/>
          <w:i w:val="false"/>
          <w:color w:val="000000"/>
          <w:sz w:val="28"/>
        </w:rPr>
        <w:t>      Академик Шөкин көшесі: 93, 95, 97/1, 97/2, 97, 99, 103, 103/1, 107; Короленко көшесі: 351; Кутузов көшесі: 166, 168; Ломов көшесі: 41, 43, 45, 45/1, 47, 60, 62; Пахомов көшесі: 68, 70, 70/1, 72.</w:t>
      </w:r>
    </w:p>
    <w:bookmarkStart w:name="z89" w:id="87"/>
    <w:p>
      <w:pPr>
        <w:spacing w:after="0"/>
        <w:ind w:left="0"/>
        <w:jc w:val="both"/>
      </w:pPr>
      <w:r>
        <w:rPr>
          <w:rFonts w:ascii="Times New Roman"/>
          <w:b w:val="false"/>
          <w:i w:val="false"/>
          <w:color w:val="000000"/>
          <w:sz w:val="28"/>
        </w:rPr>
        <w:t>
</w:t>
      </w:r>
      <w:r>
        <w:rPr>
          <w:rFonts w:ascii="Times New Roman"/>
          <w:b/>
          <w:i w:val="false"/>
          <w:color w:val="000000"/>
          <w:sz w:val="28"/>
        </w:rPr>
        <w:t>      N 87 сайлау учаскесі Ломов көшесі, 140,</w:t>
      </w:r>
      <w:r>
        <w:br/>
      </w:r>
      <w:r>
        <w:rPr>
          <w:rFonts w:ascii="Times New Roman"/>
          <w:b w:val="false"/>
          <w:i w:val="false"/>
          <w:color w:val="000000"/>
          <w:sz w:val="28"/>
        </w:rPr>
        <w:t>
</w:t>
      </w:r>
      <w:r>
        <w:rPr>
          <w:rFonts w:ascii="Times New Roman"/>
          <w:b/>
          <w:i w:val="false"/>
          <w:color w:val="000000"/>
          <w:sz w:val="28"/>
        </w:rPr>
        <w:t>      Ж. Аймауытов атындағы Павлодар облыстық</w:t>
      </w:r>
      <w:r>
        <w:br/>
      </w:r>
      <w:r>
        <w:rPr>
          <w:rFonts w:ascii="Times New Roman"/>
          <w:b w:val="false"/>
          <w:i w:val="false"/>
          <w:color w:val="000000"/>
          <w:sz w:val="28"/>
        </w:rPr>
        <w:t>
</w:t>
      </w:r>
      <w:r>
        <w:rPr>
          <w:rFonts w:ascii="Times New Roman"/>
          <w:b/>
          <w:i w:val="false"/>
          <w:color w:val="000000"/>
          <w:sz w:val="28"/>
        </w:rPr>
        <w:t>      Қазақ музыкалық драм театры</w:t>
      </w:r>
    </w:p>
    <w:bookmarkEnd w:id="87"/>
    <w:p>
      <w:pPr>
        <w:spacing w:after="0"/>
        <w:ind w:left="0"/>
        <w:jc w:val="both"/>
      </w:pPr>
      <w:r>
        <w:rPr>
          <w:rFonts w:ascii="Times New Roman"/>
          <w:b w:val="false"/>
          <w:i w:val="false"/>
          <w:color w:val="000000"/>
          <w:sz w:val="28"/>
        </w:rPr>
        <w:t>      Академик Шөкин көшесі: 141, 143, 145, 147, 151, 151/2, 153, 155, 155/1, 155/2, 155/3; Катаев көшесі: 50, 54; Кутузов көшесі: 157, 170; Ломов көшесі: 135, 137, 139, 141, 142; Павлов көшесі: 96/1, 96/2, 98/1, 102/1, 102/2.</w:t>
      </w:r>
    </w:p>
    <w:bookmarkStart w:name="z90" w:id="88"/>
    <w:p>
      <w:pPr>
        <w:spacing w:after="0"/>
        <w:ind w:left="0"/>
        <w:jc w:val="both"/>
      </w:pPr>
      <w:r>
        <w:rPr>
          <w:rFonts w:ascii="Times New Roman"/>
          <w:b w:val="false"/>
          <w:i w:val="false"/>
          <w:color w:val="000000"/>
          <w:sz w:val="28"/>
        </w:rPr>
        <w:t>
      </w:t>
      </w:r>
      <w:r>
        <w:rPr>
          <w:rFonts w:ascii="Times New Roman"/>
          <w:b/>
          <w:i w:val="false"/>
          <w:color w:val="000000"/>
          <w:sz w:val="28"/>
        </w:rPr>
        <w:t>N 88 сайлау учаскесі Қамзин көшесі, 149,</w:t>
      </w:r>
      <w:r>
        <w:br/>
      </w:r>
      <w:r>
        <w:rPr>
          <w:rFonts w:ascii="Times New Roman"/>
          <w:b w:val="false"/>
          <w:i w:val="false"/>
          <w:color w:val="000000"/>
          <w:sz w:val="28"/>
        </w:rPr>
        <w:t>
</w:t>
      </w:r>
      <w:r>
        <w:rPr>
          <w:rFonts w:ascii="Times New Roman"/>
          <w:b/>
          <w:i w:val="false"/>
          <w:color w:val="000000"/>
          <w:sz w:val="28"/>
        </w:rPr>
        <w:t>      "Павлодарэнерго" ашық акционерлік қоғамының</w:t>
      </w:r>
      <w:r>
        <w:br/>
      </w:r>
      <w:r>
        <w:rPr>
          <w:rFonts w:ascii="Times New Roman"/>
          <w:b w:val="false"/>
          <w:i w:val="false"/>
          <w:color w:val="000000"/>
          <w:sz w:val="28"/>
        </w:rPr>
        <w:t>
</w:t>
      </w:r>
      <w:r>
        <w:rPr>
          <w:rFonts w:ascii="Times New Roman"/>
          <w:b/>
          <w:i w:val="false"/>
          <w:color w:val="000000"/>
          <w:sz w:val="28"/>
        </w:rPr>
        <w:t>      "Тепловые сети" өндірістік кешені</w:t>
      </w:r>
    </w:p>
    <w:bookmarkEnd w:id="88"/>
    <w:p>
      <w:pPr>
        <w:spacing w:after="0"/>
        <w:ind w:left="0"/>
        <w:jc w:val="both"/>
      </w:pPr>
      <w:r>
        <w:rPr>
          <w:rFonts w:ascii="Times New Roman"/>
          <w:b w:val="false"/>
          <w:i w:val="false"/>
          <w:color w:val="000000"/>
          <w:sz w:val="28"/>
        </w:rPr>
        <w:t>      Катаев көшесі: 60, 85, 87, 89, 91, 93, 95; Ломов көшесі: 145, 147, 149, 150, 150/1, 150/2, 150/3, 152/1, 152, 154, 154/1, 154/2, 154/3, 155, 156, 157, 163; Павлов көшесі: 104/1, 108, 110.</w:t>
      </w:r>
    </w:p>
    <w:bookmarkStart w:name="z91" w:id="89"/>
    <w:p>
      <w:pPr>
        <w:spacing w:after="0"/>
        <w:ind w:left="0"/>
        <w:jc w:val="both"/>
      </w:pPr>
      <w:r>
        <w:rPr>
          <w:rFonts w:ascii="Times New Roman"/>
          <w:b w:val="false"/>
          <w:i w:val="false"/>
          <w:color w:val="000000"/>
          <w:sz w:val="28"/>
        </w:rPr>
        <w:t>
</w:t>
      </w:r>
      <w:r>
        <w:rPr>
          <w:rFonts w:ascii="Times New Roman"/>
          <w:b/>
          <w:i w:val="false"/>
          <w:color w:val="000000"/>
          <w:sz w:val="28"/>
        </w:rPr>
        <w:t>      N 89 сайлау учаскесі Ломов көшесі, 162,</w:t>
      </w:r>
      <w:r>
        <w:br/>
      </w:r>
      <w:r>
        <w:rPr>
          <w:rFonts w:ascii="Times New Roman"/>
          <w:b w:val="false"/>
          <w:i w:val="false"/>
          <w:color w:val="000000"/>
          <w:sz w:val="28"/>
        </w:rPr>
        <w:t>
</w:t>
      </w:r>
      <w:r>
        <w:rPr>
          <w:rFonts w:ascii="Times New Roman"/>
          <w:b/>
          <w:i w:val="false"/>
          <w:color w:val="000000"/>
          <w:sz w:val="28"/>
        </w:rPr>
        <w:t>      N 7 кәсіби лицейдің "А" оқу корпусы</w:t>
      </w:r>
    </w:p>
    <w:bookmarkEnd w:id="89"/>
    <w:p>
      <w:pPr>
        <w:spacing w:after="0"/>
        <w:ind w:left="0"/>
        <w:jc w:val="both"/>
      </w:pPr>
      <w:r>
        <w:rPr>
          <w:rFonts w:ascii="Times New Roman"/>
          <w:b w:val="false"/>
          <w:i w:val="false"/>
          <w:color w:val="000000"/>
          <w:sz w:val="28"/>
        </w:rPr>
        <w:t>      Академик Шөкин көшесі: 157, 159/2, 159/1, 159, 161/1, 161, 161/2, 163, 163/1, 163/2, 165, 165/1, 165/2, 167, 167/1, 169; Қамзин көшесі: 140, 142, 144, 146, 150, 152, 154, 156, 160, 163, 164, 165; Ломов көшесі: 156/1, 158, 158/1, 160, 164/1, 164, 164/2, 167, 171; Павлов көшесі: 89, 91, 92, 93, 94, 95, 97, 97/1, 98, 99, 101, 102, 103/2, 103/1, 103, 104, 105, 109, 111, 113, 115.</w:t>
      </w:r>
    </w:p>
    <w:bookmarkStart w:name="z92" w:id="90"/>
    <w:p>
      <w:pPr>
        <w:spacing w:after="0"/>
        <w:ind w:left="0"/>
        <w:jc w:val="both"/>
      </w:pPr>
      <w:r>
        <w:rPr>
          <w:rFonts w:ascii="Times New Roman"/>
          <w:b w:val="false"/>
          <w:i w:val="false"/>
          <w:color w:val="000000"/>
          <w:sz w:val="28"/>
        </w:rPr>
        <w:t>
</w:t>
      </w:r>
      <w:r>
        <w:rPr>
          <w:rFonts w:ascii="Times New Roman"/>
          <w:b/>
          <w:i w:val="false"/>
          <w:color w:val="000000"/>
          <w:sz w:val="28"/>
        </w:rPr>
        <w:t>      N 90 сайлау учаскесі Лесная көшесі, 5,</w:t>
      </w:r>
      <w:r>
        <w:br/>
      </w:r>
      <w:r>
        <w:rPr>
          <w:rFonts w:ascii="Times New Roman"/>
          <w:b w:val="false"/>
          <w:i w:val="false"/>
          <w:color w:val="000000"/>
          <w:sz w:val="28"/>
        </w:rPr>
        <w:t>
</w:t>
      </w:r>
      <w:r>
        <w:rPr>
          <w:rFonts w:ascii="Times New Roman"/>
          <w:b/>
          <w:i w:val="false"/>
          <w:color w:val="000000"/>
          <w:sz w:val="28"/>
        </w:rPr>
        <w:t>      "Автотранспортное предприятие N 1"</w:t>
      </w:r>
      <w:r>
        <w:br/>
      </w:r>
      <w:r>
        <w:rPr>
          <w:rFonts w:ascii="Times New Roman"/>
          <w:b w:val="false"/>
          <w:i w:val="false"/>
          <w:color w:val="000000"/>
          <w:sz w:val="28"/>
        </w:rPr>
        <w:t>
</w:t>
      </w:r>
      <w:r>
        <w:rPr>
          <w:rFonts w:ascii="Times New Roman"/>
          <w:b/>
          <w:i w:val="false"/>
          <w:color w:val="000000"/>
          <w:sz w:val="28"/>
        </w:rPr>
        <w:t>      ЖШС әкімшілік ғимараты</w:t>
      </w:r>
    </w:p>
    <w:bookmarkEnd w:id="90"/>
    <w:p>
      <w:pPr>
        <w:spacing w:after="0"/>
        <w:ind w:left="0"/>
        <w:jc w:val="both"/>
      </w:pPr>
      <w:r>
        <w:rPr>
          <w:rFonts w:ascii="Times New Roman"/>
          <w:b w:val="false"/>
          <w:i w:val="false"/>
          <w:color w:val="000000"/>
          <w:sz w:val="28"/>
        </w:rPr>
        <w:t>      Зеленстрой, ул. 11 жол: 44, 50; Зеленстрой, 12 жол: 1; Зеленстрой, 4 жол көшесі: 2, 4, 6, 8, 10, 12, 14, 16, 18, 20, 22, 24, 26, 28, 30, 31, 32, 33, 34, 35, 36, 37, 39, 40, 41, 43, 44, 45, 46, 47, 50, 52, 54, 55, 57, 59, 61, 63, 65, 67, 71, 75, 77, 79, 81, 83, 85, 87, 89; Зеленстрой, Әлсейітов көшесі: 1, 2, 3, 4, 5, 6, 7, 8, 9, 10, 11, 12, 13, 14, 16, 18, 20, 22, 24, 28, 29, 30, 32, 34, 36, 38; Зеленстрой, Бабин көшесі: 1, 3, 4, 5, 6, 7, 9, 10, 12, 14, 15, 19, 22, 23, 24, 25, 27, 29, 31, 32, 33, 34, 36, 38, 41, 42, 44, 45, 46, 47, 50, 51, 53, 54, 55, 57, 59, 61, 62, 63, 64, 66, 68, 70, 71, 72; Зеленстрой, Будчанов көшесі: 3, 5, 6, 7, 8, 9, 11, 13, 14, 14/1, 15, 16, 17, 18, 20, 31, 32, 33, 34, 35, 36, 37, 38, 39, 40, 41, 45, 46, 48, 49, 51, 52, 53, 54, 55, 56, 57, 58, 60, 61, 62, 63, 64, 65, 66, 67, 68, 69, 70, 72, 73, 74, 77, 80; Ворушин көшесі: 2а, 2б, 2/3, 4, 12, 14, 16, 22, 84, 86, 88, 90; Зеленстрой, Дөнентаев көшесі: 1, 2, 4, 6, 7, 12, 13, 14, 16, 17, 18, 19, 20, 22, 24, 26, 27, 28, 30, 31, 32, 33, 34, 35, 36, 37, 38, 39, 40, 41, 42, 43, 44, 45, 46, 47, 48, 50, 54, 55, 56, 62, 63, 67, 68, 71; Зеленстрой, Достық көшесі: 1, 2, 4, 5, 6, 7, 10, 12, 13, 14, 15, 17, 18, 19, 23, 24, 25, 26, 28, 29, 30, 31, 32, 34, 35, 36, 37, 38, 39, 40, 41, 42, 43, 44, 45, 46, 47, 48, 50, 51, 52; Зеленстрой, Жигарев көшесі: 5, 7, 9, 11, 13, 15, 19, 21, 25, 27, 31, 33, 35, 37; Каз. Правды көшесі: 3, 3а, 3/1, 3/2, 7, 26; Зеленстрой, Нұржанов көшесі: 1, 2, 2а, 3,  4, 5, 6/1, 8, 10, 12, 13, 15, 17, 18, 19, 20, 21, 22, 24, 25, 26, 29, 30, 31, 33, 34, 35, 38, 41, 44, 48, 49, 52, 54, 58; Зеленстрой, Сұлтанов көшесі: 1, 2, 3, 7, 10, 14, 14/2, 18, 19, 20, 21, 22, 23, 25, 26, 27, 28, 38, 38/1, 39, 40, 41, 60, 64, 65, 66, 67, 68, 69; Зеленстрой, Усов көшесі: 3, 4, 5, 6, 7, 8, 10, 11, 12, 13, 15, 16, 17, 18, 19, 20, 22, 22/1, 31, 32, 33, 34, 35, 36, 37, 38, 39, 40  41, 42, 43, 45, 46, 47, 48, 50, 51, 54, 56, 58, 60, 62, 63, 64, 66, 67, 68, 69, 70, 71, 72, 73, 74, 75, 76, 77, 78, 79, 81, 88, 90, 92; Зеленстрой, Хайдаров көшесі: 1; Зеленстрой, Цефт көшесі: 1, 2, 3, 4, 5, 6, 7, 8, 9, 10, 11, 12, 13, 14, 15, 16, 17, 18, 19, 20, 21, 22, 23, 24, 25, 31, 33, 35, 37, 38, 39, 41, 43, 45, 47, 49, 51, 53, 55; Зеленстрой, Шашкин көшесі: 1, 2, 4, 5, 6, 7, 8, 9, 10, 11, 12, 13, 14, 15, 16, 17, 18, 19, 20, 21, 22, 23, 24, 25, 26, 27, 28, 29, 30.</w:t>
      </w:r>
    </w:p>
    <w:bookmarkStart w:name="z93" w:id="91"/>
    <w:p>
      <w:pPr>
        <w:spacing w:after="0"/>
        <w:ind w:left="0"/>
        <w:jc w:val="both"/>
      </w:pPr>
      <w:r>
        <w:rPr>
          <w:rFonts w:ascii="Times New Roman"/>
          <w:b w:val="false"/>
          <w:i w:val="false"/>
          <w:color w:val="000000"/>
          <w:sz w:val="28"/>
        </w:rPr>
        <w:t>
</w:t>
      </w:r>
      <w:r>
        <w:rPr>
          <w:rFonts w:ascii="Times New Roman"/>
          <w:b/>
          <w:i w:val="false"/>
          <w:color w:val="000000"/>
          <w:sz w:val="28"/>
        </w:rPr>
        <w:t>      N 91 сайлау учаскесі Гагарин көшесі, 58,</w:t>
      </w:r>
      <w:r>
        <w:br/>
      </w:r>
      <w:r>
        <w:rPr>
          <w:rFonts w:ascii="Times New Roman"/>
          <w:b w:val="false"/>
          <w:i w:val="false"/>
          <w:color w:val="000000"/>
          <w:sz w:val="28"/>
        </w:rPr>
        <w:t>
</w:t>
      </w:r>
      <w:r>
        <w:rPr>
          <w:rFonts w:ascii="Times New Roman"/>
          <w:b/>
          <w:i w:val="false"/>
          <w:color w:val="000000"/>
          <w:sz w:val="28"/>
        </w:rPr>
        <w:t>      N 4 жалпы орта білім беру мектебі</w:t>
      </w:r>
    </w:p>
    <w:bookmarkEnd w:id="91"/>
    <w:p>
      <w:pPr>
        <w:spacing w:after="0"/>
        <w:ind w:left="0"/>
        <w:jc w:val="both"/>
      </w:pPr>
      <w:r>
        <w:rPr>
          <w:rFonts w:ascii="Times New Roman"/>
          <w:b w:val="false"/>
          <w:i w:val="false"/>
          <w:color w:val="000000"/>
          <w:sz w:val="28"/>
        </w:rPr>
        <w:t>      Гагарин көшесі: 46, 48, 50, 52, 60, 62, 64; Катаев көшесі: 60/1, 62, 64, 97; Кутузов көшесі: 161.</w:t>
      </w:r>
    </w:p>
    <w:bookmarkStart w:name="z94" w:id="92"/>
    <w:p>
      <w:pPr>
        <w:spacing w:after="0"/>
        <w:ind w:left="0"/>
        <w:jc w:val="both"/>
      </w:pPr>
      <w:r>
        <w:rPr>
          <w:rFonts w:ascii="Times New Roman"/>
          <w:b w:val="false"/>
          <w:i w:val="false"/>
          <w:color w:val="000000"/>
          <w:sz w:val="28"/>
        </w:rPr>
        <w:t>
</w:t>
      </w:r>
      <w:r>
        <w:rPr>
          <w:rFonts w:ascii="Times New Roman"/>
          <w:b/>
          <w:i w:val="false"/>
          <w:color w:val="000000"/>
          <w:sz w:val="28"/>
        </w:rPr>
        <w:t>      N 92 сайлау учаскесі Гагарин көшесі, 58,</w:t>
      </w:r>
      <w:r>
        <w:br/>
      </w:r>
      <w:r>
        <w:rPr>
          <w:rFonts w:ascii="Times New Roman"/>
          <w:b w:val="false"/>
          <w:i w:val="false"/>
          <w:color w:val="000000"/>
          <w:sz w:val="28"/>
        </w:rPr>
        <w:t>
</w:t>
      </w:r>
      <w:r>
        <w:rPr>
          <w:rFonts w:ascii="Times New Roman"/>
          <w:b/>
          <w:i w:val="false"/>
          <w:color w:val="000000"/>
          <w:sz w:val="28"/>
        </w:rPr>
        <w:t>      N 4 жалпы орта білім беру мектебі (кіші корпус)</w:t>
      </w:r>
    </w:p>
    <w:bookmarkEnd w:id="92"/>
    <w:p>
      <w:pPr>
        <w:spacing w:after="0"/>
        <w:ind w:left="0"/>
        <w:jc w:val="both"/>
      </w:pPr>
      <w:r>
        <w:rPr>
          <w:rFonts w:ascii="Times New Roman"/>
          <w:b w:val="false"/>
          <w:i w:val="false"/>
          <w:color w:val="000000"/>
          <w:sz w:val="28"/>
        </w:rPr>
        <w:t>      Гагарин көшесі: 66; Қамзин көшесі: 166, 167, 168, 169, 170, 172, 174, 178; Ломов көшесі: 159, 161, 165, 169, 177/1, 177.</w:t>
      </w:r>
    </w:p>
    <w:bookmarkStart w:name="z95" w:id="93"/>
    <w:p>
      <w:pPr>
        <w:spacing w:after="0"/>
        <w:ind w:left="0"/>
        <w:jc w:val="both"/>
      </w:pPr>
      <w:r>
        <w:rPr>
          <w:rFonts w:ascii="Times New Roman"/>
          <w:b w:val="false"/>
          <w:i w:val="false"/>
          <w:color w:val="000000"/>
          <w:sz w:val="28"/>
        </w:rPr>
        <w:t>
</w:t>
      </w:r>
      <w:r>
        <w:rPr>
          <w:rFonts w:ascii="Times New Roman"/>
          <w:b/>
          <w:i w:val="false"/>
          <w:color w:val="000000"/>
          <w:sz w:val="28"/>
        </w:rPr>
        <w:t>      N 93 сайлау учаскесі Катаев көшесі, 68,</w:t>
      </w:r>
      <w:r>
        <w:br/>
      </w:r>
      <w:r>
        <w:rPr>
          <w:rFonts w:ascii="Times New Roman"/>
          <w:b w:val="false"/>
          <w:i w:val="false"/>
          <w:color w:val="000000"/>
          <w:sz w:val="28"/>
        </w:rPr>
        <w:t>
</w:t>
      </w:r>
      <w:r>
        <w:rPr>
          <w:rFonts w:ascii="Times New Roman"/>
          <w:b/>
          <w:i w:val="false"/>
          <w:color w:val="000000"/>
          <w:sz w:val="28"/>
        </w:rPr>
        <w:t>      N 17 жалпы орта білім беру мектебі</w:t>
      </w:r>
    </w:p>
    <w:bookmarkEnd w:id="93"/>
    <w:p>
      <w:pPr>
        <w:spacing w:after="0"/>
        <w:ind w:left="0"/>
        <w:jc w:val="both"/>
      </w:pPr>
      <w:r>
        <w:rPr>
          <w:rFonts w:ascii="Times New Roman"/>
          <w:b w:val="false"/>
          <w:i w:val="false"/>
          <w:color w:val="000000"/>
          <w:sz w:val="28"/>
        </w:rPr>
        <w:t>      Гагарин көшесі: 75, 81, 83, 85; Катаев көшесі: 99, 101, 103, 103/1, 103/2, 105, 117; Көкшетау көшесі: 1, 2, 3, 4, 5, 6, 7, 8, 9, 10, 11, 12, 13, 14, 15, 16, 17, 18, 19, 20, 21, 22; Семенченко көшесі: 2, 4, 6, 8, 10, 12, 14, 16, 18, 20, 21, 21/1 ,22; Теплов көшесі: 40, 42, 44, 46/1; Орал көшесі: 26, 27, 28, 28/1, 29, 30, 30/1, 31, 32, 33, 34, 34/1, 34/2, 34/3, 35, 36; Шымкент көшесі: 7, 27.</w:t>
      </w:r>
    </w:p>
    <w:bookmarkStart w:name="z96" w:id="94"/>
    <w:p>
      <w:pPr>
        <w:spacing w:after="0"/>
        <w:ind w:left="0"/>
        <w:jc w:val="both"/>
      </w:pPr>
      <w:r>
        <w:rPr>
          <w:rFonts w:ascii="Times New Roman"/>
          <w:b w:val="false"/>
          <w:i w:val="false"/>
          <w:color w:val="000000"/>
          <w:sz w:val="28"/>
        </w:rPr>
        <w:t>
      </w:t>
      </w:r>
      <w:r>
        <w:rPr>
          <w:rFonts w:ascii="Times New Roman"/>
          <w:b/>
          <w:i w:val="false"/>
          <w:color w:val="000000"/>
          <w:sz w:val="28"/>
        </w:rPr>
        <w:t>N 94 сайлау учаскесі Ломов көшесі, 162,</w:t>
      </w:r>
      <w:r>
        <w:br/>
      </w:r>
      <w:r>
        <w:rPr>
          <w:rFonts w:ascii="Times New Roman"/>
          <w:b w:val="false"/>
          <w:i w:val="false"/>
          <w:color w:val="000000"/>
          <w:sz w:val="28"/>
        </w:rPr>
        <w:t>
</w:t>
      </w:r>
      <w:r>
        <w:rPr>
          <w:rFonts w:ascii="Times New Roman"/>
          <w:b/>
          <w:i w:val="false"/>
          <w:color w:val="000000"/>
          <w:sz w:val="28"/>
        </w:rPr>
        <w:t>      N 7 кәсіби лицейдің "Б" оқу корпусы</w:t>
      </w:r>
    </w:p>
    <w:bookmarkEnd w:id="94"/>
    <w:p>
      <w:pPr>
        <w:spacing w:after="0"/>
        <w:ind w:left="0"/>
        <w:jc w:val="both"/>
      </w:pPr>
      <w:r>
        <w:rPr>
          <w:rFonts w:ascii="Times New Roman"/>
          <w:b w:val="false"/>
          <w:i w:val="false"/>
          <w:color w:val="000000"/>
          <w:sz w:val="28"/>
        </w:rPr>
        <w:t>      Бесқарағай көшесі: 1, 2, 3, 4, 5, 6, 7, 8, 9, 10, 11, 12, 13, 14, 15, 16, 17, 18, 19, 20, 21, 22, 23, 24, 25, 26, 27, 28, 29, 30, 31, 32, 33, 34, 35, 36, 37, 38, 39, 40; Ворушин көшесі: 1, 3, 5, 7, 9, 11, 13, 15, 17, 19, 21, 23, 25, 27, 29, 31, 33, 35, 37, 39; Гагарин көшесі, 68, 70, 76, 78, 80, 82, 84, 87, 89; Зыряновская көшесі: 1, 2, 3, 4, 5, 6, 7, 8, 9, 10, 11, 12, 13, 14, 15, 16, 17, 18, 19, 20, 21, 22, 23, 24, 25, 26, 27, 28, 29, 30, 31, 32, 33, 34, 35, 36, 37, 38, 39, 40; Ертіс көшесі: 1, 2, 3, 4, 5, 6, 7, 8, 9, 10, 11, 12, 13, 14, 15, 16, 17, 18, 19, 20, 21, 22, 23, 24, 25, 26, 27, 28, 29, 30, 31, 32, 33, 34, 35, 36, 37, 38, 39, 40; Қамзин көшесі: 176, 180, 181, 182, 183, 184, 185, 186, 187, 188, 189, 190, 191, 192, 193, 194, 195, 196, 197, 198, 199, 200, 201, 202, 203, 204, 205, 206, 207, 208, 209, 210, 211, 212, 213, 214, 215, 216, 217, 218; Қостанай көшесі: 1, 2, 3, 4, 5, 6, 7, 8, 9, 10, 11, 12, 13, 14, 15, 16, 17, 18, 19, 20, 21, 22; Сейфуллин көшесі: 1, 2, 3, 4, 5, 6, 7, 8, 9, 9/1, 9/2, 10, 11, 12, 13, 14, 15, 16, 17, 18, 19, 20, 21, 22; Семей көшесі: 1, 2, 3, 4, 5, 6, 7, 8, 9, 10, 11, 12, 13, 14, 15, 16, 17, 18, 19, 20, 21, 22, 23, 24, 25, 26, 27, 28, 29, 30, 31, 32, 33, 34, 35, 36, 37, 38, 39, 40; Славгородская көшесі: 1, 2, 3, 4, 5, 6, 7, 8, 9, 10, 11, 12, 13, 14, 15, 16, 17, 18, 19, 20, 21, 22.</w:t>
      </w:r>
    </w:p>
    <w:bookmarkStart w:name="z97" w:id="95"/>
    <w:p>
      <w:pPr>
        <w:spacing w:after="0"/>
        <w:ind w:left="0"/>
        <w:jc w:val="both"/>
      </w:pPr>
      <w:r>
        <w:rPr>
          <w:rFonts w:ascii="Times New Roman"/>
          <w:b w:val="false"/>
          <w:i w:val="false"/>
          <w:color w:val="000000"/>
          <w:sz w:val="28"/>
        </w:rPr>
        <w:t>
</w:t>
      </w:r>
      <w:r>
        <w:rPr>
          <w:rFonts w:ascii="Times New Roman"/>
          <w:b/>
          <w:i w:val="false"/>
          <w:color w:val="000000"/>
          <w:sz w:val="28"/>
        </w:rPr>
        <w:t>      N 95 сайлау учаскесі Кутузов көшесі, 190,</w:t>
      </w:r>
      <w:r>
        <w:br/>
      </w:r>
      <w:r>
        <w:rPr>
          <w:rFonts w:ascii="Times New Roman"/>
          <w:b w:val="false"/>
          <w:i w:val="false"/>
          <w:color w:val="000000"/>
          <w:sz w:val="28"/>
        </w:rPr>
        <w:t>
</w:t>
      </w:r>
      <w:r>
        <w:rPr>
          <w:rFonts w:ascii="Times New Roman"/>
          <w:b/>
          <w:i w:val="false"/>
          <w:color w:val="000000"/>
          <w:sz w:val="28"/>
        </w:rPr>
        <w:t>      N 24 жалпы орта білім беру мектебі</w:t>
      </w:r>
      <w:r>
        <w:br/>
      </w:r>
      <w:r>
        <w:rPr>
          <w:rFonts w:ascii="Times New Roman"/>
          <w:b w:val="false"/>
          <w:i w:val="false"/>
          <w:color w:val="000000"/>
          <w:sz w:val="28"/>
        </w:rPr>
        <w:t>
</w:t>
      </w:r>
      <w:r>
        <w:rPr>
          <w:rFonts w:ascii="Times New Roman"/>
          <w:b/>
          <w:i w:val="false"/>
          <w:color w:val="000000"/>
          <w:sz w:val="28"/>
        </w:rPr>
        <w:t>      (жапсаржай, Амангелді көшесінен кіреберіс)</w:t>
      </w:r>
    </w:p>
    <w:bookmarkEnd w:id="95"/>
    <w:p>
      <w:pPr>
        <w:spacing w:after="0"/>
        <w:ind w:left="0"/>
        <w:jc w:val="both"/>
      </w:pPr>
      <w:r>
        <w:rPr>
          <w:rFonts w:ascii="Times New Roman"/>
          <w:b w:val="false"/>
          <w:i w:val="false"/>
          <w:color w:val="000000"/>
          <w:sz w:val="28"/>
        </w:rPr>
        <w:t>      1 Южная көшесі: 1, 2, 3, 4, 5, 6, 7, 8, 9, 10, 11, 12, 13, 14, 15, 16, 17, 18, 19, 20, 21, 23, 25, 27, 29, 31, 35, 37, 39, 41, 43, 45, 47, 49, 51; 2 Южная көшесі: 1, 2, 3, 4, 5, 6, 7, 8, 9, 10, 11, 12, 13 ,14, 15, 16, 17, 18, 19, 20, 20а, 21, 22, 23, 24, 25, 26, 27, 28, 28а, 29, 30, 31, 33, 34, 35, 36, 36а, 36д, 37, 38, 39, 39а, 41, 42, 43, 44, 45, 46, 47, 48, 49, 50, 52; Амангелді көшесі: 19а, 23, 23а, 25, 27, 34, 36, 37; Баратбаев көшесі: 1, 2, 3, 4, 5, 6, 7, 8, 9, 10, 11, 12, 13, 13а, 14, 15, 16, 17, 18, 19, 20, 22, 24, 26, 28, 30, 32, 34, 36, 38, 40, 42, 44, 46, 48, 50, 52, 54, 56; Гагарин көшесі: 44/2, 44/3, 55, 57, 57/1, 59/1, 61/1, 63/1, 65/1, 67, 69; Жамбыл көшесі: 1, 3, 7, 8, 10, 12, 14, 15, 16, 18; Иса Байзақов көшесі: 153, 155, 155/1, 157, 159, 161, 163, 165, 167, 169, 171, 173, 175, 177, 179, 181, 183, 185, 187, 189, 191, 193, 195, 197, 199, 334, 336, 338, 340, 342, 344, 346, 348, 350, 352, 354, 356, 358, 360, 362, 364, 366, 368, 370, 372, 374, 376, 378, 380, 382, 384, 386, 388; Кубанская көшесі: 44, 46, 48, 52, 54, 56, 58, 60, 63, 64, 66, 68, 69, 70 ,71, 72, 74, 75, 76, 77, 78, 79, 80; Кунавин көшесі: 1, 2, 3, 4, 5, 6, 7, 8, 9, 10, 11, 12, 13, 14, 15, 16, 17, 18, 19, 20, 21, 23, 24, 25, 26, 27, 28, 29, 30, 31, 32, 33, 35, 36, 37, 38, 39, 40, 41, 42, 43 ,44, 45, 46, 47, 48, 49, 50, 51, 52, 53, 54, 55; Кутузов көшесі: 172, 200/1; Пахомов көшесі: 33, 35, 37, 39, 41, 43, 45, 47, 49, 51, 53, 55, 76, 77, 78, 79, 80, 81, 83, 84, 86, 88, 90, 92, 94, 96, 98, 100; Рылеев көшесі: 24, 26, 26/1, 28, 30; Теплов көшесі: 30, 30/1, 30а, 30б, 32, 32а, 34, 36, 36/1, 38, 38/1, 38/2; Чехов көшесі: 68, 69, 71, 71а, 72, 72в, 72г, 73, 74, 75, 76, 77, 78, 79, 80.</w:t>
      </w:r>
    </w:p>
    <w:bookmarkStart w:name="z98" w:id="96"/>
    <w:p>
      <w:pPr>
        <w:spacing w:after="0"/>
        <w:ind w:left="0"/>
        <w:jc w:val="both"/>
      </w:pPr>
      <w:r>
        <w:rPr>
          <w:rFonts w:ascii="Times New Roman"/>
          <w:b w:val="false"/>
          <w:i w:val="false"/>
          <w:color w:val="000000"/>
          <w:sz w:val="28"/>
        </w:rPr>
        <w:t>
</w:t>
      </w:r>
      <w:r>
        <w:rPr>
          <w:rFonts w:ascii="Times New Roman"/>
          <w:b/>
          <w:i w:val="false"/>
          <w:color w:val="000000"/>
          <w:sz w:val="28"/>
        </w:rPr>
        <w:t>      N 96 сайлау учаскесі Ткачев көшесі, 15,</w:t>
      </w:r>
      <w:r>
        <w:br/>
      </w:r>
      <w:r>
        <w:rPr>
          <w:rFonts w:ascii="Times New Roman"/>
          <w:b w:val="false"/>
          <w:i w:val="false"/>
          <w:color w:val="000000"/>
          <w:sz w:val="28"/>
        </w:rPr>
        <w:t>
</w:t>
      </w:r>
      <w:r>
        <w:rPr>
          <w:rFonts w:ascii="Times New Roman"/>
          <w:b/>
          <w:i w:val="false"/>
          <w:color w:val="000000"/>
          <w:sz w:val="28"/>
        </w:rPr>
        <w:t>      N 42 жалпы орта білім беру мектебі</w:t>
      </w:r>
    </w:p>
    <w:bookmarkEnd w:id="96"/>
    <w:p>
      <w:pPr>
        <w:spacing w:after="0"/>
        <w:ind w:left="0"/>
        <w:jc w:val="both"/>
      </w:pPr>
      <w:r>
        <w:rPr>
          <w:rFonts w:ascii="Times New Roman"/>
          <w:b w:val="false"/>
          <w:i w:val="false"/>
          <w:color w:val="000000"/>
          <w:sz w:val="28"/>
        </w:rPr>
        <w:t>      Бекхожин көшесі: 7, 9, 11/2, 11/1, 11, 13, 15, 17, 19, 23; Ткачев көшесі: 17, 17/1.</w:t>
      </w:r>
    </w:p>
    <w:bookmarkStart w:name="z99" w:id="97"/>
    <w:p>
      <w:pPr>
        <w:spacing w:after="0"/>
        <w:ind w:left="0"/>
        <w:jc w:val="both"/>
      </w:pPr>
      <w:r>
        <w:rPr>
          <w:rFonts w:ascii="Times New Roman"/>
          <w:b w:val="false"/>
          <w:i w:val="false"/>
          <w:color w:val="000000"/>
          <w:sz w:val="28"/>
        </w:rPr>
        <w:t>
</w:t>
      </w:r>
      <w:r>
        <w:rPr>
          <w:rFonts w:ascii="Times New Roman"/>
          <w:b/>
          <w:i w:val="false"/>
          <w:color w:val="000000"/>
          <w:sz w:val="28"/>
        </w:rPr>
        <w:t>      N 97 сайлау учаскесі Пахомов көшесі, 102,</w:t>
      </w:r>
      <w:r>
        <w:br/>
      </w:r>
      <w:r>
        <w:rPr>
          <w:rFonts w:ascii="Times New Roman"/>
          <w:b w:val="false"/>
          <w:i w:val="false"/>
          <w:color w:val="000000"/>
          <w:sz w:val="28"/>
        </w:rPr>
        <w:t>
</w:t>
      </w:r>
      <w:r>
        <w:rPr>
          <w:rFonts w:ascii="Times New Roman"/>
          <w:b/>
          <w:i w:val="false"/>
          <w:color w:val="000000"/>
          <w:sz w:val="28"/>
        </w:rPr>
        <w:t>      "Группа ИНТЕР" ЖШС ғимараты</w:t>
      </w:r>
    </w:p>
    <w:bookmarkEnd w:id="97"/>
    <w:p>
      <w:pPr>
        <w:spacing w:after="0"/>
        <w:ind w:left="0"/>
        <w:jc w:val="both"/>
      </w:pPr>
      <w:r>
        <w:rPr>
          <w:rFonts w:ascii="Times New Roman"/>
          <w:b w:val="false"/>
          <w:i w:val="false"/>
          <w:color w:val="000000"/>
          <w:sz w:val="28"/>
        </w:rPr>
        <w:t>      Алданская көшесі: 1, 2, 3, 3а, 4, 5, 6, 7, 8, 9, 10, 11, 12, 13, 14, 16, 18, 21, 22, 23, 24, 26, 28, 29, 31,32, 35, 36; Бестужев көшесі: 1; Бийская көшесі: 1, 2, 3, 4, 5, 6, 7, 8, 9, 10, 11, 12, 13, 14, 15, 16, 17, 18; Вилюйская көшесі: 4, 5, 7; Камская көшесі: 1, 1а, 2, 4, 5, 7, 8, 9/1, 10, 12, 14, 15, 16, 17, 18, 19, 20, 21, 22, 23, 24, 25; Качирская көшесі: 1, 2, 3, 4, 5, 6, 7, 8, 9, 13, 17, 18, 19, 20, 23, 27, 27/1, 35, 37; Кутузов көшесі: 174, 204; Ленская көшесі: 1, 2, 3, 4, 5, 6, 7, 8, 9,10, 11, 12, 13, 14, 15, 16, 17, 18; Обская көшесі: 1, 2, 3, 4, 5, 6, 8; Парковая көшесі: 5, 5а, 7, 9, 11, 13, 15, 17, 19, 21, 23, 25, 31; Пахомов көшесі: 106, 108, 110, 112, 114, 116, 118, 122, 124; Усолка көшесі: 1, 1а, 3, 5, 6, 7, 8, 8а, 9, 10, 11, 12, 13, 14, 15, 15/1, 15а, 16, 17, 18, 19, 20, 21, 22, 23, 24, 24/1, 25, 26, 26а, 27, 28, 29, 30, 32, 33, 36, 37, 38, 39, 40, 41, 43, 45, 47, 49, 51.</w:t>
      </w:r>
    </w:p>
    <w:bookmarkStart w:name="z100" w:id="98"/>
    <w:p>
      <w:pPr>
        <w:spacing w:after="0"/>
        <w:ind w:left="0"/>
        <w:jc w:val="both"/>
      </w:pPr>
      <w:r>
        <w:rPr>
          <w:rFonts w:ascii="Times New Roman"/>
          <w:b w:val="false"/>
          <w:i w:val="false"/>
          <w:color w:val="000000"/>
          <w:sz w:val="28"/>
        </w:rPr>
        <w:t>
</w:t>
      </w:r>
      <w:r>
        <w:rPr>
          <w:rFonts w:ascii="Times New Roman"/>
          <w:b/>
          <w:i w:val="false"/>
          <w:color w:val="000000"/>
          <w:sz w:val="28"/>
        </w:rPr>
        <w:t>      N 98 сайлау учаскесі Кутузов көшесі, 204,</w:t>
      </w:r>
      <w:r>
        <w:br/>
      </w:r>
      <w:r>
        <w:rPr>
          <w:rFonts w:ascii="Times New Roman"/>
          <w:b w:val="false"/>
          <w:i w:val="false"/>
          <w:color w:val="000000"/>
          <w:sz w:val="28"/>
        </w:rPr>
        <w:t>
</w:t>
      </w:r>
      <w:r>
        <w:rPr>
          <w:rFonts w:ascii="Times New Roman"/>
          <w:b/>
          <w:i w:val="false"/>
          <w:color w:val="000000"/>
          <w:sz w:val="28"/>
        </w:rPr>
        <w:t>      N 8 шағынаудандағы тұрғындармен жұмыс жасау</w:t>
      </w:r>
      <w:r>
        <w:br/>
      </w:r>
      <w:r>
        <w:rPr>
          <w:rFonts w:ascii="Times New Roman"/>
          <w:b w:val="false"/>
          <w:i w:val="false"/>
          <w:color w:val="000000"/>
          <w:sz w:val="28"/>
        </w:rPr>
        <w:t>
</w:t>
      </w:r>
      <w:r>
        <w:rPr>
          <w:rFonts w:ascii="Times New Roman"/>
          <w:b/>
          <w:i w:val="false"/>
          <w:color w:val="000000"/>
          <w:sz w:val="28"/>
        </w:rPr>
        <w:t>      жөніндегі секторының үй - жайы</w:t>
      </w:r>
    </w:p>
    <w:bookmarkEnd w:id="98"/>
    <w:p>
      <w:pPr>
        <w:spacing w:after="0"/>
        <w:ind w:left="0"/>
        <w:jc w:val="both"/>
      </w:pPr>
      <w:r>
        <w:rPr>
          <w:rFonts w:ascii="Times New Roman"/>
          <w:b w:val="false"/>
          <w:i w:val="false"/>
          <w:color w:val="000000"/>
          <w:sz w:val="28"/>
        </w:rPr>
        <w:t>      14 Годовщина көшесі: 2, 12, 14, 16, 17, 18, 20, 20а, 21, 22, 24, 24а, 26, 28, 28а, 30, 32, 34, 35, 36, 37, 38, 39, 40, 41, 42, 43, 44, 45, 46, 47, 48, 51, 53, 55, 57, 59, 61, 63, 66, 67, 82; Байкальская көшесі: 27, 28, 29, 30, 31, 32, 33, 34, 35, 36, 37, 38, 39, 40, 41, 42, 43, 44, 45, 46, 47, 48, 49, 50, 79; Баймолдин көшесі: 5, 9, 15, 19; Жаяу-Мұса көшесі: 1, 4; Кутузов көшесі: 232, 234, 236, 238, 240, 242, 244, 246, 248, 250, 252, 254, 282/3; Молодогвардейцев көшесі: 27, 28, 29, 30, 31, 32, 33, 34, 35, 36, 37, 38, 39, 40, 41, 42, 43, 44, 45, 46, 48, 50; Парковая көшесі: 2, 4, 6, 8, 10, 12, 14, 16, 18, 20, 22, 24, 26; Репин көшесі: 27, 28, 29, 30, 31, 32, 33, 34, 35, 36, 37, 38, 39, 40, 41, 42, 43, 44, 46, 47, 48, 49, 50; Совхоз көшесі: 27, 28, 29, 30, 31, 32, 33, 34, 35, 36, 37, 38, 39, 40, 41, 42, 43, 44, 45, 46, 47, 48, 49, 50, 79; Таганрогская көшесі: 27, 28, 29, 30, 31, 32, 33, 34, 35, 36, 37, 38, 39, 40, 41, 42, 43, 44, 45, 46, 47, 48, 49, 50; Усолка көшесі: 53, 55, 57, 57а, 59, 61,  63,  63б, 63г, 64, 65, 65а, 67, 67б, 68, 69, 69/1, 70, 72, 74, 74/1, 74/2, 74/3, 95, 97, 97а, 99, 101; Юбилейная көшесі: 1, 2, 3, 4, 5, 7, 8, 10, 11, 12, 12а, 14, 16, 17, 20, 23.</w:t>
      </w:r>
    </w:p>
    <w:bookmarkStart w:name="z101" w:id="99"/>
    <w:p>
      <w:pPr>
        <w:spacing w:after="0"/>
        <w:ind w:left="0"/>
        <w:jc w:val="both"/>
      </w:pPr>
      <w:r>
        <w:rPr>
          <w:rFonts w:ascii="Times New Roman"/>
          <w:b w:val="false"/>
          <w:i w:val="false"/>
          <w:color w:val="000000"/>
          <w:sz w:val="28"/>
        </w:rPr>
        <w:t>
</w:t>
      </w:r>
      <w:r>
        <w:rPr>
          <w:rFonts w:ascii="Times New Roman"/>
          <w:b/>
          <w:i w:val="false"/>
          <w:color w:val="000000"/>
          <w:sz w:val="28"/>
        </w:rPr>
        <w:t>      N 99 сайлау учаскесі Семенченко көшесі, 70,</w:t>
      </w:r>
      <w:r>
        <w:br/>
      </w:r>
      <w:r>
        <w:rPr>
          <w:rFonts w:ascii="Times New Roman"/>
          <w:b w:val="false"/>
          <w:i w:val="false"/>
          <w:color w:val="000000"/>
          <w:sz w:val="28"/>
        </w:rPr>
        <w:t>
</w:t>
      </w:r>
      <w:r>
        <w:rPr>
          <w:rFonts w:ascii="Times New Roman"/>
          <w:b/>
          <w:i w:val="false"/>
          <w:color w:val="000000"/>
          <w:sz w:val="28"/>
        </w:rPr>
        <w:t>      N 26 жалпы орта білім беру мектебі</w:t>
      </w:r>
    </w:p>
    <w:bookmarkEnd w:id="99"/>
    <w:p>
      <w:pPr>
        <w:spacing w:after="0"/>
        <w:ind w:left="0"/>
        <w:jc w:val="both"/>
      </w:pPr>
      <w:r>
        <w:rPr>
          <w:rFonts w:ascii="Times New Roman"/>
          <w:b w:val="false"/>
          <w:i w:val="false"/>
          <w:color w:val="000000"/>
          <w:sz w:val="28"/>
        </w:rPr>
        <w:t>      Байкальская көшесі: 1, 3, 4, 5, 6, 7, 8, 9, 10, 11, 12, 13, 14, 15, 16, 17, 18, 19, 20, 21, 22, 23, 24, 25, 26; Баянауыл көшесі: 96, 97, 98, 99, 100, 101, 102, 103, 104, 105, 106, 107, 108, 109, 110, 111, 112; Бесқарағай көшесі: 41, 42, 43, 44, 45, 46, 47, 48, 49, 50, 51, 52, 52а, 53, 53а, 54, 55, 56, 57, 58, 59, 60, 61, 62, 63, 64, 65, 66, 67, 68, 69, 70, 71, 72, 73, 74, 75, 76, 77, 78, 79, 80, 81, 82, 83, 84, 85, 86 ,87, 88, 89, 90, 91, 92, 93, 94; Ворушин көшесі: 41, 43, 45, 47, 49, 51, 53, 55, 57, 59, 61, 61а, 63, 65, 67, 69, 70, 71, 73, 75, 77, 79, 80/2, 81, 83, 85, 87, 89, 91, 93; Донецкая көшесі: 4, 6, 8; Дорожная көшесі: 98, 98г, 99, 100, 102, 104, 106, 108, 110, 112; Зыряновская көшесі: 41, 42, 43, 44, 45, 46, 47, 48, 49, 49 а, 50, 50а, 51, 52, 53, 54, 55, 56, 57, 58, 59, 60, 61, 62, 63, 64, 65, 66, 67, 68, 69, 70, 71, 72, 73, 74, 75, 76, 77, 78, 79, 80, 81, 82, 83, 84, 85, 86, 87, 88, 89, 90, 91, 92, 93, 94; Ертіс көшесі: 41, 42, 43, 44, 45, 46, 47, 48, 49, 50, 51, 51а, 52, 52а, 53, 54, 55, 56, 57, 58, 59, 60, 61, 62, 63, 64, 65, 66, 67, 68, 69, 70, 71, 72, 73, 74, 75, 76, 77, 78, 79, 80, 81, 82, 83, 84, 85, 86, 87, 88, 89, 90, 91, 92, 93, 94; Қамзин көшесі: 219, 220, 221, 222, 223, 224, 225, 226, 227, 228, 229, 230, 231, 232, 233, 234, 235, 236, 237, 238, 239, 240, 241, 242, 243, 244, 245, 246, 247, 248, 249, 250, 251, 252, 253, 254, 255, 256, 257, 258, 259, 260, 261, 262, 263, 264, 265, 266, 267, 268, 269, 270, 271, 272, 273, 276, 280, 282, 284, 288, 290, 292, 294; Катаев көшесі: 110, 135а, 135, 137, 139, 141, 145, 147; Көкшетау көшесі: 77, 78, 79, 80, 81, 82, 83, 84, 85, 86, 87, 88, 89, 90, 91, 92, 93, 94, 95, 96, 97, 98, 99, 100, 101, 102, 103, 104, 105, 106, 107, 108, 109, 110, 111, 112; Құлынды көшесі: 82/1, 83, 84, 85, 86, 87, 88, 89, 90, 91, 92, 93, 95, 97, 99, 101; Қостанай көшесі, 69, 70, 71, 72, 73, 74, 75, 76, 77, 78, 79, 79а, 80, 81, 82, 83, 84, 85, 86, 87, 88, 89, 90, 91, 92, 93, 94, 95, 96, 97, 98, 99, 100, 101, 102, 103, 104, 105, 106, 107, 108, 110, 112, 114, 116, 118; Кутузов көшесі: 206, 208, 210, 212, 214, 216, 218, 220, 222, 224, 226, 228, 230; Лебяжі көшесі: 97, 98, 99, 100, 101, 102, 103, 104, 105, 106, 107, 108, 109, 110, 111, 112; Молодогвардейцев көшесі: 1, 2, 3, 4, 5, 6, 7, 8, 9, 10, 11, 12, 13, 14, 15, 16, 17, 18, 19, 20, 21, 22, 23, 24, 25, 26; Репин көшесі: 1, 2, 3, 4, 5, 6, 7, 8, 9, 10, 11, 12, 13, 14, 15, 16, 17, 18, 19, 20, 21, 22, 23, 24, 25, 26; Сейфуллин көшесі: 70, 72, 74, 76, 77, 78, 79, 79а, 80, 80а, 81, 82, 83, 84, 85, 86, 87, 88, 89, 90, 91, 92, 93, 94, 95, 96, 97, 98, 99, 100, 101, 102, 103, 104, 105, 105а, 106, 107, 108; Семенченко көшесі: 69, 71, 73, 75, 75а, 77, 78, 79, 80, 80а, 81, 82, 83, 84, 85, 86, 87, 88, 89, 90, 91, 92, 93, 94, 96, 97, 98, 99, 100, 101, 102, 103 ,104, 105, 106, 107, 108, 109, 110, 111; Семей көшесі: 41, 42, 43, 44, 45, 46, 47, 48, 49, 50, 51, 52, 53, 53а, 53г, 54, 54а, 55, 56, 57, 58, 59, 60, 61, 62, 63, 64, 65, 66, 67, 68, 69, 70, 71, 72, 73, 74, 75, 76, 77, 78, 79, 80, 81, 82, 83, 84, 85, 86, 87, 88, 89, 90, 91, 92, 93, 94; Славгородская көшесі: 69, 70, 71, 72, 73, 74, 75, 76, 77, 78, 79, 79а, 80, 80а, 81, 82, 83, 84, 85, 86, 87, 88, 89, 90, 91, 92, 93, 94, 95, 96, 97, 98, 99, 100, 101, 102, 103, 104, 105, 106, 107, 108, 109, 110, 111, 112, 113, 114, 115, 116, 117, 118; Совхоз көшесі: 1, 2, 3, 4, 5, 6, 7, 8, 9, 10, 11, 12, 13, 14, 15, 16, 17, 18, 19, 20, 21, 22, 23, 24, 25, 26; Таганрогская көшесі: 1, 2, 3, 4, 5, 6, 7, 8, 9, 10, 11, 12, 13, 14, 15, 16, 17, 18, 19, 20, 21, 22, 23, 24, 25, 26; Шымкент көшесі: 83, 84, 85, 86, 87, 88, 89, 90, 91, 92, 93, 94, 95, 96, 97, 98, 99, 100, 101, 102; Екібастұз көшесі: 97, 98, 99, 100, 101, 102, 103, 104, 105, 106, 107, 108, 109, 110, 111, 112.</w:t>
      </w:r>
    </w:p>
    <w:bookmarkStart w:name="z102" w:id="100"/>
    <w:p>
      <w:pPr>
        <w:spacing w:after="0"/>
        <w:ind w:left="0"/>
        <w:jc w:val="both"/>
      </w:pPr>
      <w:r>
        <w:rPr>
          <w:rFonts w:ascii="Times New Roman"/>
          <w:b w:val="false"/>
          <w:i w:val="false"/>
          <w:color w:val="000000"/>
          <w:sz w:val="28"/>
        </w:rPr>
        <w:t>
</w:t>
      </w:r>
      <w:r>
        <w:rPr>
          <w:rFonts w:ascii="Times New Roman"/>
          <w:b/>
          <w:i w:val="false"/>
          <w:color w:val="000000"/>
          <w:sz w:val="28"/>
        </w:rPr>
        <w:t>      N 100 сайлау учаскесі Қамзин көшесі, 346,</w:t>
      </w:r>
      <w:r>
        <w:br/>
      </w:r>
      <w:r>
        <w:rPr>
          <w:rFonts w:ascii="Times New Roman"/>
          <w:b w:val="false"/>
          <w:i w:val="false"/>
          <w:color w:val="000000"/>
          <w:sz w:val="28"/>
        </w:rPr>
        <w:t>
</w:t>
      </w:r>
      <w:r>
        <w:rPr>
          <w:rFonts w:ascii="Times New Roman"/>
          <w:b/>
          <w:i w:val="false"/>
          <w:color w:val="000000"/>
          <w:sz w:val="28"/>
        </w:rPr>
        <w:t>      N 21 жалпы орта білім беру мектебі</w:t>
      </w:r>
    </w:p>
    <w:bookmarkEnd w:id="100"/>
    <w:p>
      <w:pPr>
        <w:spacing w:after="0"/>
        <w:ind w:left="0"/>
        <w:jc w:val="both"/>
      </w:pPr>
      <w:r>
        <w:rPr>
          <w:rFonts w:ascii="Times New Roman"/>
          <w:b w:val="false"/>
          <w:i w:val="false"/>
          <w:color w:val="000000"/>
          <w:sz w:val="28"/>
        </w:rPr>
        <w:t>      Ангарская көшесі: 11, 13, 15, 16, 17, 18, 19, 20, 21, 22, 23, 24, 25, 26, 27, 28, 29, 30, 31, 32, 33, 34, 35, 36, 37, 38, 39, 40, 41, 42, 43, 44, 45, 46, 47, 48, 49, 50, 51, 52, 53, 54, 55, 56, 57, 58, 59, 60, 61, 62, 63, 64; Байкальская көшесі: 51, 52, 53, 54, 55, 56, 57, 58, 59, 60, 61, 62, 63, 64, 65, 66, 67, 68, 69, 70, 71, 72, 73, 74, 75, 76, 77, 78; Ворушин көшесі: 97, 99, 100, 101, 102, 103, 104, 105, 106, 107, 108, 109, 110, 111, 112, 113, 114, 115, 116, 117, 118, 119, 120, 121, 122, 123, 124, 125, 126, 127, 128, 129, 130, 131, 132, 133, 134, 135, 137, 138, 138а, 139, 140, 141, 142, 143, 144, 145, 146, 147, 148, 149, 150, 151, 152, 153, 154, 155, 156, 157, 158, 159, 160, 161, 162, 163, 164, 165, 166, 167, 168, 169, 169а, 170; Декабристтер көшесі: 1, 2, 3, 4, 5, 6, 6а, 7, 8, 9, 10, 11, 12, 13, 14, 15, 16, 17, 18, 19, 20, 21, 22, 23, 24, 25, 26, 27, 28, 29, 70; Жасминная көшесі, "Энтузиаст" бау - бақшасы: 58; Қамзин көшесі: 277, 279, 281, 283, 285, 287, 289, 291, 293, 295, 296, 297, 298, 299, 300, 301, 302, 303, 304, 305, 306, 307, 308, 309, 310, 311, 312, 313, 314, 315, 316, 317, 318, 319, 320, 321, 322, 323, 324, 325, 326, 327, 328, 329, 330, 331, 332, 333, 334, 335, 336, 337, 338, 339, 340, 341, 342, 343, 344, 345, 347, 349, 351; Курская көшесі: 2, 4, 6, 7, 8, 9, 10, 11, 12, 13, 14, 15, 16, 17, 18, 19, 20, 21, 22, 23, 24, 25, 26, 27, 28, 29, 30, 31, 32, 33, 34, 35, 36, 37, 38, 3 9, 40, 41, 42, 43, 44, 45, 46, 47, 48, 49, 50, 52, 54, 56, 58, 60, 62, 64; Кутузов көшесі: 235, 237, 239, 241, 243, 245, 247, 249, 251, 253, 255, 256, 257, 258, 259, 260, 261, 263, 264, 274, 276, 278, 280, 282, 282/4; Молодежная көшесі:1, 2, 3, 4, 5, 6, 6а, 7, 8, 9, 10, 11, 12, 13, 14, 15, 16, 17, 18, 19, 20, 21, 22, 23, 24, 25, 26, 27, 28, 29; Молодогвардейцев көшесі: 52, 54, 56, 58, 60, 62, 64, 66, 68, 70, 72, 74, 76, 78; Малиновая көшесі, Энтузиаст бау - бақшасы: 44а; Новосибирская көшесі: 1, 2, 3, 4, 5, 6, 7, 8, 9, 10, 11, 12, 13, 14, 15, 16, 17, 18, 19, 20, 21, 22, 23, 24, 25, 26, 27, 28, 29, 30, 31, 32, 33, 34, 35, 36, 37, 38, 39, 40, 41, 42, 43, 44, 45, 46, 47, 48, 49, 50, 51, 52, 53, 54, 55, 56, 57, 58, 59, 60, 61, 62, 63, 64, 65, 66, 67, 68, 69, 70, 71, 72, 73, 74, 75, 76; Орловская көшесі: 7, 9, 10, 11, 12, 13, 14, 15, 16, 17, 18, 19, 20, 21, 22, 23, 24, 25, 26, 27, 28, 29, 30, 31, 32, 33, 34, 35, 36, 37, 38, 39, 40, 41, 42, 43, 44, 45, 46, 47, 48, 49, 50, 51, 52, 53, 54, 55, 56, 57, 58, 59, 60, 61, 62, 63, 64; Репин көшесі: 51, 52, 53, 54, 55, 56, 57, 58, 59, 60, 61, 62, 63, 64, 65, 66, 67, 68, 69, 70, 71, 72, 73, 74, 75, 76, 77, 78; Сиреневая көшесі Энтузиаст бау - бақшасы: 259; Совхоз көшесі: 51, 52, 53, 54, 55, 56, 57, 58, 59, 60, 61, 62, 63, 64, 65, 66, 67, 68, 69, 70, 71, 72, 73, 74, 76, 77, 78; Сосновая көшесі, Энтузиаст бау - бақшасы: 41; Таганрогская көшесі: 51, 52, 53, 54, 55, 56, 57, 58, 59, 60, 61, 62, 63, 64, 65, 66, 67, 68, 69, 70, 71, 72, 73, 74, 75, 76, 77, 78; Томская көшесі: 1, 2, 3, 4, 5, 6, 7, 8, 9, 10, 11, 12, 13, 14, 15, 16, 17, 18, 19, 20, 21, 22, 23, 24, 25, 26, 27, 28, 29, 30, 31, 32, 33, 34, 35, 36, 37, 38, 39, 40, 41, 42, 43, 44, 45, 46, 47, 48, 49, 50, 51, 52, 53, 54, 55, 56, 57, 58, 59, 60, 61, 62, 63, 64, 65, 66, 67, 68, 69, 70, 71, 72, 73, 74, 75, 76; Тульская көшесі: 1, 2, 3, 4, 5, 6, 7, 8, 9, 10, 11, 12, 13, 14, 15, 16, 17, 18, 19, 21, 22, 23, 24, 25, 26, 27, 28, 29, 30, 31, 32, 33, 34, 35, 36, 37, 38, 39, 40, 41, 42, 43, 44, 45, 46, 47, 48, 49, 50, 51, 52, 53, 54, 55, 56, 57, 58, 59, 60, 61, 62, 63, 64, 65, 66, 67, 68, 69, 70, 71, 72, 73, 74, 75, 76; Цветочная көшесі, Энтузиаст бау - бақшасы: 18, 29, 36, 43, 57; Челябинская көшесі: 1, 3, 5, 7, 8, 9, 10, 11, 12, 13, 14, 15, 16, 17, 18, 19, 20, 21, 22, 23, 24, 25, 26, 27, 28, 29, 30, 31, 32, 33, 34, 35, 36, 37, 38, 39, 40, 41, 42, 43, 44, 45, 46, 47, 49, 50, 51, 52, 54, 55, 55а, 55в, 56, 57, 58, 59, 60, 61, 62, 63, 64; Читинская көшесі: 1, 2, 3, 4, 5, 6, 7, 8, 9, 10, 11, 12, 14, 15, 15а, 16, 17, 18, 19, 20, 21, 22, 23, 24, 25, 26, 27, 28, 29, 30, 31, 32, 33, 34, 35, 36, 37, 38, 39, 40, 41, 42, 43, 44, 45, 46, 47, 48, 49, 50, 51, 52, 53, 54, 55, 56, 57, 58, 59, 60, 61, 62, 63, 64, 65, 66, 67, 68, 69, 70, 71, 72, 73, 74, 75, 76; Юннатов көшесі: 1, 3, 5, 7, 8, 9, 10, 11, 12, 13, 14, 15, 16, 17, 18, 19, 20, 21, 22, 23, 24, 25, 26, 27, 28, 29, 30, 50.</w:t>
      </w:r>
    </w:p>
    <w:bookmarkStart w:name="z103" w:id="101"/>
    <w:p>
      <w:pPr>
        <w:spacing w:after="0"/>
        <w:ind w:left="0"/>
        <w:jc w:val="both"/>
      </w:pPr>
      <w:r>
        <w:rPr>
          <w:rFonts w:ascii="Times New Roman"/>
          <w:b w:val="false"/>
          <w:i w:val="false"/>
          <w:color w:val="000000"/>
          <w:sz w:val="28"/>
        </w:rPr>
        <w:t>
</w:t>
      </w:r>
      <w:r>
        <w:rPr>
          <w:rFonts w:ascii="Times New Roman"/>
          <w:b/>
          <w:i w:val="false"/>
          <w:color w:val="000000"/>
          <w:sz w:val="28"/>
        </w:rPr>
        <w:t>      N 101 сайлау учаскесі Қамзин көшесі, 356,</w:t>
      </w:r>
      <w:r>
        <w:br/>
      </w:r>
      <w:r>
        <w:rPr>
          <w:rFonts w:ascii="Times New Roman"/>
          <w:b w:val="false"/>
          <w:i w:val="false"/>
          <w:color w:val="000000"/>
          <w:sz w:val="28"/>
        </w:rPr>
        <w:t>
</w:t>
      </w:r>
      <w:r>
        <w:rPr>
          <w:rFonts w:ascii="Times New Roman"/>
          <w:b/>
          <w:i w:val="false"/>
          <w:color w:val="000000"/>
          <w:sz w:val="28"/>
        </w:rPr>
        <w:t>      "N 16 сәбилер -бақшасы" МКҚК</w:t>
      </w:r>
    </w:p>
    <w:bookmarkEnd w:id="101"/>
    <w:p>
      <w:pPr>
        <w:spacing w:after="0"/>
        <w:ind w:left="0"/>
        <w:jc w:val="both"/>
      </w:pPr>
      <w:r>
        <w:rPr>
          <w:rFonts w:ascii="Times New Roman"/>
          <w:b w:val="false"/>
          <w:i w:val="false"/>
          <w:color w:val="000000"/>
          <w:sz w:val="28"/>
        </w:rPr>
        <w:t>      Декабристтер көшесі: 30, 31, 32, 33, 34, 35, 36, 37, 38, 39, 40, 41, 42, 43, 44, 45, 46, 47, 48, 49, 50,  51, 52, 53, 54, 55, 56, 57, 58, 59, 60, 61, 62, 63, 65, 66, 67, 68, 69; Қамзин көшесі: 350; Курская көшесі: 51, 53, 55, 57, 59, 61, 63, 65, 69, 90, 92, 94, 96, 98, 100, 102; Кутузов көшесі: 265, 266, 267, 268, 270, 271, 272, 273, 275, 277, 279, 281, 283, 285, 287, 289; Молодежная көшесі: 30, 31, 32, 33, 34, 35, 36, 37, 38, 39, 40, 41, 42, 43, 44, 45, 46, 47, 48, 49, 50, 51, 52, 53, 54, 55, 56, 57, 58, 59, 60, 61, 62, 63, 64, 65, 66, 67, 68, 69, 70; Орловская көшесі: 89, 91, 93, 95, 97, 99, 101; Челябинская көшесі: 89, 90, 91, 92, 93, 94, 95, 96, 97, 98, 99, 100, 101, 102; Юннатов көшесі: 31, 32, 33, 34, 35, 36, 37, 38, 39, 40, 41, 42, 43, 44, 45, 46, 47, 48, 49, 50, 51, 52, 53, 54, 55, 56, 57, 58, 59, 60, 61, 62, 63, 64, 65, 66, 67, 68, 69, 70.</w:t>
      </w:r>
    </w:p>
    <w:bookmarkStart w:name="z104" w:id="102"/>
    <w:p>
      <w:pPr>
        <w:spacing w:after="0"/>
        <w:ind w:left="0"/>
        <w:jc w:val="both"/>
      </w:pPr>
      <w:r>
        <w:rPr>
          <w:rFonts w:ascii="Times New Roman"/>
          <w:b w:val="false"/>
          <w:i w:val="false"/>
          <w:color w:val="000000"/>
          <w:sz w:val="28"/>
        </w:rPr>
        <w:t>
</w:t>
      </w:r>
      <w:r>
        <w:rPr>
          <w:rFonts w:ascii="Times New Roman"/>
          <w:b/>
          <w:i w:val="false"/>
          <w:color w:val="000000"/>
          <w:sz w:val="28"/>
        </w:rPr>
        <w:t>      N 102 сайлау учаскесі Қамзин көшесі, 360/1,</w:t>
      </w:r>
      <w:r>
        <w:br/>
      </w:r>
      <w:r>
        <w:rPr>
          <w:rFonts w:ascii="Times New Roman"/>
          <w:b w:val="false"/>
          <w:i w:val="false"/>
          <w:color w:val="000000"/>
          <w:sz w:val="28"/>
        </w:rPr>
        <w:t>
</w:t>
      </w:r>
      <w:r>
        <w:rPr>
          <w:rFonts w:ascii="Times New Roman"/>
          <w:b/>
          <w:i w:val="false"/>
          <w:color w:val="000000"/>
          <w:sz w:val="28"/>
        </w:rPr>
        <w:t>      "N 2 сәбилер - бақшасы" МКҚК</w:t>
      </w:r>
    </w:p>
    <w:bookmarkEnd w:id="102"/>
    <w:p>
      <w:pPr>
        <w:spacing w:after="0"/>
        <w:ind w:left="0"/>
        <w:jc w:val="both"/>
      </w:pPr>
      <w:r>
        <w:rPr>
          <w:rFonts w:ascii="Times New Roman"/>
          <w:b w:val="false"/>
          <w:i w:val="false"/>
          <w:color w:val="000000"/>
          <w:sz w:val="28"/>
        </w:rPr>
        <w:t>      Абрикосовая көшесі  "Энтузиаст" бау -бақшасы: 201; Береговая көшесі, "Строитель" бау - бақшасы: 3, 9, 19а, 27, 42, 43, 46, 47; Васильковая көшесі,  "Энтузиаст" бау - бақшасы: 155; Вишневая көшесі, "Энтузиаст" бау - бақшасы: 170; ДЭУ 563: 3, 4; ДЭУ 62: 4; ДЭУ-67: 1, 2, 4; Жасминная көшесі, "Строитель" бау - бақшасы: 7; Калиновая көшесі, "Строитель" бау - бақшасы: 53; Калиновая көшесі, "Энтузиаст" бау - бақшасы: 188; Қамзин көшесі: 362; Кутузов көшесі: 291, 293, 295, 297, 299, 301; Лимонная көшесі, "Строитель" бау - бақшасы: 2, 5, 12, 13, 16, 18, 20, 23, 27, 29, 32; 1 - Луговая көшесі: 57, 83; Пчелиная көшесі, "Строитель" бау - бақшасы: 26, 65, 76; Сливовая көшесі, "Энтузиаст" бау - бақшасы: 142, 143, 153; Северная көшесі, "Энтузиаст" бау - бақшасы: 5, 10а; Цветочная көшесі, "Энтузиаст" бау - бақшасы: 129; Центральная көшесі, "Энтузиаст" бау - бақшасы: 136; Черемуховая көшесі, "Энтузиаст" бау - бақшасы: 254; Южная көшесі, "Энтузиаст" бау - бақшасы: 53.</w:t>
      </w:r>
    </w:p>
    <w:bookmarkStart w:name="z105" w:id="103"/>
    <w:p>
      <w:pPr>
        <w:spacing w:after="0"/>
        <w:ind w:left="0"/>
        <w:jc w:val="both"/>
      </w:pPr>
      <w:r>
        <w:rPr>
          <w:rFonts w:ascii="Times New Roman"/>
          <w:b w:val="false"/>
          <w:i w:val="false"/>
          <w:color w:val="000000"/>
          <w:sz w:val="28"/>
        </w:rPr>
        <w:t>
</w:t>
      </w:r>
      <w:r>
        <w:rPr>
          <w:rFonts w:ascii="Times New Roman"/>
          <w:b/>
          <w:i w:val="false"/>
          <w:color w:val="000000"/>
          <w:sz w:val="28"/>
        </w:rPr>
        <w:t>      N 103 сайлау учаскесі "Аэропорт - Павлодар"</w:t>
      </w:r>
      <w:r>
        <w:br/>
      </w:r>
      <w:r>
        <w:rPr>
          <w:rFonts w:ascii="Times New Roman"/>
          <w:b w:val="false"/>
          <w:i w:val="false"/>
          <w:color w:val="000000"/>
          <w:sz w:val="28"/>
        </w:rPr>
        <w:t>
</w:t>
      </w:r>
      <w:r>
        <w:rPr>
          <w:rFonts w:ascii="Times New Roman"/>
          <w:b/>
          <w:i w:val="false"/>
          <w:color w:val="000000"/>
          <w:sz w:val="28"/>
        </w:rPr>
        <w:t>      ашық акционерлік қоғамының аэровокзалы</w:t>
      </w:r>
    </w:p>
    <w:bookmarkEnd w:id="103"/>
    <w:p>
      <w:pPr>
        <w:spacing w:after="0"/>
        <w:ind w:left="0"/>
        <w:jc w:val="both"/>
      </w:pPr>
      <w:r>
        <w:rPr>
          <w:rFonts w:ascii="Times New Roman"/>
          <w:b w:val="false"/>
          <w:i w:val="false"/>
          <w:color w:val="000000"/>
          <w:sz w:val="28"/>
        </w:rPr>
        <w:t>      Авиақалашық: 1, 7, 9, 16, 22; Әуежай: 2, 3, 4, 5, 6, 7, 8, 9, 10, 11, 12, 13, 14, 15, 16, 17, 18, 19, 20, 21, 22, 27; 65501 әскери бөлімшесін қосқанда Кунакова "А" көшесі (Авиақалашық): 3.</w:t>
      </w:r>
    </w:p>
    <w:bookmarkStart w:name="z106" w:id="104"/>
    <w:p>
      <w:pPr>
        <w:spacing w:after="0"/>
        <w:ind w:left="0"/>
        <w:jc w:val="both"/>
      </w:pPr>
      <w:r>
        <w:rPr>
          <w:rFonts w:ascii="Times New Roman"/>
          <w:b w:val="false"/>
          <w:i w:val="false"/>
          <w:color w:val="000000"/>
          <w:sz w:val="28"/>
        </w:rPr>
        <w:t>
</w:t>
      </w:r>
      <w:r>
        <w:rPr>
          <w:rFonts w:ascii="Times New Roman"/>
          <w:b/>
          <w:i w:val="false"/>
          <w:color w:val="000000"/>
          <w:sz w:val="28"/>
        </w:rPr>
        <w:t>      N 104 сайлау учаскесі Кутузов көшесі, 284,</w:t>
      </w:r>
      <w:r>
        <w:br/>
      </w:r>
      <w:r>
        <w:rPr>
          <w:rFonts w:ascii="Times New Roman"/>
          <w:b w:val="false"/>
          <w:i w:val="false"/>
          <w:color w:val="000000"/>
          <w:sz w:val="28"/>
        </w:rPr>
        <w:t>
</w:t>
      </w:r>
      <w:r>
        <w:rPr>
          <w:rFonts w:ascii="Times New Roman"/>
          <w:b/>
          <w:i w:val="false"/>
          <w:color w:val="000000"/>
          <w:sz w:val="28"/>
        </w:rPr>
        <w:t>      Қарттар мен мүгедектерге арналған</w:t>
      </w:r>
      <w:r>
        <w:br/>
      </w:r>
      <w:r>
        <w:rPr>
          <w:rFonts w:ascii="Times New Roman"/>
          <w:b w:val="false"/>
          <w:i w:val="false"/>
          <w:color w:val="000000"/>
          <w:sz w:val="28"/>
        </w:rPr>
        <w:t>
</w:t>
      </w:r>
      <w:r>
        <w:rPr>
          <w:rFonts w:ascii="Times New Roman"/>
          <w:b/>
          <w:i w:val="false"/>
          <w:color w:val="000000"/>
          <w:sz w:val="28"/>
        </w:rPr>
        <w:t>      Павлодар облыстық интернат - үйі</w:t>
      </w:r>
    </w:p>
    <w:bookmarkEnd w:id="104"/>
    <w:bookmarkStart w:name="z107" w:id="105"/>
    <w:p>
      <w:pPr>
        <w:spacing w:after="0"/>
        <w:ind w:left="0"/>
        <w:jc w:val="both"/>
      </w:pPr>
      <w:r>
        <w:rPr>
          <w:rFonts w:ascii="Times New Roman"/>
          <w:b w:val="false"/>
          <w:i w:val="false"/>
          <w:color w:val="000000"/>
          <w:sz w:val="28"/>
        </w:rPr>
        <w:t>
</w:t>
      </w:r>
      <w:r>
        <w:rPr>
          <w:rFonts w:ascii="Times New Roman"/>
          <w:b/>
          <w:i w:val="false"/>
          <w:color w:val="000000"/>
          <w:sz w:val="28"/>
        </w:rPr>
        <w:t>      N 105 сайлау учаскесі Қамзин көшесі, 275,</w:t>
      </w:r>
      <w:r>
        <w:br/>
      </w:r>
      <w:r>
        <w:rPr>
          <w:rFonts w:ascii="Times New Roman"/>
          <w:b w:val="false"/>
          <w:i w:val="false"/>
          <w:color w:val="000000"/>
          <w:sz w:val="28"/>
        </w:rPr>
        <w:t>
</w:t>
      </w:r>
      <w:r>
        <w:rPr>
          <w:rFonts w:ascii="Times New Roman"/>
          <w:b/>
          <w:i w:val="false"/>
          <w:color w:val="000000"/>
          <w:sz w:val="28"/>
        </w:rPr>
        <w:t>      Павлодар облыстық туберкулезге қарсы диспансері</w:t>
      </w:r>
    </w:p>
    <w:bookmarkEnd w:id="105"/>
    <w:p>
      <w:pPr>
        <w:spacing w:after="0"/>
        <w:ind w:left="0"/>
        <w:jc w:val="both"/>
      </w:pPr>
      <w:r>
        <w:rPr>
          <w:rFonts w:ascii="Times New Roman"/>
          <w:b w:val="false"/>
          <w:i w:val="false"/>
          <w:color w:val="000000"/>
          <w:sz w:val="28"/>
        </w:rPr>
        <w:t>      Туберкулезге қарсы диспансердің стационарлық бөлімшесі.</w:t>
      </w:r>
    </w:p>
    <w:bookmarkStart w:name="z108" w:id="106"/>
    <w:p>
      <w:pPr>
        <w:spacing w:after="0"/>
        <w:ind w:left="0"/>
        <w:jc w:val="both"/>
      </w:pPr>
      <w:r>
        <w:rPr>
          <w:rFonts w:ascii="Times New Roman"/>
          <w:b w:val="false"/>
          <w:i w:val="false"/>
          <w:color w:val="000000"/>
          <w:sz w:val="28"/>
        </w:rPr>
        <w:t>
</w:t>
      </w:r>
      <w:r>
        <w:rPr>
          <w:rFonts w:ascii="Times New Roman"/>
          <w:b/>
          <w:i w:val="false"/>
          <w:color w:val="000000"/>
          <w:sz w:val="28"/>
        </w:rPr>
        <w:t>      N 106 сайлау учаскесі Кутузов көшесі, 200,</w:t>
      </w:r>
      <w:r>
        <w:br/>
      </w:r>
      <w:r>
        <w:rPr>
          <w:rFonts w:ascii="Times New Roman"/>
          <w:b w:val="false"/>
          <w:i w:val="false"/>
          <w:color w:val="000000"/>
          <w:sz w:val="28"/>
        </w:rPr>
        <w:t>
</w:t>
      </w:r>
      <w:r>
        <w:rPr>
          <w:rFonts w:ascii="Times New Roman"/>
          <w:b/>
          <w:i w:val="false"/>
          <w:color w:val="000000"/>
          <w:sz w:val="28"/>
        </w:rPr>
        <w:t>      Павлодар облыстық тері – венерологиялық диспансері</w:t>
      </w:r>
    </w:p>
    <w:bookmarkEnd w:id="106"/>
    <w:p>
      <w:pPr>
        <w:spacing w:after="0"/>
        <w:ind w:left="0"/>
        <w:jc w:val="both"/>
      </w:pPr>
      <w:r>
        <w:rPr>
          <w:rFonts w:ascii="Times New Roman"/>
          <w:b w:val="false"/>
          <w:i w:val="false"/>
          <w:color w:val="000000"/>
          <w:sz w:val="28"/>
        </w:rPr>
        <w:t>      Тері – венерологиялық диспансерінің стационарлық бөлімшесі.</w:t>
      </w:r>
    </w:p>
    <w:bookmarkStart w:name="z109" w:id="107"/>
    <w:p>
      <w:pPr>
        <w:spacing w:after="0"/>
        <w:ind w:left="0"/>
        <w:jc w:val="both"/>
      </w:pPr>
      <w:r>
        <w:rPr>
          <w:rFonts w:ascii="Times New Roman"/>
          <w:b w:val="false"/>
          <w:i w:val="false"/>
          <w:color w:val="000000"/>
          <w:sz w:val="28"/>
        </w:rPr>
        <w:t>
</w:t>
      </w:r>
      <w:r>
        <w:rPr>
          <w:rFonts w:ascii="Times New Roman"/>
          <w:b/>
          <w:i w:val="false"/>
          <w:color w:val="000000"/>
          <w:sz w:val="28"/>
        </w:rPr>
        <w:t>      N 107 сайлау учаскесі Ломов көшесі, 69,</w:t>
      </w:r>
      <w:r>
        <w:br/>
      </w:r>
      <w:r>
        <w:rPr>
          <w:rFonts w:ascii="Times New Roman"/>
          <w:b w:val="false"/>
          <w:i w:val="false"/>
          <w:color w:val="000000"/>
          <w:sz w:val="28"/>
        </w:rPr>
        <w:t>
</w:t>
      </w:r>
      <w:r>
        <w:rPr>
          <w:rFonts w:ascii="Times New Roman"/>
          <w:b/>
          <w:i w:val="false"/>
          <w:color w:val="000000"/>
          <w:sz w:val="28"/>
        </w:rPr>
        <w:t>      N 1 Павлодар қалалық ауруханасы</w:t>
      </w:r>
    </w:p>
    <w:bookmarkEnd w:id="107"/>
    <w:p>
      <w:pPr>
        <w:spacing w:after="0"/>
        <w:ind w:left="0"/>
        <w:jc w:val="both"/>
      </w:pPr>
      <w:r>
        <w:rPr>
          <w:rFonts w:ascii="Times New Roman"/>
          <w:b w:val="false"/>
          <w:i w:val="false"/>
          <w:color w:val="000000"/>
          <w:sz w:val="28"/>
        </w:rPr>
        <w:t>      N 1 қалалық ауруханасының ауруханалық кешені; облыстық перзентхана үйі, "Данель" жеке меншік перзентхана үйі.</w:t>
      </w:r>
    </w:p>
    <w:bookmarkStart w:name="z110" w:id="108"/>
    <w:p>
      <w:pPr>
        <w:spacing w:after="0"/>
        <w:ind w:left="0"/>
        <w:jc w:val="both"/>
      </w:pPr>
      <w:r>
        <w:rPr>
          <w:rFonts w:ascii="Times New Roman"/>
          <w:b w:val="false"/>
          <w:i w:val="false"/>
          <w:color w:val="000000"/>
          <w:sz w:val="28"/>
        </w:rPr>
        <w:t>
</w:t>
      </w:r>
      <w:r>
        <w:rPr>
          <w:rFonts w:ascii="Times New Roman"/>
          <w:b/>
          <w:i w:val="false"/>
          <w:color w:val="000000"/>
          <w:sz w:val="28"/>
        </w:rPr>
        <w:t>      N 108 сайлау учаскесі Байдала ауылы,</w:t>
      </w:r>
      <w:r>
        <w:br/>
      </w:r>
      <w:r>
        <w:rPr>
          <w:rFonts w:ascii="Times New Roman"/>
          <w:b w:val="false"/>
          <w:i w:val="false"/>
          <w:color w:val="000000"/>
          <w:sz w:val="28"/>
        </w:rPr>
        <w:t>
</w:t>
      </w:r>
      <w:r>
        <w:rPr>
          <w:rFonts w:ascii="Times New Roman"/>
          <w:b/>
          <w:i w:val="false"/>
          <w:color w:val="000000"/>
          <w:sz w:val="28"/>
        </w:rPr>
        <w:t>      Қуанов көшесі, 21, бастауыш мектеп</w:t>
      </w:r>
    </w:p>
    <w:bookmarkEnd w:id="108"/>
    <w:p>
      <w:pPr>
        <w:spacing w:after="0"/>
        <w:ind w:left="0"/>
        <w:jc w:val="both"/>
      </w:pPr>
      <w:r>
        <w:rPr>
          <w:rFonts w:ascii="Times New Roman"/>
          <w:b w:val="false"/>
          <w:i w:val="false"/>
          <w:color w:val="000000"/>
          <w:sz w:val="28"/>
        </w:rPr>
        <w:t>      Азербаев көшесі: 4, 8, 9, 11; Байдала көшесі: 0; Батджанов көшесі: 4, 5; Дюженко көшесі: 1, 5, 7, 12, 13; Куанов көшесі: 1, 3, 4а, 6, 11, 12, 15, 18а, 20, 22, 23, 24, 26, 28, 31, 32, 35, 37, 38; Нұрпейісов тұйығы: 6; Узденов көшесі: 5.</w:t>
      </w:r>
    </w:p>
    <w:bookmarkStart w:name="z111" w:id="109"/>
    <w:p>
      <w:pPr>
        <w:spacing w:after="0"/>
        <w:ind w:left="0"/>
        <w:jc w:val="both"/>
      </w:pPr>
      <w:r>
        <w:rPr>
          <w:rFonts w:ascii="Times New Roman"/>
          <w:b w:val="false"/>
          <w:i w:val="false"/>
          <w:color w:val="000000"/>
          <w:sz w:val="28"/>
        </w:rPr>
        <w:t>
</w:t>
      </w:r>
      <w:r>
        <w:rPr>
          <w:rFonts w:ascii="Times New Roman"/>
          <w:b/>
          <w:i w:val="false"/>
          <w:color w:val="000000"/>
          <w:sz w:val="28"/>
        </w:rPr>
        <w:t>      N 109 сайлау учаскесі Долгое ауылы,</w:t>
      </w:r>
      <w:r>
        <w:br/>
      </w:r>
      <w:r>
        <w:rPr>
          <w:rFonts w:ascii="Times New Roman"/>
          <w:b w:val="false"/>
          <w:i w:val="false"/>
          <w:color w:val="000000"/>
          <w:sz w:val="28"/>
        </w:rPr>
        <w:t>
</w:t>
      </w:r>
      <w:r>
        <w:rPr>
          <w:rFonts w:ascii="Times New Roman"/>
          <w:b/>
          <w:i w:val="false"/>
          <w:color w:val="000000"/>
          <w:sz w:val="28"/>
        </w:rPr>
        <w:t>      Баспаков көшесі, 12, бастауыш мектеп</w:t>
      </w:r>
    </w:p>
    <w:bookmarkEnd w:id="109"/>
    <w:p>
      <w:pPr>
        <w:spacing w:after="0"/>
        <w:ind w:left="0"/>
        <w:jc w:val="both"/>
      </w:pPr>
      <w:r>
        <w:rPr>
          <w:rFonts w:ascii="Times New Roman"/>
          <w:b w:val="false"/>
          <w:i w:val="false"/>
          <w:color w:val="000000"/>
          <w:sz w:val="28"/>
        </w:rPr>
        <w:t>      3 бөлімше: 2; Абай көшесі (Долгое ауылы): 4, 6/2, 10, 15; Баспаков көшесі: 1, 5, 6, 8, 15; Долгое көшесі: 0; Лунев көшесі: 1, 2, 3; Центральная көшесі (Долгое ауылы): 1, 2, 3, 12.</w:t>
      </w:r>
    </w:p>
    <w:bookmarkStart w:name="z112" w:id="110"/>
    <w:p>
      <w:pPr>
        <w:spacing w:after="0"/>
        <w:ind w:left="0"/>
        <w:jc w:val="both"/>
      </w:pPr>
      <w:r>
        <w:rPr>
          <w:rFonts w:ascii="Times New Roman"/>
          <w:b w:val="false"/>
          <w:i w:val="false"/>
          <w:color w:val="000000"/>
          <w:sz w:val="28"/>
        </w:rPr>
        <w:t>
</w:t>
      </w:r>
      <w:r>
        <w:rPr>
          <w:rFonts w:ascii="Times New Roman"/>
          <w:b/>
          <w:i w:val="false"/>
          <w:color w:val="000000"/>
          <w:sz w:val="28"/>
        </w:rPr>
        <w:t>      N 110 сайлау учаскесі Ткачев көшесі, 18,</w:t>
      </w:r>
      <w:r>
        <w:br/>
      </w:r>
      <w:r>
        <w:rPr>
          <w:rFonts w:ascii="Times New Roman"/>
          <w:b w:val="false"/>
          <w:i w:val="false"/>
          <w:color w:val="000000"/>
          <w:sz w:val="28"/>
        </w:rPr>
        <w:t>
</w:t>
      </w:r>
      <w:r>
        <w:rPr>
          <w:rFonts w:ascii="Times New Roman"/>
          <w:b/>
          <w:i w:val="false"/>
          <w:color w:val="000000"/>
          <w:sz w:val="28"/>
        </w:rPr>
        <w:t>      N 42 жалпы орта білім беру мектебі</w:t>
      </w:r>
    </w:p>
    <w:bookmarkEnd w:id="110"/>
    <w:p>
      <w:pPr>
        <w:spacing w:after="0"/>
        <w:ind w:left="0"/>
        <w:jc w:val="both"/>
      </w:pPr>
      <w:r>
        <w:rPr>
          <w:rFonts w:ascii="Times New Roman"/>
          <w:b w:val="false"/>
          <w:i w:val="false"/>
          <w:color w:val="000000"/>
          <w:sz w:val="28"/>
        </w:rPr>
        <w:t>      Майра көшесі: 1, 3; Ткачев көшесі: 3, 5, 5/1, 9, 10, 11, 12, 13, 14, 16.</w:t>
      </w:r>
    </w:p>
    <w:bookmarkStart w:name="z113" w:id="111"/>
    <w:p>
      <w:pPr>
        <w:spacing w:after="0"/>
        <w:ind w:left="0"/>
        <w:jc w:val="both"/>
      </w:pPr>
      <w:r>
        <w:rPr>
          <w:rFonts w:ascii="Times New Roman"/>
          <w:b w:val="false"/>
          <w:i w:val="false"/>
          <w:color w:val="000000"/>
          <w:sz w:val="28"/>
        </w:rPr>
        <w:t>
</w:t>
      </w:r>
      <w:r>
        <w:rPr>
          <w:rFonts w:ascii="Times New Roman"/>
          <w:b/>
          <w:i w:val="false"/>
          <w:color w:val="000000"/>
          <w:sz w:val="28"/>
        </w:rPr>
        <w:t>      N 543 сайлау учаскесі Зеленая Роща көшесі, 4,</w:t>
      </w:r>
      <w:r>
        <w:br/>
      </w:r>
      <w:r>
        <w:rPr>
          <w:rFonts w:ascii="Times New Roman"/>
          <w:b w:val="false"/>
          <w:i w:val="false"/>
          <w:color w:val="000000"/>
          <w:sz w:val="28"/>
        </w:rPr>
        <w:t>
</w:t>
      </w:r>
      <w:r>
        <w:rPr>
          <w:rFonts w:ascii="Times New Roman"/>
          <w:b/>
          <w:i w:val="false"/>
          <w:color w:val="000000"/>
          <w:sz w:val="28"/>
        </w:rPr>
        <w:t>      "Ардагерлер - үйі" Павлодар облыстық</w:t>
      </w:r>
      <w:r>
        <w:br/>
      </w:r>
      <w:r>
        <w:rPr>
          <w:rFonts w:ascii="Times New Roman"/>
          <w:b w:val="false"/>
          <w:i w:val="false"/>
          <w:color w:val="000000"/>
          <w:sz w:val="28"/>
        </w:rPr>
        <w:t>
</w:t>
      </w:r>
      <w:r>
        <w:rPr>
          <w:rFonts w:ascii="Times New Roman"/>
          <w:b/>
          <w:i w:val="false"/>
          <w:color w:val="000000"/>
          <w:sz w:val="28"/>
        </w:rPr>
        <w:t>      санаторий - профилакторийі</w:t>
      </w:r>
    </w:p>
    <w:bookmarkEnd w:id="111"/>
    <w:bookmarkStart w:name="z114" w:id="112"/>
    <w:p>
      <w:pPr>
        <w:spacing w:after="0"/>
        <w:ind w:left="0"/>
        <w:jc w:val="both"/>
      </w:pPr>
      <w:r>
        <w:rPr>
          <w:rFonts w:ascii="Times New Roman"/>
          <w:b w:val="false"/>
          <w:i w:val="false"/>
          <w:color w:val="000000"/>
          <w:sz w:val="28"/>
        </w:rPr>
        <w:t>
</w:t>
      </w:r>
      <w:r>
        <w:rPr>
          <w:rFonts w:ascii="Times New Roman"/>
          <w:b/>
          <w:i w:val="false"/>
          <w:color w:val="000000"/>
          <w:sz w:val="28"/>
        </w:rPr>
        <w:t>      N 544 сайлау учаскесі Теміржолшылар кенті,</w:t>
      </w:r>
      <w:r>
        <w:br/>
      </w:r>
      <w:r>
        <w:rPr>
          <w:rFonts w:ascii="Times New Roman"/>
          <w:b w:val="false"/>
          <w:i w:val="false"/>
          <w:color w:val="000000"/>
          <w:sz w:val="28"/>
        </w:rPr>
        <w:t>
</w:t>
      </w:r>
      <w:r>
        <w:rPr>
          <w:rFonts w:ascii="Times New Roman"/>
          <w:b/>
          <w:i w:val="false"/>
          <w:color w:val="000000"/>
          <w:sz w:val="28"/>
        </w:rPr>
        <w:t>      Центральная көшесі, 91, N 43 орта мектептің филиалы</w:t>
      </w:r>
    </w:p>
    <w:bookmarkEnd w:id="112"/>
    <w:p>
      <w:pPr>
        <w:spacing w:after="0"/>
        <w:ind w:left="0"/>
        <w:jc w:val="both"/>
      </w:pPr>
      <w:r>
        <w:rPr>
          <w:rFonts w:ascii="Times New Roman"/>
          <w:b w:val="false"/>
          <w:i w:val="false"/>
          <w:color w:val="000000"/>
          <w:sz w:val="28"/>
        </w:rPr>
        <w:t>      Алмалы көшесі: 1/1, 2/1, 12, 48, 64, 90; Кленовая көшесі: 50, 52, 54, 56, 58, 60, 68, 78, 84, 88, 90, 92, 94, 96, 98, 100, 102, 104, 106, 108, 110, 112, 114, 116, 118, 120, 122, 124, 126, 145, 149, 153, 161, 163; Ландышевая көшесі, "Южный" бау - бақшасы: 151; Аққайнар тұйығы: 7; Детский тұйығы: 1, 3; Жанғак тұйығы: 8, 9, 10, 11; Спортивный тұйығы: 8; Таңқурай тұйығы: 7, 9, 10; Степная көшесі: 1, 9, 19, 74, 91; Центральная көшесі: 1, 6, 7, 10, 18, 41, 43, 45, 47, 49, 51, 53, 54, 55, 57, 59, 61, 63, 65, 67, 68, 69, 71, 73, 74, 75, 76, 78, 80.</w:t>
      </w:r>
    </w:p>
    <w:bookmarkStart w:name="z115" w:id="113"/>
    <w:p>
      <w:pPr>
        <w:spacing w:after="0"/>
        <w:ind w:left="0"/>
        <w:jc w:val="both"/>
      </w:pPr>
      <w:r>
        <w:rPr>
          <w:rFonts w:ascii="Times New Roman"/>
          <w:b w:val="false"/>
          <w:i w:val="false"/>
          <w:color w:val="000000"/>
          <w:sz w:val="28"/>
        </w:rPr>
        <w:t>
      </w:t>
      </w:r>
      <w:r>
        <w:rPr>
          <w:rFonts w:ascii="Times New Roman"/>
          <w:b/>
          <w:i w:val="false"/>
          <w:color w:val="000000"/>
          <w:sz w:val="28"/>
        </w:rPr>
        <w:t>N 545 сайлау учаскесі Ленин көшесі, 55,</w:t>
      </w:r>
      <w:r>
        <w:br/>
      </w:r>
      <w:r>
        <w:rPr>
          <w:rFonts w:ascii="Times New Roman"/>
          <w:b w:val="false"/>
          <w:i w:val="false"/>
          <w:color w:val="000000"/>
          <w:sz w:val="28"/>
        </w:rPr>
        <w:t>
</w:t>
      </w:r>
      <w:r>
        <w:rPr>
          <w:rFonts w:ascii="Times New Roman"/>
          <w:b/>
          <w:i w:val="false"/>
          <w:color w:val="000000"/>
          <w:sz w:val="28"/>
        </w:rPr>
        <w:t>      Павлодар қаласы ішкі істер бөлімінің уақытша</w:t>
      </w:r>
      <w:r>
        <w:br/>
      </w:r>
      <w:r>
        <w:rPr>
          <w:rFonts w:ascii="Times New Roman"/>
          <w:b w:val="false"/>
          <w:i w:val="false"/>
          <w:color w:val="000000"/>
          <w:sz w:val="28"/>
        </w:rPr>
        <w:t>
</w:t>
      </w:r>
      <w:r>
        <w:rPr>
          <w:rFonts w:ascii="Times New Roman"/>
          <w:b/>
          <w:i w:val="false"/>
          <w:color w:val="000000"/>
          <w:sz w:val="28"/>
        </w:rPr>
        <w:t>      ұстау изоляторы</w:t>
      </w:r>
    </w:p>
    <w:bookmarkEnd w:id="113"/>
    <w:bookmarkStart w:name="z116" w:id="114"/>
    <w:p>
      <w:pPr>
        <w:spacing w:after="0"/>
        <w:ind w:left="0"/>
        <w:jc w:val="both"/>
      </w:pPr>
      <w:r>
        <w:rPr>
          <w:rFonts w:ascii="Times New Roman"/>
          <w:b w:val="false"/>
          <w:i w:val="false"/>
          <w:color w:val="000000"/>
          <w:sz w:val="28"/>
        </w:rPr>
        <w:t>
</w:t>
      </w:r>
      <w:r>
        <w:rPr>
          <w:rFonts w:ascii="Times New Roman"/>
          <w:b/>
          <w:i w:val="false"/>
          <w:color w:val="000000"/>
          <w:sz w:val="28"/>
        </w:rPr>
        <w:t>      N 546 сайлау учаскесі Павлов көшесі, 1,</w:t>
      </w:r>
      <w:r>
        <w:br/>
      </w:r>
      <w:r>
        <w:rPr>
          <w:rFonts w:ascii="Times New Roman"/>
          <w:b w:val="false"/>
          <w:i w:val="false"/>
          <w:color w:val="000000"/>
          <w:sz w:val="28"/>
        </w:rPr>
        <w:t>
</w:t>
      </w:r>
      <w:r>
        <w:rPr>
          <w:rFonts w:ascii="Times New Roman"/>
          <w:b/>
          <w:i w:val="false"/>
          <w:color w:val="000000"/>
          <w:sz w:val="28"/>
        </w:rPr>
        <w:t>      "Көліктің медицина қызметі" акционерлік қоғамының</w:t>
      </w:r>
      <w:r>
        <w:br/>
      </w:r>
      <w:r>
        <w:rPr>
          <w:rFonts w:ascii="Times New Roman"/>
          <w:b w:val="false"/>
          <w:i w:val="false"/>
          <w:color w:val="000000"/>
          <w:sz w:val="28"/>
        </w:rPr>
        <w:t>
</w:t>
      </w:r>
      <w:r>
        <w:rPr>
          <w:rFonts w:ascii="Times New Roman"/>
          <w:b/>
          <w:i w:val="false"/>
          <w:color w:val="000000"/>
          <w:sz w:val="28"/>
        </w:rPr>
        <w:t>      Павлодар филиалы – Павлодар станциясының</w:t>
      </w:r>
      <w:r>
        <w:br/>
      </w:r>
      <w:r>
        <w:rPr>
          <w:rFonts w:ascii="Times New Roman"/>
          <w:b w:val="false"/>
          <w:i w:val="false"/>
          <w:color w:val="000000"/>
          <w:sz w:val="28"/>
        </w:rPr>
        <w:t>
</w:t>
      </w:r>
      <w:r>
        <w:rPr>
          <w:rFonts w:ascii="Times New Roman"/>
          <w:b/>
          <w:i w:val="false"/>
          <w:color w:val="000000"/>
          <w:sz w:val="28"/>
        </w:rPr>
        <w:t>      теміржол ауруханасы</w:t>
      </w:r>
    </w:p>
    <w:bookmarkEnd w:id="114"/>
    <w:p>
      <w:pPr>
        <w:spacing w:after="0"/>
        <w:ind w:left="0"/>
        <w:jc w:val="both"/>
      </w:pPr>
      <w:r>
        <w:rPr>
          <w:rFonts w:ascii="Times New Roman"/>
          <w:b w:val="false"/>
          <w:i w:val="false"/>
          <w:color w:val="000000"/>
          <w:sz w:val="28"/>
        </w:rPr>
        <w:t>      Павлодар станциясының теміржол ауруханасы стационарлық бөлімшесі.</w:t>
      </w:r>
    </w:p>
    <w:bookmarkStart w:name="z117" w:id="115"/>
    <w:p>
      <w:pPr>
        <w:spacing w:after="0"/>
        <w:ind w:left="0"/>
        <w:jc w:val="both"/>
      </w:pPr>
      <w:r>
        <w:rPr>
          <w:rFonts w:ascii="Times New Roman"/>
          <w:b w:val="false"/>
          <w:i w:val="false"/>
          <w:color w:val="000000"/>
          <w:sz w:val="28"/>
        </w:rPr>
        <w:t>
</w:t>
      </w:r>
      <w:r>
        <w:rPr>
          <w:rFonts w:ascii="Times New Roman"/>
          <w:b/>
          <w:i w:val="false"/>
          <w:color w:val="000000"/>
          <w:sz w:val="28"/>
        </w:rPr>
        <w:t>      N 547 сайлау учаскесі Ростовская көшесі, 50,</w:t>
      </w:r>
      <w:r>
        <w:br/>
      </w:r>
      <w:r>
        <w:rPr>
          <w:rFonts w:ascii="Times New Roman"/>
          <w:b w:val="false"/>
          <w:i w:val="false"/>
          <w:color w:val="000000"/>
          <w:sz w:val="28"/>
        </w:rPr>
        <w:t>
</w:t>
      </w:r>
      <w:r>
        <w:rPr>
          <w:rFonts w:ascii="Times New Roman"/>
          <w:b/>
          <w:i w:val="false"/>
          <w:color w:val="000000"/>
          <w:sz w:val="28"/>
        </w:rPr>
        <w:t>      "Тәуелді аурулардың алдын алу және емдеу жөніндегі</w:t>
      </w:r>
      <w:r>
        <w:br/>
      </w:r>
      <w:r>
        <w:rPr>
          <w:rFonts w:ascii="Times New Roman"/>
          <w:b w:val="false"/>
          <w:i w:val="false"/>
          <w:color w:val="000000"/>
          <w:sz w:val="28"/>
        </w:rPr>
        <w:t>
</w:t>
      </w:r>
      <w:r>
        <w:rPr>
          <w:rFonts w:ascii="Times New Roman"/>
          <w:b/>
          <w:i w:val="false"/>
          <w:color w:val="000000"/>
          <w:sz w:val="28"/>
        </w:rPr>
        <w:t>      Павлодар облыстық орталығы" МКҚК</w:t>
      </w:r>
    </w:p>
    <w:bookmarkEnd w:id="115"/>
    <w:p>
      <w:pPr>
        <w:spacing w:after="0"/>
        <w:ind w:left="0"/>
        <w:jc w:val="both"/>
      </w:pPr>
      <w:r>
        <w:rPr>
          <w:rFonts w:ascii="Times New Roman"/>
          <w:b w:val="false"/>
          <w:i w:val="false"/>
          <w:color w:val="000000"/>
          <w:sz w:val="28"/>
        </w:rPr>
        <w:t>      Тәуелді аурулардың алдын алу және емдеу жөніндегі Павлодар облыстық орталығының стационарлық бөлімшесі.</w:t>
      </w:r>
    </w:p>
    <w:bookmarkStart w:name="z118" w:id="116"/>
    <w:p>
      <w:pPr>
        <w:spacing w:after="0"/>
        <w:ind w:left="0"/>
        <w:jc w:val="both"/>
      </w:pPr>
      <w:r>
        <w:rPr>
          <w:rFonts w:ascii="Times New Roman"/>
          <w:b w:val="false"/>
          <w:i w:val="false"/>
          <w:color w:val="000000"/>
          <w:sz w:val="28"/>
        </w:rPr>
        <w:t>
</w:t>
      </w:r>
      <w:r>
        <w:rPr>
          <w:rFonts w:ascii="Times New Roman"/>
          <w:b/>
          <w:i w:val="false"/>
          <w:color w:val="000000"/>
          <w:sz w:val="28"/>
        </w:rPr>
        <w:t>      N 548 сайлау учаскесі Солтүстік өнеркәсіптік аймағы,</w:t>
      </w:r>
      <w:r>
        <w:br/>
      </w:r>
      <w:r>
        <w:rPr>
          <w:rFonts w:ascii="Times New Roman"/>
          <w:b w:val="false"/>
          <w:i w:val="false"/>
          <w:color w:val="000000"/>
          <w:sz w:val="28"/>
        </w:rPr>
        <w:t>
</w:t>
      </w:r>
      <w:r>
        <w:rPr>
          <w:rFonts w:ascii="Times New Roman"/>
          <w:b/>
          <w:i w:val="false"/>
          <w:color w:val="000000"/>
          <w:sz w:val="28"/>
        </w:rPr>
        <w:t>      N 6679 әскери бөлімшесі</w:t>
      </w:r>
    </w:p>
    <w:bookmarkEnd w:id="116"/>
    <w:bookmarkStart w:name="z119" w:id="117"/>
    <w:p>
      <w:pPr>
        <w:spacing w:after="0"/>
        <w:ind w:left="0"/>
        <w:jc w:val="both"/>
      </w:pPr>
      <w:r>
        <w:rPr>
          <w:rFonts w:ascii="Times New Roman"/>
          <w:b w:val="false"/>
          <w:i w:val="false"/>
          <w:color w:val="000000"/>
          <w:sz w:val="28"/>
        </w:rPr>
        <w:t>
</w:t>
      </w:r>
      <w:r>
        <w:rPr>
          <w:rFonts w:ascii="Times New Roman"/>
          <w:b/>
          <w:i w:val="false"/>
          <w:color w:val="000000"/>
          <w:sz w:val="28"/>
        </w:rPr>
        <w:t>      N 549 сайлау учаскесі Солтүстік өнеркәсіптік аймағы,</w:t>
      </w:r>
      <w:r>
        <w:br/>
      </w:r>
      <w:r>
        <w:rPr>
          <w:rFonts w:ascii="Times New Roman"/>
          <w:b w:val="false"/>
          <w:i w:val="false"/>
          <w:color w:val="000000"/>
          <w:sz w:val="28"/>
        </w:rPr>
        <w:t>
</w:t>
      </w:r>
      <w:r>
        <w:rPr>
          <w:rFonts w:ascii="Times New Roman"/>
          <w:b/>
          <w:i w:val="false"/>
          <w:color w:val="000000"/>
          <w:sz w:val="28"/>
        </w:rPr>
        <w:t>       5512 әскери бөлімшесі</w:t>
      </w:r>
    </w:p>
    <w:bookmarkEnd w:id="117"/>
    <w:bookmarkStart w:name="z120" w:id="118"/>
    <w:p>
      <w:pPr>
        <w:spacing w:after="0"/>
        <w:ind w:left="0"/>
        <w:jc w:val="both"/>
      </w:pPr>
      <w:r>
        <w:rPr>
          <w:rFonts w:ascii="Times New Roman"/>
          <w:b w:val="false"/>
          <w:i w:val="false"/>
          <w:color w:val="000000"/>
          <w:sz w:val="28"/>
        </w:rPr>
        <w:t>
</w:t>
      </w:r>
      <w:r>
        <w:rPr>
          <w:rFonts w:ascii="Times New Roman"/>
          <w:b/>
          <w:i w:val="false"/>
          <w:color w:val="000000"/>
          <w:sz w:val="28"/>
        </w:rPr>
        <w:t>      N 550 сайлау учаскесі Луначарский көшесі, 1,</w:t>
      </w:r>
      <w:r>
        <w:br/>
      </w:r>
      <w:r>
        <w:rPr>
          <w:rFonts w:ascii="Times New Roman"/>
          <w:b w:val="false"/>
          <w:i w:val="false"/>
          <w:color w:val="000000"/>
          <w:sz w:val="28"/>
        </w:rPr>
        <w:t>
</w:t>
      </w:r>
      <w:r>
        <w:rPr>
          <w:rFonts w:ascii="Times New Roman"/>
          <w:b/>
          <w:i w:val="false"/>
          <w:color w:val="000000"/>
          <w:sz w:val="28"/>
        </w:rPr>
        <w:t>      "N 2 Павлодар қалалық ауруханасы" коммуналдық</w:t>
      </w:r>
      <w:r>
        <w:br/>
      </w:r>
      <w:r>
        <w:rPr>
          <w:rFonts w:ascii="Times New Roman"/>
          <w:b w:val="false"/>
          <w:i w:val="false"/>
          <w:color w:val="000000"/>
          <w:sz w:val="28"/>
        </w:rPr>
        <w:t>
</w:t>
      </w:r>
      <w:r>
        <w:rPr>
          <w:rFonts w:ascii="Times New Roman"/>
          <w:b/>
          <w:i w:val="false"/>
          <w:color w:val="000000"/>
          <w:sz w:val="28"/>
        </w:rPr>
        <w:t>      мемлекеттік кәсіпорны</w:t>
      </w:r>
    </w:p>
    <w:bookmarkEnd w:id="118"/>
    <w:p>
      <w:pPr>
        <w:spacing w:after="0"/>
        <w:ind w:left="0"/>
        <w:jc w:val="both"/>
      </w:pPr>
      <w:r>
        <w:rPr>
          <w:rFonts w:ascii="Times New Roman"/>
          <w:b w:val="false"/>
          <w:i w:val="false"/>
          <w:color w:val="000000"/>
          <w:sz w:val="28"/>
        </w:rPr>
        <w:t>      N 2 қалалық аурухананың стационарлық бөлімшесі.</w:t>
      </w:r>
    </w:p>
    <w:bookmarkStart w:name="z121" w:id="119"/>
    <w:p>
      <w:pPr>
        <w:spacing w:after="0"/>
        <w:ind w:left="0"/>
        <w:jc w:val="both"/>
      </w:pPr>
      <w:r>
        <w:rPr>
          <w:rFonts w:ascii="Times New Roman"/>
          <w:b w:val="false"/>
          <w:i w:val="false"/>
          <w:color w:val="000000"/>
          <w:sz w:val="28"/>
        </w:rPr>
        <w:t>
</w:t>
      </w:r>
      <w:r>
        <w:rPr>
          <w:rFonts w:ascii="Times New Roman"/>
          <w:b/>
          <w:i w:val="false"/>
          <w:color w:val="000000"/>
          <w:sz w:val="28"/>
        </w:rPr>
        <w:t>      N 551 сайлау учаскесі Академик Марғұлан көшесі, 151,</w:t>
      </w:r>
      <w:r>
        <w:br/>
      </w:r>
      <w:r>
        <w:rPr>
          <w:rFonts w:ascii="Times New Roman"/>
          <w:b w:val="false"/>
          <w:i w:val="false"/>
          <w:color w:val="000000"/>
          <w:sz w:val="28"/>
        </w:rPr>
        <w:t>
</w:t>
      </w:r>
      <w:r>
        <w:rPr>
          <w:rFonts w:ascii="Times New Roman"/>
          <w:b/>
          <w:i w:val="false"/>
          <w:color w:val="000000"/>
          <w:sz w:val="28"/>
        </w:rPr>
        <w:t>      Павлодар облысы ішкі істер департаментінің медициналық</w:t>
      </w:r>
      <w:r>
        <w:br/>
      </w:r>
      <w:r>
        <w:rPr>
          <w:rFonts w:ascii="Times New Roman"/>
          <w:b w:val="false"/>
          <w:i w:val="false"/>
          <w:color w:val="000000"/>
          <w:sz w:val="28"/>
        </w:rPr>
        <w:t>
</w:t>
      </w:r>
      <w:r>
        <w:rPr>
          <w:rFonts w:ascii="Times New Roman"/>
          <w:b/>
          <w:i w:val="false"/>
          <w:color w:val="000000"/>
          <w:sz w:val="28"/>
        </w:rPr>
        <w:t>      қызметінің ғимараты</w:t>
      </w:r>
    </w:p>
    <w:bookmarkEnd w:id="119"/>
    <w:p>
      <w:pPr>
        <w:spacing w:after="0"/>
        <w:ind w:left="0"/>
        <w:jc w:val="both"/>
      </w:pPr>
      <w:r>
        <w:rPr>
          <w:rFonts w:ascii="Times New Roman"/>
          <w:b w:val="false"/>
          <w:i w:val="false"/>
          <w:color w:val="000000"/>
          <w:sz w:val="28"/>
        </w:rPr>
        <w:t>      Павлодар облысы ішкі істер департаментінің медициналық қызметінің стационарлық бөлімшесі.</w:t>
      </w:r>
    </w:p>
    <w:bookmarkStart w:name="z122" w:id="120"/>
    <w:p>
      <w:pPr>
        <w:spacing w:after="0"/>
        <w:ind w:left="0"/>
        <w:jc w:val="both"/>
      </w:pPr>
      <w:r>
        <w:rPr>
          <w:rFonts w:ascii="Times New Roman"/>
          <w:b w:val="false"/>
          <w:i w:val="false"/>
          <w:color w:val="000000"/>
          <w:sz w:val="28"/>
        </w:rPr>
        <w:t>
</w:t>
      </w:r>
      <w:r>
        <w:rPr>
          <w:rFonts w:ascii="Times New Roman"/>
          <w:b/>
          <w:i w:val="false"/>
          <w:color w:val="000000"/>
          <w:sz w:val="28"/>
        </w:rPr>
        <w:t>      N 552 сайлау учаскесі Циолковский көшесі,</w:t>
      </w:r>
      <w:r>
        <w:br/>
      </w:r>
      <w:r>
        <w:rPr>
          <w:rFonts w:ascii="Times New Roman"/>
          <w:b w:val="false"/>
          <w:i w:val="false"/>
          <w:color w:val="000000"/>
          <w:sz w:val="28"/>
        </w:rPr>
        <w:t>
</w:t>
      </w:r>
      <w:r>
        <w:rPr>
          <w:rFonts w:ascii="Times New Roman"/>
          <w:b/>
          <w:i w:val="false"/>
          <w:color w:val="000000"/>
          <w:sz w:val="28"/>
        </w:rPr>
        <w:t>      Кіші айналып өту жолы, АП 162/1 мекемесі</w:t>
      </w:r>
    </w:p>
    <w:bookmarkEnd w:id="120"/>
    <w:bookmarkStart w:name="z123" w:id="121"/>
    <w:p>
      <w:pPr>
        <w:spacing w:after="0"/>
        <w:ind w:left="0"/>
        <w:jc w:val="both"/>
      </w:pPr>
      <w:r>
        <w:rPr>
          <w:rFonts w:ascii="Times New Roman"/>
          <w:b w:val="false"/>
          <w:i w:val="false"/>
          <w:color w:val="000000"/>
          <w:sz w:val="28"/>
        </w:rPr>
        <w:t>
</w:t>
      </w:r>
      <w:r>
        <w:rPr>
          <w:rFonts w:ascii="Times New Roman"/>
          <w:b/>
          <w:i w:val="false"/>
          <w:color w:val="000000"/>
          <w:sz w:val="28"/>
        </w:rPr>
        <w:t>      N 553 сайлау учаскесі Кутузов көшесі, 200,</w:t>
      </w:r>
      <w:r>
        <w:br/>
      </w:r>
      <w:r>
        <w:rPr>
          <w:rFonts w:ascii="Times New Roman"/>
          <w:b w:val="false"/>
          <w:i w:val="false"/>
          <w:color w:val="000000"/>
          <w:sz w:val="28"/>
        </w:rPr>
        <w:t>
</w:t>
      </w:r>
      <w:r>
        <w:rPr>
          <w:rFonts w:ascii="Times New Roman"/>
          <w:b/>
          <w:i w:val="false"/>
          <w:color w:val="000000"/>
          <w:sz w:val="28"/>
        </w:rPr>
        <w:t>      "Нашақорлықтың медициналық - әлеуметтік</w:t>
      </w:r>
      <w:r>
        <w:br/>
      </w:r>
      <w:r>
        <w:rPr>
          <w:rFonts w:ascii="Times New Roman"/>
          <w:b w:val="false"/>
          <w:i w:val="false"/>
          <w:color w:val="000000"/>
          <w:sz w:val="28"/>
        </w:rPr>
        <w:t>
</w:t>
      </w:r>
      <w:r>
        <w:rPr>
          <w:rFonts w:ascii="Times New Roman"/>
          <w:b/>
          <w:i w:val="false"/>
          <w:color w:val="000000"/>
          <w:sz w:val="28"/>
        </w:rPr>
        <w:t>      проблемаларының республикалық ғылыми – практикалық</w:t>
      </w:r>
      <w:r>
        <w:br/>
      </w:r>
      <w:r>
        <w:rPr>
          <w:rFonts w:ascii="Times New Roman"/>
          <w:b w:val="false"/>
          <w:i w:val="false"/>
          <w:color w:val="000000"/>
          <w:sz w:val="28"/>
        </w:rPr>
        <w:t>
</w:t>
      </w:r>
      <w:r>
        <w:rPr>
          <w:rFonts w:ascii="Times New Roman"/>
          <w:b/>
          <w:i w:val="false"/>
          <w:color w:val="000000"/>
          <w:sz w:val="28"/>
        </w:rPr>
        <w:t>      орталығы" республикалық мемлекеттік қазыналық кәсіпорны</w:t>
      </w:r>
    </w:p>
    <w:bookmarkEnd w:id="121"/>
    <w:p>
      <w:pPr>
        <w:spacing w:after="0"/>
        <w:ind w:left="0"/>
        <w:jc w:val="both"/>
      </w:pPr>
      <w:r>
        <w:rPr>
          <w:rFonts w:ascii="Times New Roman"/>
          <w:b w:val="false"/>
          <w:i w:val="false"/>
          <w:color w:val="000000"/>
          <w:sz w:val="28"/>
        </w:rPr>
        <w:t>      Нашақорлықтың медициналық - әлеуметтік проблемаларының республикалық ғылыми – практикалық орталығының республикалық стационарлық бөлімшесі.</w:t>
      </w:r>
    </w:p>
    <w:bookmarkStart w:name="z124" w:id="122"/>
    <w:p>
      <w:pPr>
        <w:spacing w:after="0"/>
        <w:ind w:left="0"/>
        <w:jc w:val="both"/>
      </w:pPr>
      <w:r>
        <w:rPr>
          <w:rFonts w:ascii="Times New Roman"/>
          <w:b w:val="false"/>
          <w:i w:val="false"/>
          <w:color w:val="000000"/>
          <w:sz w:val="28"/>
        </w:rPr>
        <w:t>
</w:t>
      </w:r>
      <w:r>
        <w:rPr>
          <w:rFonts w:ascii="Times New Roman"/>
          <w:b/>
          <w:i w:val="false"/>
          <w:color w:val="000000"/>
          <w:sz w:val="28"/>
        </w:rPr>
        <w:t>      N 554 сайлау учаскесі Пахомов көшесі, 75,</w:t>
      </w:r>
      <w:r>
        <w:br/>
      </w:r>
      <w:r>
        <w:rPr>
          <w:rFonts w:ascii="Times New Roman"/>
          <w:b w:val="false"/>
          <w:i w:val="false"/>
          <w:color w:val="000000"/>
          <w:sz w:val="28"/>
        </w:rPr>
        <w:t>
</w:t>
      </w:r>
      <w:r>
        <w:rPr>
          <w:rFonts w:ascii="Times New Roman"/>
          <w:b/>
          <w:i w:val="false"/>
          <w:color w:val="000000"/>
          <w:sz w:val="28"/>
        </w:rPr>
        <w:t>      Павлодар облыстық жұқпалы аурулар ауруханасы</w:t>
      </w:r>
    </w:p>
    <w:bookmarkEnd w:id="122"/>
    <w:p>
      <w:pPr>
        <w:spacing w:after="0"/>
        <w:ind w:left="0"/>
        <w:jc w:val="both"/>
      </w:pPr>
      <w:r>
        <w:rPr>
          <w:rFonts w:ascii="Times New Roman"/>
          <w:b w:val="false"/>
          <w:i w:val="false"/>
          <w:color w:val="000000"/>
          <w:sz w:val="28"/>
        </w:rPr>
        <w:t>      Облыстық жұқпалы аурулар ауруханасының стационарлық бөлімшесі.</w:t>
      </w:r>
    </w:p>
    <w:bookmarkStart w:name="z125" w:id="123"/>
    <w:p>
      <w:pPr>
        <w:spacing w:after="0"/>
        <w:ind w:left="0"/>
        <w:jc w:val="both"/>
      </w:pPr>
      <w:r>
        <w:rPr>
          <w:rFonts w:ascii="Times New Roman"/>
          <w:b w:val="false"/>
          <w:i w:val="false"/>
          <w:color w:val="000000"/>
          <w:sz w:val="28"/>
        </w:rPr>
        <w:t>
</w:t>
      </w:r>
      <w:r>
        <w:rPr>
          <w:rFonts w:ascii="Times New Roman"/>
          <w:b/>
          <w:i w:val="false"/>
          <w:color w:val="000000"/>
          <w:sz w:val="28"/>
        </w:rPr>
        <w:t>      N 586 сайлау учаскесі Академик Марғұлан көшесі, 120,</w:t>
      </w:r>
      <w:r>
        <w:br/>
      </w:r>
      <w:r>
        <w:rPr>
          <w:rFonts w:ascii="Times New Roman"/>
          <w:b w:val="false"/>
          <w:i w:val="false"/>
          <w:color w:val="000000"/>
          <w:sz w:val="28"/>
        </w:rPr>
        <w:t>
</w:t>
      </w:r>
      <w:r>
        <w:rPr>
          <w:rFonts w:ascii="Times New Roman"/>
          <w:b/>
          <w:i w:val="false"/>
          <w:color w:val="000000"/>
          <w:sz w:val="28"/>
        </w:rPr>
        <w:t>      Павлодар облыстық диагностикалық орталығы</w:t>
      </w:r>
    </w:p>
    <w:bookmarkEnd w:id="123"/>
    <w:p>
      <w:pPr>
        <w:spacing w:after="0"/>
        <w:ind w:left="0"/>
        <w:jc w:val="both"/>
      </w:pPr>
      <w:r>
        <w:rPr>
          <w:rFonts w:ascii="Times New Roman"/>
          <w:b w:val="false"/>
          <w:i w:val="false"/>
          <w:color w:val="000000"/>
          <w:sz w:val="28"/>
        </w:rPr>
        <w:t>      Павлодар облыстық диагностика орталығының стационарлық бөлімшесі.</w:t>
      </w:r>
    </w:p>
    <w:bookmarkStart w:name="z126" w:id="124"/>
    <w:p>
      <w:pPr>
        <w:spacing w:after="0"/>
        <w:ind w:left="0"/>
        <w:jc w:val="both"/>
      </w:pPr>
      <w:r>
        <w:rPr>
          <w:rFonts w:ascii="Times New Roman"/>
          <w:b w:val="false"/>
          <w:i w:val="false"/>
          <w:color w:val="000000"/>
          <w:sz w:val="28"/>
        </w:rPr>
        <w:t>
</w:t>
      </w:r>
      <w:r>
        <w:rPr>
          <w:rFonts w:ascii="Times New Roman"/>
          <w:b/>
          <w:i w:val="false"/>
          <w:color w:val="000000"/>
          <w:sz w:val="28"/>
        </w:rPr>
        <w:t>      N 587 сайлау учаскесі Генерал Дүйсенов көшесі, 4,</w:t>
      </w:r>
      <w:r>
        <w:br/>
      </w:r>
      <w:r>
        <w:rPr>
          <w:rFonts w:ascii="Times New Roman"/>
          <w:b w:val="false"/>
          <w:i w:val="false"/>
          <w:color w:val="000000"/>
          <w:sz w:val="28"/>
        </w:rPr>
        <w:t>
</w:t>
      </w:r>
      <w:r>
        <w:rPr>
          <w:rFonts w:ascii="Times New Roman"/>
          <w:b/>
          <w:i w:val="false"/>
          <w:color w:val="000000"/>
          <w:sz w:val="28"/>
        </w:rPr>
        <w:t>      Павлодар облыстық перинаталдық орталығы</w:t>
      </w:r>
    </w:p>
    <w:bookmarkEnd w:id="124"/>
    <w:p>
      <w:pPr>
        <w:spacing w:after="0"/>
        <w:ind w:left="0"/>
        <w:jc w:val="both"/>
      </w:pPr>
      <w:r>
        <w:rPr>
          <w:rFonts w:ascii="Times New Roman"/>
          <w:b w:val="false"/>
          <w:i w:val="false"/>
          <w:color w:val="000000"/>
          <w:sz w:val="28"/>
        </w:rPr>
        <w:t>      Павлодар облыстық перинаталдық орталығының стационарлық бөлімшесі.</w:t>
      </w:r>
    </w:p>
    <w:bookmarkStart w:name="z127" w:id="125"/>
    <w:p>
      <w:pPr>
        <w:spacing w:after="0"/>
        <w:ind w:left="0"/>
        <w:jc w:val="both"/>
      </w:pPr>
      <w:r>
        <w:rPr>
          <w:rFonts w:ascii="Times New Roman"/>
          <w:b w:val="false"/>
          <w:i w:val="false"/>
          <w:color w:val="000000"/>
          <w:sz w:val="28"/>
        </w:rPr>
        <w:t>
</w:t>
      </w:r>
      <w:r>
        <w:rPr>
          <w:rFonts w:ascii="Times New Roman"/>
          <w:b/>
          <w:i w:val="false"/>
          <w:color w:val="000000"/>
          <w:sz w:val="28"/>
        </w:rPr>
        <w:t>      N 588 сайлау учаскесі Майра көшесі, 49/1,</w:t>
      </w:r>
      <w:r>
        <w:br/>
      </w:r>
      <w:r>
        <w:rPr>
          <w:rFonts w:ascii="Times New Roman"/>
          <w:b w:val="false"/>
          <w:i w:val="false"/>
          <w:color w:val="000000"/>
          <w:sz w:val="28"/>
        </w:rPr>
        <w:t>
</w:t>
      </w:r>
      <w:r>
        <w:rPr>
          <w:rFonts w:ascii="Times New Roman"/>
          <w:b/>
          <w:i w:val="false"/>
          <w:color w:val="000000"/>
          <w:sz w:val="28"/>
        </w:rPr>
        <w:t>      N 25 жалпы орта білім беру мектебі</w:t>
      </w:r>
    </w:p>
    <w:bookmarkEnd w:id="125"/>
    <w:p>
      <w:pPr>
        <w:spacing w:after="0"/>
        <w:ind w:left="0"/>
        <w:jc w:val="both"/>
      </w:pPr>
      <w:r>
        <w:rPr>
          <w:rFonts w:ascii="Times New Roman"/>
          <w:b w:val="false"/>
          <w:i w:val="false"/>
          <w:color w:val="000000"/>
          <w:sz w:val="28"/>
        </w:rPr>
        <w:t>      Майра көшесі: 15, 19, 21, 23, 25, 29, 37, 39, 41, 47/1.</w:t>
      </w:r>
    </w:p>
    <w:bookmarkStart w:name="z128" w:id="126"/>
    <w:p>
      <w:pPr>
        <w:spacing w:after="0"/>
        <w:ind w:left="0"/>
        <w:jc w:val="both"/>
      </w:pPr>
      <w:r>
        <w:rPr>
          <w:rFonts w:ascii="Times New Roman"/>
          <w:b w:val="false"/>
          <w:i w:val="false"/>
          <w:color w:val="000000"/>
          <w:sz w:val="28"/>
        </w:rPr>
        <w:t>
</w:t>
      </w:r>
      <w:r>
        <w:rPr>
          <w:rFonts w:ascii="Times New Roman"/>
          <w:b/>
          <w:i w:val="false"/>
          <w:color w:val="000000"/>
          <w:sz w:val="28"/>
        </w:rPr>
        <w:t>      N 589 сайлау учаскесі Семенченко көшесі, 70,</w:t>
      </w:r>
      <w:r>
        <w:br/>
      </w:r>
      <w:r>
        <w:rPr>
          <w:rFonts w:ascii="Times New Roman"/>
          <w:b w:val="false"/>
          <w:i w:val="false"/>
          <w:color w:val="000000"/>
          <w:sz w:val="28"/>
        </w:rPr>
        <w:t>
</w:t>
      </w:r>
      <w:r>
        <w:rPr>
          <w:rFonts w:ascii="Times New Roman"/>
          <w:b/>
          <w:i w:val="false"/>
          <w:color w:val="000000"/>
          <w:sz w:val="28"/>
        </w:rPr>
        <w:t>      N 26 жалпы орта білім беру мектебі</w:t>
      </w:r>
    </w:p>
    <w:bookmarkEnd w:id="126"/>
    <w:p>
      <w:pPr>
        <w:spacing w:after="0"/>
        <w:ind w:left="0"/>
        <w:jc w:val="both"/>
      </w:pPr>
      <w:r>
        <w:rPr>
          <w:rFonts w:ascii="Times New Roman"/>
          <w:b w:val="false"/>
          <w:i w:val="false"/>
          <w:color w:val="000000"/>
          <w:sz w:val="28"/>
        </w:rPr>
        <w:t>      Ақтөбе көшесі: 37, 38, 39, 40, 41, 42, 43, 44, 45, 46, 47, 48, 49, 50, 51, 52, 53, 54, 55, 56, 57, 58, 59, 60, 61, 62, 63, 64, 65, 66, 67, 68 ,69, 70, 71, 72, 73, 74 , 75, 76, 77, 78, 79, 80, 81, 82, 83, 84, 85, 86, 87, 88, 89, 90, 91,92, 93, 94, 95, 96, 97, 98, 99, 100, 100а, 101, 102, 103, 104, 105, 106, 107, 108, 112; Баянауыл көшесі: 23, 24, 25, 26, 27, 28, 29, 30, 31, 32, 32а, 33, 34, 35, 36, 37, 38, 39, 40, 41, 42, 43, 44, 45, 46, 47, 48, 49, 50, 52, 53, 54, 55, 56, 57, 58, 59, 60, 61, 62, 63, 64, 65, 66, 66а, 67, 68, 68а, 69, 70, 71, 72, 73, 74, 75, 76, 77, 78, 79, 80, 81, 82, 83, 84, 85, 86, 87, 88, 89, 90, 91, 92, 93, 95; Дорожная көшесі: 24, 26, 28, 30, 32, 36, 38, 40, 41, 42, 43, 44, 45, 46, 47, 48, 49, 51, 52, 54, 56, 58, 60, 62, 64, 66, 68, 69, 70, 71, 72, 72а, 73, 74, 75, 76, 77, 78, 79, 80, 80/1, 82, 84, 86, 88, 90, 92, 94, 96; Катаев көшесі: 76, 78, 80, 82, 84, 88, 90, 92, 94, 96, 100, 102, 104, 106, 108, 112, 114, 115, 116, 118, 119, 120, 121, 122, 123, 125, 133; Көкшетау көшесі: 23, 24, 25, 26, 27, 28, 29, 30, 31, 32, 33, 34, 34а, 35, 36, 36а, 37, 38, 39, 40, 41, 42, 43, 44, 45, 46, 47, 48, 49, 50, 51, 52, 53, 54, 55, 56, 57, 58, 59, 60, 61, 62, 63, 64, 65, 66, 67, 68; Құлынды көшесі: 37, 39, 41, 43, 45, 46, 47, 48, 49, 50, 51, 52, 53, 54, 55, 56/1, 57, 59, 61, 63, 65, 66, 67, 68, 69, 71, 72, 72/1, 73, 74, 75, 76, 77, 80, 80а, 81, 81а, 103, 104, 105, 107, 109, 111; Қостанай көшесі: 23, 24, 25, 26, 27, 28, 29, 30, 31, 32, 33, 34, 35, 36, 37, 38, 39, 40, 41, 42, 43, 44, 45, 46, 46а, 47, 48, 49, 50, 51, 51а, 52, 53, 54, 55, 56, 57, 58, 59, 60, 61, 62, 63, 64, 66; Кутузов көшесі: 165, 167, 169, 171, 175, 177, 179, 181, 183, 185, 187, 189, 191, 193, 195, 197, 199, 203, 205, 207, 209, 211, 213, 217; Лебяжі көшесі: 19, 23, 24, 25, 26, 27, 28, 29, 30, 31, 32, 33, 34, 35, 36, 37, 38, 39, 40, 41, 42, 43, 44, 45, 46, 47, 48, 49, 50, 51, 52, 53, 54, 55, 56, 57, 58, 59, 60, 61, 62, 63, 64, 65, 66, 67, 68, 69, 70, 71, 72, 73, 74, 75, 76, 77, 78, 79, 80, 81, 82, 83, 84, 85, 86, 87, 88, 89, 90, 91, 92, 93, 94, 95, 96; Сейфуллин көшесі: 23, 24, 25, 26, 27, 28, 29, 30, 31, 32, 33, 34, 35, 36, 37, 38, 39, 40, 41, 42, 43, 44, 45, 46, 47, 48, 49, 50, 51, 52, 53, 54, 55, 56, 57, 58, 59, 60, 61, 62, 63, 64, 65, 66, 67, 68; Семенченко көшесі: 23, 24, 25, 26, 27, 28, 29, 30, 31, 32, 33, 34, 35, 36, 37, 38, 39, 40, 41, 42, 43, 44, 45, 46, 47, 48, 49, 50, 51, 52, 53, 54, 55, 56, 57, 58, 59, 60, 61, 62, 63, 64, 66, 67, 68; Славгородская көшесі: 23, 24, 25, 26, 27, 28, 29, 30, 31, 32, 33, 34, 35, 36, 37, 38, 39, 40, 41, 42, 43, 44, 45, 46, 47, 48, 49, 50, 51, 52, 53, 54, 55, 56, 57, 58, 59, 60, 61, 62, 63, 64, 65, 66, 67, 68; Орал көшесі: 37, 38, 39, 40, 41, 42, 43, 44, 45, 46, 47, 48, 49, 50, 51, 52, 53, 54, 55, 56, 57, 58, 59, 60, 61, 62, 63, 64, 65, 66, 67, 68, 69, 70, 71, 72, 73, 74, 75, 76, 77, 78, 79, 80, 81, 82, 83, 84, 86, 88, 90, 92, 94, 96, 98, 100, 102, 104, 106; Шымкент көшесі: 37, 38, 39, 40, 41, 42, 43, 44, 45, 46, 47, 48, 49, 50, 51, 52, 53, 54, 55, 56, 57, 58, 59, 60, 61, 62, 63, 64, 65, 66, 67, 68, 69, 70, 71, 72, 73, 75, 76, 77, 78, 79, 80, 81, 82, 103, 104, 105, 106, 107, 108, 109, 110, 111, 112; Екібастұз көшесі: 23, 24, 25, 26, 27, 28, 29, 30, 31, 32, 33, 34, 35, 36, 37, 38, 39, 40, 41, 42, 43, 44, 45, 46, 47, 48, 49, 50, 51, 52, 53, 54, 55, 56, 57, 58, 59, 60, 61, 62, 63, 64, 65, 66, 67, 68, 68а, 68б, 69, 69а, 70, 71, 72, 73, 74, 75, 76, 77, 78, 79, 79а, 80, 81, 82, 83, 84, 85, 86, 87, 88, 89, 90, 91, 92.</w:t>
      </w:r>
    </w:p>
    <w:bookmarkStart w:name="z129" w:id="127"/>
    <w:p>
      <w:pPr>
        <w:spacing w:after="0"/>
        <w:ind w:left="0"/>
        <w:jc w:val="both"/>
      </w:pPr>
      <w:r>
        <w:rPr>
          <w:rFonts w:ascii="Times New Roman"/>
          <w:b w:val="false"/>
          <w:i w:val="false"/>
          <w:color w:val="000000"/>
          <w:sz w:val="28"/>
        </w:rPr>
        <w:t>
      </w:t>
      </w:r>
      <w:r>
        <w:rPr>
          <w:rFonts w:ascii="Times New Roman"/>
          <w:b/>
          <w:i w:val="false"/>
          <w:color w:val="000000"/>
          <w:sz w:val="28"/>
        </w:rPr>
        <w:t>N 593 сайлау учаскесі Павлодар қаласы,</w:t>
      </w:r>
      <w:r>
        <w:br/>
      </w:r>
      <w:r>
        <w:rPr>
          <w:rFonts w:ascii="Times New Roman"/>
          <w:b w:val="false"/>
          <w:i w:val="false"/>
          <w:color w:val="000000"/>
          <w:sz w:val="28"/>
        </w:rPr>
        <w:t>
</w:t>
      </w:r>
      <w:r>
        <w:rPr>
          <w:rFonts w:ascii="Times New Roman"/>
          <w:b/>
          <w:i w:val="false"/>
          <w:color w:val="000000"/>
          <w:sz w:val="28"/>
        </w:rPr>
        <w:t>      Ворушин көшесі, 92, Орман және аңшылық шаруашылығы</w:t>
      </w:r>
      <w:r>
        <w:br/>
      </w:r>
      <w:r>
        <w:rPr>
          <w:rFonts w:ascii="Times New Roman"/>
          <w:b w:val="false"/>
          <w:i w:val="false"/>
          <w:color w:val="000000"/>
          <w:sz w:val="28"/>
        </w:rPr>
        <w:t>
</w:t>
      </w:r>
      <w:r>
        <w:rPr>
          <w:rFonts w:ascii="Times New Roman"/>
          <w:b/>
          <w:i w:val="false"/>
          <w:color w:val="000000"/>
          <w:sz w:val="28"/>
        </w:rPr>
        <w:t>      Павлодар аумақтық инспекциясы</w:t>
      </w:r>
    </w:p>
    <w:bookmarkEnd w:id="127"/>
    <w:p>
      <w:pPr>
        <w:spacing w:after="0"/>
        <w:ind w:left="0"/>
        <w:jc w:val="both"/>
      </w:pPr>
      <w:r>
        <w:rPr>
          <w:rFonts w:ascii="Times New Roman"/>
          <w:b w:val="false"/>
          <w:i w:val="false"/>
          <w:color w:val="000000"/>
          <w:sz w:val="28"/>
        </w:rPr>
        <w:t>      Зеленстрой, 12 өткел: 1/1, 2; Амангелді көшесі: 50, 50/1; Ворушин көшесі: 6, 6/1, 8/1, 10, 12/1, 26а, 26б; Лесная көшесі: 10, 13; Ломов көшесі: 183/1; Металлургтер көшесі: 1, 2, 3, 4, 5, 6, 7, 8, 9, 10, 11, 12, 13, 14, 16, 17, 20, 21, 22; Рубаев көшесі (Зеленстрой): 1, 2, 3, 4, 5, 6, 7, 8, 9, 10, 11, 12, 14, 16, 17, 18, 18а; Сталеваров көшесі (Зеленстрой): 1, 2, 3, 4, 5, 6, 7, 8, 9, 10, 11, 12, 13, 14, 15, 16, 17, 18, 19, 20, 23, 24; Хайдаров көшесі (Зеленстрой): 2, 4, 5, 6, 7, 8, 9, 10, 11, 12, 13, 14, 15, 16, 17, 17/1, 17а, 18, 18а, 20; Энтузиастов көшесі (Зеленстрой,): 1, 3, 4, 5, 6, 7, 8, 9, 10, 11, 11/1, 12, 14, 15, 15а, 16, 16/1, 17, 17/1, 18, 19.</w:t>
      </w:r>
    </w:p>
    <w:bookmarkStart w:name="z130" w:id="128"/>
    <w:p>
      <w:pPr>
        <w:spacing w:after="0"/>
        <w:ind w:left="0"/>
        <w:jc w:val="both"/>
      </w:pPr>
      <w:r>
        <w:rPr>
          <w:rFonts w:ascii="Times New Roman"/>
          <w:b w:val="false"/>
          <w:i w:val="false"/>
          <w:color w:val="000000"/>
          <w:sz w:val="28"/>
        </w:rPr>
        <w:t>
      </w:t>
      </w:r>
      <w:r>
        <w:rPr>
          <w:rFonts w:ascii="Times New Roman"/>
          <w:b/>
          <w:i w:val="false"/>
          <w:color w:val="000000"/>
          <w:sz w:val="28"/>
        </w:rPr>
        <w:t>N 594 сайлау учаскесі Павлодар қаласы,</w:t>
      </w:r>
      <w:r>
        <w:br/>
      </w:r>
      <w:r>
        <w:rPr>
          <w:rFonts w:ascii="Times New Roman"/>
          <w:b w:val="false"/>
          <w:i w:val="false"/>
          <w:color w:val="000000"/>
          <w:sz w:val="28"/>
        </w:rPr>
        <w:t>
</w:t>
      </w:r>
      <w:r>
        <w:rPr>
          <w:rFonts w:ascii="Times New Roman"/>
          <w:b/>
          <w:i w:val="false"/>
          <w:color w:val="000000"/>
          <w:sz w:val="28"/>
        </w:rPr>
        <w:t>      Ледовский көшесі, N 30 жалпы орта білім беру мектебі</w:t>
      </w:r>
    </w:p>
    <w:bookmarkEnd w:id="128"/>
    <w:p>
      <w:pPr>
        <w:spacing w:after="0"/>
        <w:ind w:left="0"/>
        <w:jc w:val="both"/>
      </w:pPr>
      <w:r>
        <w:rPr>
          <w:rFonts w:ascii="Times New Roman"/>
          <w:b w:val="false"/>
          <w:i w:val="false"/>
          <w:color w:val="000000"/>
          <w:sz w:val="28"/>
        </w:rPr>
        <w:t>      Аймауытов көшесі: 1, 2, 3, 4, 5, 6, 7, 8, 9, 10, 11, 12, 13, 14, 15, 16, 17, 18, 19, 20; Ақтоғай көшесі: 11, 19, 20, 23, 25, 27, 29, 31, 33, 36, 46; Ақтоғай – 1 көшесі: 2, 15, 17, 21, 22, 23, 24, 25, 29, 43; Алмазная көшесі: 1, 2, 3, 4, 5, 6, 7, 8, 9, 10, 11, 12, 13, 14, 15, 16, 17, 18, 19, 20; Алмалы көшесі: 5, 8; Арғынбаев көшесі: 1, 1а, 1б, 1г, 3, 5, 7, 9, 11, 13, 17, 17а, 19а, 21, 21а, 23, 23а, 25, 25а, 27, 27/1; Әуезов көшесі: 1, 2, 3, 4, 5, 6, 7, 8, 9, 10, 11, 12, 13, 14, 15, 16, 17, 18, 19, 20; Ахметов көшесі: 1, 1а, 1в, 1г, 3, 5, 24; Байжанов көшесі: 1, 2, 3, 4, 5, 6, 7, 8, 9, 10, 11, 12, 13, 14, 15, 16, 17, 18, 19, 20, 21, 22, 23, 24, 25, 26, 27, 28, 29, 30; Баймұратов көшесі: 1, 2, 3, 4, 5, 6, 7, 8, 9, 10 ,11, 12, 13, 14, 15, 16, 17, 18, 19, 20, 21, 22, 23, 24, 25, 26, 27, 28, 29, 30, 31, 32, 33, 34, 35, 36, 37, 38, 39, 40, 41, 42, 43, 44, 45, 46, 47, 48, 49, 50, 51, 52, 53, 54, 55, 56, 57, 58, 59, 60; Батурин көшесі: 1а, 1б, 1в, 3, 5, 7, 9, 11, 13; Береговая көшесі, "Ертіс" бау - бақшасы: 4, 34; Березовая көшесі, "Ертіс" бау - бақшасы: 1, 22, 34; Ваккер көшесі: 1, 1/2, 2, 3, 4, 5, 6, 7, 8, 9, 10, 11, 12, 13, 14, 15, 16, 17, 18, 19, 20, 21, 22, 23, 24; Виноградная көшесі, "Етіс" бау - бақшасы: 1, 10, 14, 21, 26, 28; Вишневая көшесі: 1, 2, 3, 4, 5, 6, 7, 8, 9, 10, 11, 12, 13, 14, 15, 16, 17, 18, 19, 20, 21, 22, 23, 24, 25, 26, 27, 28, 29, 30, 31, 32, 33, 34, 35, 36, 37, 38, 39, 40, 41, 42, 43, 43а; Вишневая көшесі, "Ертіс" бау - бақшасы: 32; Гайдар көшесі: 1, 2, 3, 4, 5, 6, 7, 8, 9, 10, 11, 12, 13, 14, 15, 16, 17, 18, 19; Грушевая көшесі, "Ертіс" бау – бақшасы: 19, 22, 40; Еловая көшесі, "Ертіс" бау - бақшасы: 5, 13, 23, 33, 38; Ермаков көшесі: 1, 1/2, 2, 2/1, 2/2, 3, 6, 8, 12, 14/1, 15, 16, 18, 20, 21, 22, 24, 36, 43; Жасыбай көшесі: 1, 2а, 2, 3, 4, 4а, 5, 6, 8, 9, 10, 10а, 14, 14а, 15а, 16, 17, 18, 20, 22, 24, 26, 28, 34; Жылқыбаев көшесі: 1, 1а, 2, 2а, 3, 4, 5, 6, 6а, 6/1, 8, 8а, 8б, 8/1, 10, 10а, 11а, 12, 13, 13а, 14, 14/1, 14а, 14б, 14в, 15, 15а, 16, 31а, 36; Зеленая көшесі: 1, 2, 3, 4, 5, 6, 7, 8, 9, 10, 11, 12, 13, 14, 15, 16; Земляничная көшесі, "Ертіс" бау - бақшасы: 8, 29, 35; Қазбек көшесі: 1, 2, 3 ,4, 5, 6, 7, 8, 9, 10, 11, 12, 12/1, 13, 13/1, 14, 15; Каштановая көшесі, "Ертіс" бау - бақшасы: 23, 26, 28, 29а; Кедровая көшесі, "Ертіс" бау - бақшасы: 1, 6, 11, 15, 18; Кленовая көшесі, "Ертіс" бау - бақшасы: 2, 6, 8, 20; Клубничная көшесі, "Ертіс" бау - бақшасы: 5, 20, 38; Көпеев көшесі: 1, 1а, 2, 3, 3/1а, 3/2, 4, 5, 5а, 6, 7, 8, 9, 9/1, 10, 10а, 11, 12, 12а, 13, 14, 15, 16, 17, 18, 19, 20; Костылецкий көшесі; 1, 1/1, 2, 3, 3/1, 4, 5, 6, 7, 8, 9, 10, 11, 12, 13, 14, 14/2, 15, 16, 16/2, 17, 17/1, 18, 19, 19/2, 20, 20/2, 21, 21/2, 22, 23, 24, 25, 26, 27, 28, 29, 30, 31, 32, 33, 34, 35, 36, 37, 38, 39, 40, 41, 42, 43, 44, 45, 46, 47, 48, 49, 50, 51, 52, 53, 54, 55, 56, 57, 58, 59, 60; Лесопосадочная көшесі: 1, 3, 5, 7; Лимонная көшесі: 1, 2, 3, 4, 5, 6, 7, 8, 9, 10, 11, 12, 18; Лимонная көшесі, "Ертіс" бау - бақшасы: 1, 2а, 3, 14, 23; Лунная көшесі: 1, 1а, 2/1, 2, 3, 4, 5, 6, 7, 8, 9, 10, 11/1, 11, 12, 13, 14, 15, 16, 17, 18, 19, 20; Малахов көшесі: 1, 2, 3, 4, 5, 6, 7, 8, 9, 10, 10а, 11, 12, 12/1, 12/2, 13, 14, 15, 15/2, 16, 17, 17/1, 18, 18/1, 19, 20, 21, 22 ,23, 24, 25, 26, 27, 28, 29, 30, 31, 32, 33, 34, 35, 36, 37, 38, 39, 40, 41, 42, 43, 44, 45, 46, 47, 48, 49, 50, 51, 52, 53; Малиновая көшесі, "Ертіс" бау - бақшасы: 2, 10, 12, 34; Мичурин көшесі, "Ертіс" бау - бақшасы: 27, 117; Новоселов көшесі: 1, 2, 3, 4, 5, 6, 7, 8, 9, 10, 11, 12, 13, 14, 15, 16, 17, 18, 19, 20; Облепиховая көшесі, "Ертіс" бау - бақшасы: 12, 13, 18, 35, 42; Облепиховая көшесі, "Реченька" бау - бақшасы: 42; Линейный тұйығы: 1, 2, 3, 4, 5, 6, 7, 8, 9, 10, 11, 12, 13, 14, 15, 16, 17, 18, 19, 20, 21, 22, 23, 24, 25; Литейный тұйығы: 1, 2, 3, 4, 5, 6, 7, 8, 9; Моторный тұйығы: 1, 2, 3, 4, 5, 6, 7, 8; Советский тұйығы: 5, 6, 7, 8; Строительный тұйығы: 1, 2, 3, 4, 5, 6, 7, 8, 9, 10, 11, 12, 12а, 13, 14, 15; Тупиковый тұйығы: 2, 3, 4, 5, 6, 7, 8; Перевалочная тұйығы: 1, 1/1, 2, 3, 4, 7а, 7/2, 9; Потапов көшесі: 1, 2, 3, 4, 5, 6, 7, 8, 9, 10 , 11, 12, 13, 14, 15, 16, 17, 18, 19, 20, 21, 22, 23, 24, 25, 26, 27, 28, 29, 30, 31, 32, 33, 34, 35, 36, 37, 38, 38/1, 39, 40, 41, 42, 43, 44, 44/1, 45, 46, 47, 48, 49, 50, 50/1, 51, 52, 53, 54, 54/1, 55, 56, 57, 58, 59, 60; Пчелиная көшесі, "Реченька" бау - бақшасы: 19; Ракетная көшесі: 5, 6, 7, 11, 13, 42; Рыбная көшесі: 14; Саматов көшесі: 3, 5, 13; Северная көшесі, "Весна" бау - бақшасы, 60; Северная көшесі, "Ертіс" бау - бақшасы: 1, 11, 15, 17, 24, 44, 48; Сливовая көшесі, "Ертіс" бау - бақшасы, 34; Сорокин көшесі: 1, 2, 3, 4, 5, 6, 7, 8, 9, 10, 11, 12, 13, 14, 15, 16, 17, 18, 19, 20, 21, 22, 23, 24; Сосновая көшесі, "Ертіс" бау - бақшасы: 2, 6, 15, 40, 42, 43, 44; Спутник-1: 1; Степная көшесі: 1, 1/1, 1а, 2, 3, 4, 5, 6, 7, 8, 9,10, 11, 12, 13, 14, 15, 31; Суров көшесі: 1, 2, 3, 4, 5, 6, 7, 8, 9, 10, 11, 12, 13, 14, 15, 16, 17, 18, 19, 20; Тупиковая көшесі: 1, 2, 3, 4, 5, 6, 7, 8; Хвойная көшесі, "Сосновый бор" бау - бақшасы: 341, 526, 528; Хрустальная көшесі: 1, 2, 2а, 3, 4, 5, 6, 7, 8, 9, 10, 11, 12, 13, 14, 15, 16, 17, 18, 19, 20, 21, 22, 23, 24, 25, 26, 27, 28, 29, 30; Хрустальная көшесі, "Ертіс" бау - бақшасы; 10, 14; Царев көшесі: 1, 2, 2/4, 3, 4, 5, 6, 7, 8, 9, 10, 11, 12, 13, 14, 15, 16, 17, 18, 19, 20, 21, 22, 23, 24; Цветочная көшесі: 1, 2, 3, 4, 5, 6, 7, 8, 9, 10, 11, 12, 13, 14; Цветочная-1 көшесі: 6 Центральная көшесі: 2, 4, 6, 8, 10; Черемуховая көшесі, "Ертіс" бау - бақшасы: 10, 18, 35; Шанин көшесі: 1, 1/1, 2, 3, 4, 5, 6, 7, 8, 9, 10, 11, 12, 13, 14, 15, 16, 17, 18, 19, 20, 21, 22, 23, 24; Шәріпов көшесі: 2, 3, 4, 5, 6, 7, 8, 9, 10, 11, 11/1, 12, 13, 14, 15, 16, 17, 18, 19, 20, 21, 22, 23, 24, 25, 26, 27, 28, 29, 30, 31, 32; Ширяев көшесі: 1, 2, 2/1, 3, 4, 5, 6, 7, 8, 9, 10, 11, 12, 13, 14, 15, 16, 17, 18, 19, 20, 21, 22, 23, 24; Южная көшесі, "Ертіс" бау - бақшасы: 5, 14; Яблоневая көшесі, "Ертіс" бау - бақшасы, 34.</w:t>
      </w:r>
    </w:p>
    <w:bookmarkStart w:name="z131" w:id="129"/>
    <w:p>
      <w:pPr>
        <w:spacing w:after="0"/>
        <w:ind w:left="0"/>
        <w:jc w:val="both"/>
      </w:pPr>
      <w:r>
        <w:rPr>
          <w:rFonts w:ascii="Times New Roman"/>
          <w:b w:val="false"/>
          <w:i w:val="false"/>
          <w:color w:val="000000"/>
          <w:sz w:val="28"/>
        </w:rPr>
        <w:t>
</w:t>
      </w:r>
      <w:r>
        <w:rPr>
          <w:rFonts w:ascii="Times New Roman"/>
          <w:b/>
          <w:i w:val="false"/>
          <w:color w:val="000000"/>
          <w:sz w:val="28"/>
        </w:rPr>
        <w:t>      N 595 сайлау учаскесі Павлодар қаласы,</w:t>
      </w:r>
      <w:r>
        <w:br/>
      </w:r>
      <w:r>
        <w:rPr>
          <w:rFonts w:ascii="Times New Roman"/>
          <w:b w:val="false"/>
          <w:i w:val="false"/>
          <w:color w:val="000000"/>
          <w:sz w:val="28"/>
        </w:rPr>
        <w:t>
</w:t>
      </w:r>
      <w:r>
        <w:rPr>
          <w:rFonts w:ascii="Times New Roman"/>
          <w:b/>
          <w:i w:val="false"/>
          <w:color w:val="000000"/>
          <w:sz w:val="28"/>
        </w:rPr>
        <w:t>      Салтыков Щедрин көшесі, 60, N 12 жалпы</w:t>
      </w:r>
      <w:r>
        <w:br/>
      </w:r>
      <w:r>
        <w:rPr>
          <w:rFonts w:ascii="Times New Roman"/>
          <w:b w:val="false"/>
          <w:i w:val="false"/>
          <w:color w:val="000000"/>
          <w:sz w:val="28"/>
        </w:rPr>
        <w:t>
</w:t>
      </w:r>
      <w:r>
        <w:rPr>
          <w:rFonts w:ascii="Times New Roman"/>
          <w:b/>
          <w:i w:val="false"/>
          <w:color w:val="000000"/>
          <w:sz w:val="28"/>
        </w:rPr>
        <w:t>      орта білім беру мектебі</w:t>
      </w:r>
    </w:p>
    <w:bookmarkEnd w:id="129"/>
    <w:p>
      <w:pPr>
        <w:spacing w:after="0"/>
        <w:ind w:left="0"/>
        <w:jc w:val="both"/>
      </w:pPr>
      <w:r>
        <w:rPr>
          <w:rFonts w:ascii="Times New Roman"/>
          <w:b w:val="false"/>
          <w:i w:val="false"/>
          <w:color w:val="000000"/>
          <w:sz w:val="28"/>
        </w:rPr>
        <w:t>      Алтай көшесі: 109, 111; Алматы көшесі: 81, 82, 83, 84, 85, 86, 87, 88, 89, 90, 91, 92, 93, 94, 95, 96, 97, 98, 99,100, 101, 102, 103, 104, 105, 106, 107, 108, 110; Ермак көшесі: 81, 82, 83, 84, 85, 86, 87, 88, 89, 90, 91, 92, 93, 94, 95, 96, 97, 99, 101, 103, 105, 107; Запорожская көшесі: 109; Львовская көшесі: 81, 82, 83, 84, 85, 86, 87, 88, 89, 90, 91, 92, 93, 94, 95, 96, 97, 98, 99, 100, 101, 102, 103, 104, 105, 106, 107, 108, 109, 110; Мүткенов көшесі: 81, 83, 85, 87, 89, 91, 93, 95, 97, 99, 101, 103, 105, 107, 109; Пятигорская көшесі: 81, 82, 83, 84, 85, 86, 87, 88, 89, 90, 91, 92, 93, 94, 95, 96, 97, 98, 99, 100, 101, 102, 103, 104, 105, 106, 108; Сибирская көшесі: 87, 89; Смоленская көшесі: 81, 82, 82/1, 83, 84, 85, 86, 87, 88, 89, 90, 91, 92, 93, 94, 95, 96; Целинная көшесі: 91,93, 112,114,116,118,120,122,124,126,128,130,132,134,136,138; Якутская көшесі: 83, 85, 87, 89, 91, 93, 95, 97, 99, 101, 103.</w:t>
      </w:r>
    </w:p>
    <w:bookmarkStart w:name="z132" w:id="130"/>
    <w:p>
      <w:pPr>
        <w:spacing w:after="0"/>
        <w:ind w:left="0"/>
        <w:jc w:val="both"/>
      </w:pPr>
      <w:r>
        <w:rPr>
          <w:rFonts w:ascii="Times New Roman"/>
          <w:b w:val="false"/>
          <w:i w:val="false"/>
          <w:color w:val="000000"/>
          <w:sz w:val="28"/>
        </w:rPr>
        <w:t>
</w:t>
      </w:r>
      <w:r>
        <w:rPr>
          <w:rFonts w:ascii="Times New Roman"/>
          <w:b/>
          <w:i w:val="false"/>
          <w:color w:val="000000"/>
          <w:sz w:val="28"/>
        </w:rPr>
        <w:t>      N 596 сайлау учаскесі Павлодар қаласы, Суворов</w:t>
      </w:r>
      <w:r>
        <w:br/>
      </w:r>
      <w:r>
        <w:rPr>
          <w:rFonts w:ascii="Times New Roman"/>
          <w:b w:val="false"/>
          <w:i w:val="false"/>
          <w:color w:val="000000"/>
          <w:sz w:val="28"/>
        </w:rPr>
        <w:t>
</w:t>
      </w:r>
      <w:r>
        <w:rPr>
          <w:rFonts w:ascii="Times New Roman"/>
          <w:b/>
          <w:i w:val="false"/>
          <w:color w:val="000000"/>
          <w:sz w:val="28"/>
        </w:rPr>
        <w:t>      көшесі, 41, N 41 жалпы орта білім беру мектебі</w:t>
      </w:r>
    </w:p>
    <w:bookmarkEnd w:id="130"/>
    <w:p>
      <w:pPr>
        <w:spacing w:after="0"/>
        <w:ind w:left="0"/>
        <w:jc w:val="both"/>
      </w:pPr>
      <w:r>
        <w:rPr>
          <w:rFonts w:ascii="Times New Roman"/>
          <w:b w:val="false"/>
          <w:i w:val="false"/>
          <w:color w:val="000000"/>
          <w:sz w:val="28"/>
        </w:rPr>
        <w:t>      Вс. Иванов көшесі: 81/2, 83, 85; Минин көшесі: 104, 106, 108, 110, 112, 113, 114, 115, 116, 117, 118, 119, 120, 121, 122, 123, 124, 125, 126, 127, 128, 129, 130, 131, 132, 133, 134, 135, 136, 137, 139, 141, 143, 145; Мүткенов көшесі: 58/1, 58, 84, 86, 88; Суворов көшесі: 15, 17, 19, 21, 23, 25, 27, 29, 31, 33.</w:t>
      </w:r>
    </w:p>
    <w:bookmarkStart w:name="z133" w:id="131"/>
    <w:p>
      <w:pPr>
        <w:spacing w:after="0"/>
        <w:ind w:left="0"/>
        <w:jc w:val="both"/>
      </w:pPr>
      <w:r>
        <w:rPr>
          <w:rFonts w:ascii="Times New Roman"/>
          <w:b w:val="false"/>
          <w:i w:val="false"/>
          <w:color w:val="000000"/>
          <w:sz w:val="28"/>
        </w:rPr>
        <w:t>
</w:t>
      </w:r>
      <w:r>
        <w:rPr>
          <w:rFonts w:ascii="Times New Roman"/>
          <w:b/>
          <w:i w:val="false"/>
          <w:color w:val="000000"/>
          <w:sz w:val="28"/>
        </w:rPr>
        <w:t>      N 597 сайлау учаскесі Павлодар қаласы, Ломов көшесі,</w:t>
      </w:r>
      <w:r>
        <w:br/>
      </w:r>
      <w:r>
        <w:rPr>
          <w:rFonts w:ascii="Times New Roman"/>
          <w:b w:val="false"/>
          <w:i w:val="false"/>
          <w:color w:val="000000"/>
          <w:sz w:val="28"/>
        </w:rPr>
        <w:t>
</w:t>
      </w:r>
      <w:r>
        <w:rPr>
          <w:rFonts w:ascii="Times New Roman"/>
          <w:b/>
          <w:i w:val="false"/>
          <w:color w:val="000000"/>
          <w:sz w:val="28"/>
        </w:rPr>
        <w:t>      164, политехникалық колледж оқу корпусы</w:t>
      </w:r>
    </w:p>
    <w:bookmarkEnd w:id="131"/>
    <w:p>
      <w:pPr>
        <w:spacing w:after="0"/>
        <w:ind w:left="0"/>
        <w:jc w:val="both"/>
      </w:pPr>
      <w:r>
        <w:rPr>
          <w:rFonts w:ascii="Times New Roman"/>
          <w:b w:val="false"/>
          <w:i w:val="false"/>
          <w:color w:val="000000"/>
          <w:sz w:val="28"/>
        </w:rPr>
        <w:t>      Ломов көшесі: 179, 179А, 179/4, 179/2, 179/1, 181/7, 181/5, 181/6, 181/4, 181/3, 181/2, 181/1, 181, 183, 185, 185/1, 187, 189, 191, 193, 195, 197, 199.</w:t>
      </w:r>
    </w:p>
    <w:bookmarkStart w:name="z134" w:id="132"/>
    <w:p>
      <w:pPr>
        <w:spacing w:after="0"/>
        <w:ind w:left="0"/>
        <w:jc w:val="both"/>
      </w:pPr>
      <w:r>
        <w:rPr>
          <w:rFonts w:ascii="Times New Roman"/>
          <w:b w:val="false"/>
          <w:i w:val="false"/>
          <w:color w:val="000000"/>
          <w:sz w:val="28"/>
        </w:rPr>
        <w:t>
</w:t>
      </w:r>
      <w:r>
        <w:rPr>
          <w:rFonts w:ascii="Times New Roman"/>
          <w:b/>
          <w:i w:val="false"/>
          <w:color w:val="000000"/>
          <w:sz w:val="28"/>
        </w:rPr>
        <w:t>      N 598 сайлау учаскесі Майра көшесі, 49/1,</w:t>
      </w:r>
      <w:r>
        <w:br/>
      </w:r>
      <w:r>
        <w:rPr>
          <w:rFonts w:ascii="Times New Roman"/>
          <w:b w:val="false"/>
          <w:i w:val="false"/>
          <w:color w:val="000000"/>
          <w:sz w:val="28"/>
        </w:rPr>
        <w:t>
</w:t>
      </w:r>
      <w:r>
        <w:rPr>
          <w:rFonts w:ascii="Times New Roman"/>
          <w:b/>
          <w:i w:val="false"/>
          <w:color w:val="000000"/>
          <w:sz w:val="28"/>
        </w:rPr>
        <w:t>      N 25 жалпы орта білім беру мектебі</w:t>
      </w:r>
    </w:p>
    <w:bookmarkEnd w:id="132"/>
    <w:p>
      <w:pPr>
        <w:spacing w:after="0"/>
        <w:ind w:left="0"/>
        <w:jc w:val="both"/>
      </w:pPr>
      <w:r>
        <w:rPr>
          <w:rFonts w:ascii="Times New Roman"/>
          <w:b w:val="false"/>
          <w:i w:val="false"/>
          <w:color w:val="000000"/>
          <w:sz w:val="28"/>
        </w:rPr>
        <w:t>      Бекхожин көшесі: 1, 3, 5, 5/1; Майра көшесі; 31, 33, 35, 43, 47, 49.</w:t>
      </w:r>
    </w:p>
    <w:bookmarkStart w:name="z135" w:id="133"/>
    <w:p>
      <w:pPr>
        <w:spacing w:after="0"/>
        <w:ind w:left="0"/>
        <w:jc w:val="both"/>
      </w:pPr>
      <w:r>
        <w:rPr>
          <w:rFonts w:ascii="Times New Roman"/>
          <w:b w:val="false"/>
          <w:i w:val="false"/>
          <w:color w:val="000000"/>
          <w:sz w:val="28"/>
        </w:rPr>
        <w:t>       
</w:t>
      </w:r>
      <w:r>
        <w:rPr>
          <w:rFonts w:ascii="Times New Roman"/>
          <w:b/>
          <w:i w:val="false"/>
          <w:color w:val="000000"/>
          <w:sz w:val="28"/>
        </w:rPr>
        <w:t>N 603 сайлау учаскесі</w:t>
      </w:r>
    </w:p>
    <w:bookmarkEnd w:id="133"/>
    <w:p>
      <w:pPr>
        <w:spacing w:after="0"/>
        <w:ind w:left="0"/>
        <w:jc w:val="both"/>
      </w:pPr>
      <w:r>
        <w:rPr>
          <w:rFonts w:ascii="Times New Roman"/>
          <w:b/>
          <w:i w:val="false"/>
          <w:color w:val="000000"/>
          <w:sz w:val="28"/>
        </w:rPr>
        <w:t>      Орталығы – Павлодар қаласы әкімдігі Павлодар қаласы білім       беру бөлімінің "Кенжекөл с. балалар музыка мектебі"</w:t>
      </w:r>
      <w:r>
        <w:br/>
      </w:r>
      <w:r>
        <w:rPr>
          <w:rFonts w:ascii="Times New Roman"/>
          <w:b w:val="false"/>
          <w:i w:val="false"/>
          <w:color w:val="000000"/>
          <w:sz w:val="28"/>
        </w:rPr>
        <w:t>
</w:t>
      </w:r>
      <w:r>
        <w:rPr>
          <w:rFonts w:ascii="Times New Roman"/>
          <w:b/>
          <w:i w:val="false"/>
          <w:color w:val="000000"/>
          <w:sz w:val="28"/>
        </w:rPr>
        <w:t>      мемлекеттік қазыналық коммуналдық кәсіпорны</w:t>
      </w:r>
      <w:r>
        <w:br/>
      </w:r>
      <w:r>
        <w:rPr>
          <w:rFonts w:ascii="Times New Roman"/>
          <w:b w:val="false"/>
          <w:i w:val="false"/>
          <w:color w:val="000000"/>
          <w:sz w:val="28"/>
        </w:rPr>
        <w:t>
</w:t>
      </w:r>
      <w:r>
        <w:rPr>
          <w:rFonts w:ascii="Times New Roman"/>
          <w:b/>
          <w:i w:val="false"/>
          <w:color w:val="000000"/>
          <w:sz w:val="28"/>
        </w:rPr>
        <w:t>      Кенжекөл ауылы, Кенжекөл көшесі, 5 үй,тел. 352317</w:t>
      </w:r>
    </w:p>
    <w:p>
      <w:pPr>
        <w:spacing w:after="0"/>
        <w:ind w:left="0"/>
        <w:jc w:val="both"/>
      </w:pPr>
      <w:r>
        <w:rPr>
          <w:rFonts w:ascii="Times New Roman"/>
          <w:b w:val="false"/>
          <w:i w:val="false"/>
          <w:color w:val="000000"/>
          <w:sz w:val="28"/>
        </w:rPr>
        <w:t>      Шекаралары: Шоқтал көшесінен батысқа Токин (N 1- N 63 екі жағы) көшесінің тақ жағымен Әбдіков көшесіне дейін, Әбдіков (N 1- N 30 екі жағы) көшесімен оңтүстікке Кенжекөл көшесіне дейін, Кенжекөл (N 1- N 62 екі жағы) көшесімен шығысқа Луговая көшесіне дейін, Луговой (N 7/1 - N 53 екі жағы) көшесімен оңтүстікке Южный көшесіне дейін, Южный (N 1 - N 40 екі жағы) көшесімен оңтүстік – шығысқа Шоқтал көшесіне дейін (сонымен қатар әуежай ауданындағы жеке меншік тұрғын үй құрылысы кешенімен, Солодовников, Шермұхамедов, Тауков, Казаков, Гуляйкин көшелерінде орналасқан бүкіл тұрғын үйлерді қосқанда), Шоқтал (N 15 -  N54А екі жағы) көшесімен солтүстікке Токин көшесіне дейін.</w:t>
      </w:r>
      <w:r>
        <w:br/>
      </w:r>
      <w:r>
        <w:rPr>
          <w:rFonts w:ascii="Times New Roman"/>
          <w:b w:val="false"/>
          <w:i w:val="false"/>
          <w:color w:val="000000"/>
          <w:sz w:val="28"/>
        </w:rPr>
        <w:t>
      Әбдіков көшесі: 1, 2, 3, 4, 5, 6, 7, 8, 9, 11, 12, 13, 14, 15, 15а, 16, 17, 18, 19, 20, 20а, 21, 22, 23, 23а, 24, 25, 26, 27, 28, 29, 29а, 30;</w:t>
      </w:r>
      <w:r>
        <w:br/>
      </w:r>
      <w:r>
        <w:rPr>
          <w:rFonts w:ascii="Times New Roman"/>
          <w:b w:val="false"/>
          <w:i w:val="false"/>
          <w:color w:val="000000"/>
          <w:sz w:val="28"/>
        </w:rPr>
        <w:t>
      Алиясов көшесі: 1/2, 1/3, 1/6, 2, 4, 5, 5/1, 5/3, 6, 7/7, 8/2, 8/3, 11к, 21, 21в, 31;</w:t>
      </w:r>
      <w:r>
        <w:br/>
      </w:r>
      <w:r>
        <w:rPr>
          <w:rFonts w:ascii="Times New Roman"/>
          <w:b w:val="false"/>
          <w:i w:val="false"/>
          <w:color w:val="000000"/>
          <w:sz w:val="28"/>
        </w:rPr>
        <w:t>
      Әшімбетов көшесі: 1, 1/3, 1/5, 2, 3, 4, 5, 6, 7, 8, 9, 10, 11, 12, 13, 14, 15, 16, 17, 18, 19, 20, 21, 22, 23, 24, 25, 26, 27, 28, 29, 30;</w:t>
      </w:r>
      <w:r>
        <w:br/>
      </w:r>
      <w:r>
        <w:rPr>
          <w:rFonts w:ascii="Times New Roman"/>
          <w:b w:val="false"/>
          <w:i w:val="false"/>
          <w:color w:val="000000"/>
          <w:sz w:val="28"/>
        </w:rPr>
        <w:t>
      Дружба көшесі: 1, 2, 3, 4, 5, 6, 6г, 7, 8, 8д, 9, 10, 11, 12, 13, 14, 15, 16, 16г, 17, 18, 19, 20, 21, 22, 23, 24, 25, 26, 27;</w:t>
      </w:r>
      <w:r>
        <w:br/>
      </w:r>
      <w:r>
        <w:rPr>
          <w:rFonts w:ascii="Times New Roman"/>
          <w:b w:val="false"/>
          <w:i w:val="false"/>
          <w:color w:val="000000"/>
          <w:sz w:val="28"/>
        </w:rPr>
        <w:t>
      Кенжекөл көшесі: 1, 2, 3, 4, 5, 6, 7, 8, 8/1, 9, 9/2, 10, 10/1, 11, 12, 13,13а, 14, 15, 16, 16а,17, 18, 19, 20, 21, 22, 23, 24, 25, 26, 27, 28, 29, 30, 31, 32, 33, 34, 35, 35б, 35в, 35г, 36, 37, 60, 62;</w:t>
      </w:r>
      <w:r>
        <w:br/>
      </w:r>
      <w:r>
        <w:rPr>
          <w:rFonts w:ascii="Times New Roman"/>
          <w:b w:val="false"/>
          <w:i w:val="false"/>
          <w:color w:val="000000"/>
          <w:sz w:val="28"/>
        </w:rPr>
        <w:t>
      Кирпичная көшесі: 4,5;</w:t>
      </w:r>
      <w:r>
        <w:br/>
      </w:r>
      <w:r>
        <w:rPr>
          <w:rFonts w:ascii="Times New Roman"/>
          <w:b w:val="false"/>
          <w:i w:val="false"/>
          <w:color w:val="000000"/>
          <w:sz w:val="28"/>
        </w:rPr>
        <w:t>
      Луговая көшесі: 7/1, 8, 9в, 12, 13а, 27, 30, 53;</w:t>
      </w:r>
      <w:r>
        <w:br/>
      </w:r>
      <w:r>
        <w:rPr>
          <w:rFonts w:ascii="Times New Roman"/>
          <w:b w:val="false"/>
          <w:i w:val="false"/>
          <w:color w:val="000000"/>
          <w:sz w:val="28"/>
        </w:rPr>
        <w:t>
      Октябрьская көшесі: 1, 2, 3, 4, 5, 5а, 6, 7, 8, 9, 10, 11, 12, 13, 14, 15,15а, 16, 17, 18, 19, 20, 21, 22, 23, 24, 25, 26, 27, 28, 29, 30 , 30а, 31, 32, 33, 34, 35, 36, 37, 38, 39;</w:t>
      </w:r>
      <w:r>
        <w:br/>
      </w:r>
      <w:r>
        <w:rPr>
          <w:rFonts w:ascii="Times New Roman"/>
          <w:b w:val="false"/>
          <w:i w:val="false"/>
          <w:color w:val="000000"/>
          <w:sz w:val="28"/>
        </w:rPr>
        <w:t>
      Рамазанов көшесі: 16, 17, 17а, 18, 19, 19б, 19/3, 20, 21, 21/2, 23, 24, 24а, 26, 28, 29, 31, 34а, 34;</w:t>
      </w:r>
      <w:r>
        <w:br/>
      </w:r>
      <w:r>
        <w:rPr>
          <w:rFonts w:ascii="Times New Roman"/>
          <w:b w:val="false"/>
          <w:i w:val="false"/>
          <w:color w:val="000000"/>
          <w:sz w:val="28"/>
        </w:rPr>
        <w:t>
      академик Сәтбаев көшесі: 1, 2, 3, 4, 5, 6, 7, 8, 9, 10, 11, 12, 13, 14, 15, 16, 17, 17/1, 18, 19, 20, 21, 22, 23,  25, 27, 47, 50, 99;</w:t>
      </w:r>
      <w:r>
        <w:br/>
      </w:r>
      <w:r>
        <w:rPr>
          <w:rFonts w:ascii="Times New Roman"/>
          <w:b w:val="false"/>
          <w:i w:val="false"/>
          <w:color w:val="000000"/>
          <w:sz w:val="28"/>
        </w:rPr>
        <w:t>
      Солодовников көшесі: 2, 5, 8;</w:t>
      </w:r>
      <w:r>
        <w:br/>
      </w:r>
      <w:r>
        <w:rPr>
          <w:rFonts w:ascii="Times New Roman"/>
          <w:b w:val="false"/>
          <w:i w:val="false"/>
          <w:color w:val="000000"/>
          <w:sz w:val="28"/>
        </w:rPr>
        <w:t>
      Токин көшесі: 1, 1а, 1б, 3, 5, 7, 9, 11, 13, 15, 17, 19, 21, 23, 25, 27, 29, 31, 33, 35, 37, 63;</w:t>
      </w:r>
      <w:r>
        <w:br/>
      </w:r>
      <w:r>
        <w:rPr>
          <w:rFonts w:ascii="Times New Roman"/>
          <w:b w:val="false"/>
          <w:i w:val="false"/>
          <w:color w:val="000000"/>
          <w:sz w:val="28"/>
        </w:rPr>
        <w:t>
      Тауков көшесі: 22;</w:t>
      </w:r>
      <w:r>
        <w:br/>
      </w:r>
      <w:r>
        <w:rPr>
          <w:rFonts w:ascii="Times New Roman"/>
          <w:b w:val="false"/>
          <w:i w:val="false"/>
          <w:color w:val="000000"/>
          <w:sz w:val="28"/>
        </w:rPr>
        <w:t>
      Шермұхамедов көшесі; 1, 6,10;</w:t>
      </w:r>
      <w:r>
        <w:br/>
      </w:r>
      <w:r>
        <w:rPr>
          <w:rFonts w:ascii="Times New Roman"/>
          <w:b w:val="false"/>
          <w:i w:val="false"/>
          <w:color w:val="000000"/>
          <w:sz w:val="28"/>
        </w:rPr>
        <w:t>
      Шоқтал көшесі: 15, 16, 16д, 17, 17/1, 18, 18а, 19, 20, 21, 22, 29, 30а, 31, 40б, 41, 54а;</w:t>
      </w:r>
      <w:r>
        <w:br/>
      </w:r>
      <w:r>
        <w:rPr>
          <w:rFonts w:ascii="Times New Roman"/>
          <w:b w:val="false"/>
          <w:i w:val="false"/>
          <w:color w:val="000000"/>
          <w:sz w:val="28"/>
        </w:rPr>
        <w:t>
      Южная көшесі: 1, 2, 3, 4, 5, 6, 7, 7/1,8, 9, 10, 10а, 10б, 10г, 12, 13, 14, 15б, 32, 40.</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