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0326" w14:textId="ea20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(IV сайланған XXXI сессиясы) 2010 жылғы 23 желтоқсандағы "2011 - 2013 жылдарға арналған Ақсу каласының бюджеті туралы" N 265/31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2011 жылғы 05 шілдедегі N 331/35 шешімі. Павлодар облысының Әділет департаментінде 2011 жылғы 11 шілдеде N 12-2-178 тіркелді. Күші жойылды - қолдану мерзімінің өтуіне байланысты (Павлодар облысы Ақсу қалалық мәслихатының 2014 жылғы 11 наурыздағы N 1-11/43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Ақсу қалалық мәслихатының 11.03.2014 N 1-11/43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облыстық мәслихаттың (IV сайланған XХХV сессиясы) 2011 жылғы 24 маусымдағы "Облыстық мәслихаттың (IV сайланған ХХІХ сессиясы) 2010 жылғы 13 желтоқсандағы "2011 - 2013 жылдарға арналған облыстық бюджет туралы"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362/35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(IV сайланған XХХI сессиясы) 2010 жылғы 23 желтоқсандағы "2011 - 2013 жылдарға арналған Ақсу қаласының бюджеті туралы" N 265/31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12-2-165 тіркелген, 2011 жылғы 8 қаңтарда "Ақжол" – "Новый путь"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- 5094837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- 3333978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- 12362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сатқаннан түсетін түсімдер - 9600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- 1738897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- 5403796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- 24561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- 25748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несиелерін өтеу - 1187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- 152000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- 152000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сатқаннан түсімдер – нөл теңгеге тең;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минус 485520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- 485520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түсуі – 310367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176340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Қалалық мәслихаттың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қалалық мәслихаттың жоспар және бюджет мәселелері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Омарғалиев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Ақсу қалалық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XXXV кезектен тыс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шілдедегі N 331/35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11"/>
        <w:gridCol w:w="489"/>
        <w:gridCol w:w="511"/>
        <w:gridCol w:w="490"/>
        <w:gridCol w:w="7543"/>
        <w:gridCol w:w="3108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5094837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3333978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749555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160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маңызы бар іс-қимылдарды жасағаны және (немесе) мемлекеттік органдармен немесе лауазымды тұлғалармен уәкілетті құжаттарды бергені үшін алынатын міндетті төлемдер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активті сату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1738897</w:t>
            </w:r>
          </w:p>
        </w:tc>
      </w:tr>
      <w:tr>
        <w:trPr>
          <w:trHeight w:val="6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трансферттер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1738897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трансферттер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08"/>
        <w:gridCol w:w="546"/>
        <w:gridCol w:w="546"/>
        <w:gridCol w:w="465"/>
        <w:gridCol w:w="7500"/>
        <w:gridCol w:w="307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5403796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 көрсетулер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қаланың) мәслихатының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мәслихатының қызметін қамтамасыз ету бойынша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42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қызметін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98394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облыстық маңыздағы қала, кент, ауыл (село), ауылдық (селолық) округ әкімі аппаратының қызмет етуі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қызметі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35010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аудандық (облыстық маңызы бар қалалық) коммуналдық меншікті орындау және бақылау саласындағы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және біржолғы талондарды сатқаннан түскен сомалар алымдарының толықтығын қамтамасыз ету жөніндегі жұмысты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жекешедендіруді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түскен мүлікті есепке алу, сақтау, бағалау және іске асыру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міндеттілікті орындау шеңберіндегі іс-шаралар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маңыздағы қала)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қылмыстық-атқару қызметі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2579183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қолдау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үстемеақы мөлшерін арттыру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272198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санаттары үшін үстемеақы мөлшерін арттыру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1676209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және кері тегін тасуды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1666046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1599026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597340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саласын жергілікті деңгейде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мемлекеттік білім ұйымдарына оқулықтарды, оқу-әдістемелік кешендерін сатып алу және жеткізу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2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құрал-жабдықтармен, бағдарламалық жинақпен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534774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құру және қайта құру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534774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282713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251966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58572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тұлғаларға әлеуметтік бейімделу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білім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саласындағы өзге де қызмет көрсетулер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6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жергілікті деңгейде жұмыспен қамту және әлеуметтік бағдарламалар бөлімінің қызметін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әлеуметтік төлемдерді есептеу, төлеу және жеткізу бойынша қызмет көрсетулер төлемі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792189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мемлекеттік коммуналдық тұрғын үй қорынан тұрғын үй сатып алу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жайғастыру және (немесе) сатып алу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қамтамасыз етуді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мен субұрғыш жүйесінің жұмыс істеуі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 маңызындағы қаланың) коммуналдық меншігінде тұрған жылу желілерін пайдалануды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құрылыс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305659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Туыссыздарды жерлеу және көму жерлерін ұстау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 және көгалдандыру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облысындағы қызмет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маңыздағы қала, кент, ауыл (село), ауылдық (селолық) округ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 жұмысын қолдау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Мәдени-сауық жұмысын қолдау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 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маңыздағы қалалық) деңгейде спорттық жарыстарын өткізу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жарыстарда спорттың әр түрі бойынша ауданның (облыс) маңызындағы қаланың құрама команда мүшелерін даярлау және қатыстыру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кеңестік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халқының мемлекеттік тілін және басқа тілдерді дамыту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 арқылы мемлекеттік ақпараттық саясатты жүргізу бойынша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6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 ұйымдастыру бойынша өзге де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мәдениет және тілдерді дамыту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саласындағы жергілікті деңгейде мемлекеттік саясатты іске асыру бойынша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ішкі саясат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12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дене шынықтыру және спорт 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саласындағы жергілікті деңгейде мемлекеттік саясатты іске асыру бойынша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қайнауларды пайдалану саласында басқа да қызмет көрсетулер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энергиялық жүйені дамыту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1024964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25154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3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 нысандарын дамыту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974972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бөлімінің қызметін қамтамасыз ету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12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облыс маңызындағы қалалардың кенттердің және өзге де ауылдық елді мекендердің аудандардың аумағын қала салулық дамыту сызбанұсқасын басты жоспарларын әзірлеу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6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9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жұмыспен қамту және әлеуметтік бағдарламалар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менберінде жеке меншік кәсіпкерлікті қолдау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</w:t>
            </w:r>
          </w:p>
        </w:tc>
      </w:tr>
      <w:tr>
        <w:trPr>
          <w:trHeight w:val="12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46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(пайдаланылмаған нысаналы трансферттерді) қайтару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несиелендіру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94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саладағы мамандарын әлеуметтік қолдау шараларын іске асыру үшін бюджеттік несиелер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-485520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шарттары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6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жергілікті атқарушы органымен алынатын қарыздар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қаржы бөлімі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