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cf13" w14:textId="26cc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2011 жылғы 11 ақпандағы "Екібастұз қаласы азаматтарының жекеленген санаттарына 2011 жылға әлеуметтік көмек туралы" N 101/1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2011 жылғы 13 мамырдағы N 355/4 қаулысы. Павлодар облысының Әділет департаментінде 2011 жылғы 08 маусымда N 12-3-298 тіркелді. Күші жойылды - қолдану мерзімінің өтуіне байланысты (Павлодар облысы Екібастұз қаласы әкімінің аппарат басшысы 2013 жылғы 29 қаңтардағы N 24/1-23/88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қаласы әкімінің аппарат басшысы 29.01.2013 N 24/1-23/88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-тармақтарына, Қазақстан Республикасының 1995 жылғы 28 сәуiрдегі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мәслихатының 2011 жылғы 31 наурыздағы (IV шақырылған кезектен тыс XXХI сессиясы) "Екібастұз қалалық мәслихатының 2010 жылғы 23 желтоқсандағы (IV шақырылған кезекті XXVII сессиясы) " 2011 - 2013 жылдарға арналған Екібастұз қаласының бюджеті туралы" N 309/27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342/31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азаматтардың жекеленген санаттарына әлеуметтік көмек көрсету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2011 жылғы 11 ақпандағы "Екібастұз қаласы азаматтарының жекеленген санаттарына 2011 жылға әлеуметтік көмек туралы" N 101/1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12-3-292 тіркелген, 2011 жылғы 3 наурыздағы N 9 "Отарқа" және 2011 жылғы 4 наурыздағы N 10 "Голос Экибастуза" газеттерінде жарияланған),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"Чернобыль атом электр станциясының апатты салдарын жоюға қатысқандар үшін Чернобыль АЭС апатының 25 жылдығына орай қосымша біржолғы материалдық көмек;";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"Чернобыль атом электр станциясының апатты салдарын жоюға қатысқандарға Чернобыль АЭС апатының 25 жылдығына орай 5 айлық есептік көрсеткіш мөлшерінде біржолғы материалдық көмек;".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орынбасары Ғ.А. Оспанқұловқа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