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5b40" w14:textId="2a75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Жалға алынған мемлекеттік тұрғын үй қорынан тұрғын үйді пайдалануға жалға алу төлемін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2011 жылғы 05 тамыздағы N 662/7 қаулысы. Павлодар облысының Әділет департаментінде 2011 жылғы 16 тамызда N 12-3-302 тіркелді. Күші жойылды - Павлодар облысы Екібастұз қалалық әкімдігінің 2013 жылғы 09 қыркүйектегі N 898/9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Екібастұз қалалық әкімдігінің 09.09.2013 N 898/9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қаласы, Энергетиков көшесі, 107 мекенжайы бойынша орналасқан, жалға алынған мемлекеттік тұрғын үй қорынан тұрғын үйді жалға алу үшін ай сайынғы төлем жалпы алаңның 1 (бір) шаршы метріне 48,46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"Уют-А" үй-жай иеленушілерінің кооперативі осы үйдің басқарушы субъектісі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орынбасары Н.В. Дычкоға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10 (он)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