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7560" w14:textId="6987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шақырылым, XXVIII сессиясы) 2010 жылғы 24 желтоқсандағы "2011 - 2013 жылдарға арналған аудандық бюджет туралы" N 157/28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2011 жылғы 28 наурыздағы N 173/32 шешімі. Павлодар облысы Ақтоғай ауданының Әділет басқармасында 2011 жылғы 06 сәуірде N 12-4-100 тіркелді. Күші жойылды - қолдану мерзімінің өтуіне байланысты (Павлодар облысы Ақтоғай аудандық мәслихатының 2014 жылғы 03 наурыздағы N 205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мәслихатының 03.03.2014 N 205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Бюджеттік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мәслихаттың (IV шақырылым, ХXXІІІ (кезектен тыс) сессиясы) 2011 жылғы 16 наурыздағы "Облыстық мәслихаттың (IV шақырылым, ХXІX сессиясы) 2010 жылғы 13 желтоқсандағы 2011 - 2013 жылдарға арналған облыс бюджеті туралы"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мен толықтырулар енгізу туралы" N 355/33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тізілімінде 3185 нөмірімен 2011 жылы 28 наурызда тіркелген)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(IV шақырылым, XXVIII сессиясы) 2010 жылғы 24 желтоқсандағы "2011 - 2013 жылдарға арналған аудандық бюджет туралы" N 157/28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тізілімінде N 12-4-91 болып 2010 жылғы 31 желтоқсанда тіргелген, "Ауыл тынысы" мен "Пульс села" газеттерінің N 4 22.01.2011 ж.,N 5 29.01.2011 ж. жарияланған)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шешімінің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"1747474" деген сандар "1749877"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"1574938" деген сандар "1577341"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"1730914" деген сандар "1752464"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"-7413" деген сандар "-26560"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"7413" деген сандар "26560"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шешімінің </w:t>
      </w:r>
      <w:r>
        <w:rPr>
          <w:rFonts w:ascii="Times New Roman"/>
          <w:b w:val="false"/>
          <w:i w:val="false"/>
          <w:color w:val="000000"/>
          <w:sz w:val="28"/>
        </w:rPr>
        <w:t>3-1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"11691" деген сандар "13402" сандармен ауыстырылсын; келесі мазмұндағы мына абзацмен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"10232 мың теңге – мектеп мұғалімдеріне және мектепке дейінгі білім беру ұйымдарының тәрбиешілеріне біліктілік санаттары үшін үстемақы мөлшерін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9607 мың теңге – жұмыспен қамту 2020 бағдарламасының шеңберінде іс-шараларды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4290 мың теңге – жалақыны ішінара қаражаттандыруға;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5317 мың теңге - жұмыспен қамту орталықтарын құруға";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іске кірістіріледі.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Файзуллина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Ақтоғай аудандық 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шақырылым, XXXII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28 наурыздағы N 173/32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қосымша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23"/>
        <w:gridCol w:w="545"/>
        <w:gridCol w:w="8537"/>
        <w:gridCol w:w="313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1749877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6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3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9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1577341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1577341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26"/>
        <w:gridCol w:w="543"/>
        <w:gridCol w:w="548"/>
        <w:gridCol w:w="7839"/>
        <w:gridCol w:w="32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               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1752464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180072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53902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107425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талондарды беру жөніндегі жұмысты және бір 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12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жұмысты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1121856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43972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үстемақы мөлшерін арттыру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негізгі, орта жалпы 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1026955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1016498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997865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50929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50929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оқулықтар, оқу-әдістемелік кешендерді сатып алу және жеткізу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құрал-жабдықтармен, бағдарламалық жинақпен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100001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77081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70737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2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 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41136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36136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9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147761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93117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91531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бөлімі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61545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Эпизоотиялық қарсы іс-шаралар жүргізу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9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бағдарламасы шеңберінде жеке меншік кәсіпкерлікті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органының резерві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</w:p>
        </w:tc>
      </w:tr>
      <w:tr>
        <w:trPr>
          <w:trHeight w:val="10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13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-26560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жоғарыдағы бюджеттің алдында қарызын өтеуі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