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bfd2" w14:textId="d53b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2011 жылғы 06 сәуірдегі N 67/4 қаулысы. Павлодар облысының Әділет департаментінде 2011 жылғы 29 сәуірде N 12-5-88 тіркелді. Күші жойылды - Павлодар облысы Баянауыл аудандық әкімдігінің 2013 жылғы 03 қыркүйектегі N 280/09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әкімдігінің 03.09.2013 N 280/09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 мүгедектерді әлеуметтік қорғау туралы" Заңының 31 бабы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орналастыруға мұқтаж мүгедектерді жұмыспен қамту және жұмысқа қабылдау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ауданының жұмыс берушілеріне жұмыс орындарының жалпы санынан мүгедектерге 3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Баянауыл аудандық жұмыспен қамту және әлеуметтік бағдарламалар бөлімі (Рахимова С.Ф.) мүгедектердің жұмыс тандауына ықпал етіп, жұмысқа орналасуға жолдама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әлеуметтік саланы бағыттайтын аудан әкімінің орынбасарына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Әйткенов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