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6229" w14:textId="af76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ауданында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2011 жылғы 06 сәуірдегі N 68/4 қаулысы. Павлодар облысының Әділет департаментінде 2011 жылғы 29 сәуірде N 12-5-89 тіркелді. Күші жойылды - Павлодар облысы Баянауыл аудандық әкімдігінің 2012 жылғы 09 тамыздағы N 218/8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Баянауыл аудандық әкімдігінің 09.08.2012 N 218/8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 бостандығынан айыру орындарынан босатылған адамдар және интернаттық ұйымдарды бітіруші кәмелетке толмағандар үшін жұмыс орындарына квота, жұмыс орындарының жалпы санының бір пайызы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"Баянауыл аудандық жұмыспен қамту және әлеуметтік бағдарламалар бөлімі" мемлекеттік мекемесі өтініш жасаған бас бостандығынан айыру орындарынан босатылған адамдарды және интернаттық ұйымдарды бітіруші кәмелетке толмағандарды жұмысқа жібергенде осы қаулыны басшылыққа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әлеуметтік саланы бағыттайтын аудан әкімінің орынбасарына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Әйткенов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