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017b4" w14:textId="82017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1995 жылы туған азаматтарды 2012 жылдың қаңтар - наурызында "Баянауыл ауданының қорғаныс істер жөніндегі бөлімі" мемлекеттік мекемесінің шақыру учаскесіне тіркеу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Баянауыл ауданы әкімінің 2011 жылғы 22 желтоқсандағы N 13 шешімі. Павлодар облысының Әділет департаментінде 2012 жылғы 25 қаңтарда N 12-5-100 тіркелді. Күші жойылды - Павлодар облысы Баянауыл аудандық әкімі аппарат басшысының 2013 жылғы 25 қыркүйектегі N 2-26-811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Павлодар облысы Баянауыл аудандық әкімі аппарат басшысының 25.09.2013 N 2-26-811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"Әскери міндеттілік және әскери қызмет туралы" Заңының 17-бабы 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"Қазақстан Республикасындағы жергілікті мемлекеттік басқару және өзін-өзі басқару туралы" Заңының 33-бабы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13)-тармақшасына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2006 жылғы 5 мамырдағы "Қазақстан Республикасында әскери міндеттілер мен әскерге шақырылушыларды әскери есепке алуды жүргізу тәртібі туралы Ережені бекіту туралы" N 371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ШЕШІМ қабылдаймын: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2012 жылдың қаңтар - наурыз айларында он жеті жасқа толған ер азаматтарды, сонымен қатар жасы асқан, бұрын есепке алынбағандарды "Баянауыл ауданының қорғаныс істері жөніндегі бөлімі" мемлекеттік мекемесіне (бұдан әрі - шақырту учаскесі) тіркеуден өткізу жұмыстары жүргізілсін.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Ауданның Майқайың кенті мен ауылдық округ әкімдері, бағыныштылығы мен меншік нысанына байланыссыз ұйымдар мен мекемелердің басшылары (келісім бойынша):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есепке алынатын азаматтарды уақытылы хабарлаумен қатар шақырту учаскесіне мезгілінде жеткізуді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әскерге шақыру жасына дейінгілерді әскери есепке алуға байланысты міндеттерді орындау үшін есепке алынатын азаматтарды қажетті уақытқа жұмыстан (оқудан) босатсын.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"Баянауыл орталық аудандық ауруханасы" коммуналдық мемлекеттік қазыналық кәсіпорны (келісім бойынша):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есепке тұратын азаматтарды медициналық анықтаудан өткізу үшін маман-дәрігерлер мен медициналық қызметкерлерді тағайындасын;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есепке алынатын азаматтарды тексеруді және емдеуді ұйымдастырсын.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"Баянауыл ауданының ішкі істер бөлімі" мемлекеттік мекемесі (келісім бойынша):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шақырту учаскесінде шақырту комиссиясының жұмысы кезеңінде қоғамдық тәртіпті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әскери міндетті атқарудан бас тартушыларды іздеуді және ұстауды жүргізсін.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"Баянауыл ауданының қорғаныс істері жөніндегі бөлімі" мемлекеттік мекемесі (келісім бойынша) аудан әкіміне есепке алуды өткізу нәтижелері туралы ақпарат ұсынсын.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шешімнің орындалуын бақылау аудан әкімінің орынбасары Б. К. Тоғжігітоваға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Осы шешім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Е. Әйткенов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Баянауыл ауданының қорғаныс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істері жөніндегі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бастығы                          Б. Орашев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2011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Баянауыл ауданы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бастығы                          А. Баженеев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2011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Баянауыл орталық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ауруханасының бас дәрігері                 Қ. Армизов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2011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