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99253" w14:textId="c3992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ауданда төлемелі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әкімдігінің 2011 жылғы 24 мамырдағы N 259/3 қаулысы. Павлодар облысы Ертіс ауданының Әділет басқармасында 2011 жылғы 03 маусымда N 12-7-122 тіркелді. Күші жойылды - Павлодар облысы Ертіс аудандық әкімдігінің 2012 жылғы 19 наурыздағы N 95/1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Павлодар облысы Ертіс аудандық әкімдігінің 2012.03.19 N 95/1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тармақшаларына, Қазақстан Республикасының 2001 жылғы 23 қаңтардағы "Халықты жұмыспен қамту туралы" Заңының 7 бабы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N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мен қаржыландырудың 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төлемелі қоғамдық жұмыстарды ұйымдастыруын жетілдіру мақсатында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кәсіпорындар мен ұйымдардың, сұраныстар, ұсыныстардың, қаржыландыру көздерінің </w:t>
      </w:r>
      <w:r>
        <w:rPr>
          <w:rFonts w:ascii="Times New Roman"/>
          <w:b w:val="false"/>
          <w:i w:val="false"/>
          <w:color w:val="000000"/>
          <w:sz w:val="28"/>
        </w:rPr>
        <w:t>тізімдемесі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төлемелі қоғамдық жұмыстары түрлерінің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Төлемелі қоғамдық жұмыстарға "нысаналы топтар" ішінен жұмыссыздардың қатысу мерзімі 12 айға дейін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Төлемелі қоғамдық жұмыстардың қаржыландырылуы аудандық бюджет қаражатынан жасалсын. Төлемелі қоғамдық жұмыспен қамтылған жұмыссыздардың еңбек ақыларының төлемі ең кіші еңбекақы көлемінде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Ауыл және ауылдық округ әкімдеріне: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қоғамдық жұмыстардың ұйымдастырылуын және орындалуын "Ертіс ауданының жұмыспен қамту және әлеуметтік бағдарламалар бөлімі" Мемлекеттік Мекемесімен (бұдан әрі - Бөлім) жасалған келісім негізінде, орындалатын жұмыстардың көлеміне нарядтарды беру және орындалуының күнделікті бақылауын іске асыру жолмен қамтылсын;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бөліммен бірлесе отырып, бюджеттік қаражатпен бекітілмеген,  санитарлық–экологиялық жағдайды жақсарту, елді мекендердің ұсталуы және басқадай әлеуметтік мәселелерді шешу бойынша бірінші қатардағы мәселелерді орындау үшін,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қосымшаларына сәйкес, орындалатын жұмыстардың көлемін анықтау.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Аудан әкімдігі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2010 жылғы 22 ақпандағы "Аудандағы төлемелі қоғамдық жұмыстарды ұйымдастыру туралы" </w:t>
      </w:r>
      <w:r>
        <w:rPr>
          <w:rFonts w:ascii="Times New Roman"/>
          <w:b w:val="false"/>
          <w:i w:val="false"/>
          <w:color w:val="000000"/>
          <w:sz w:val="28"/>
        </w:rPr>
        <w:t>N 53/1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жылы 1 сәуірде N 29-30 "Ертіс нүры" газетінде жарияланды);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2010 жылғы 10 қыркүйектегі "Аудан әкімдігінің 2010 жылғы 22 ақпандағы "Ауданда төлемді қоғамдық жұмыстарды ұйымдастыру туралы" </w:t>
      </w:r>
      <w:r>
        <w:rPr>
          <w:rFonts w:ascii="Times New Roman"/>
          <w:b w:val="false"/>
          <w:i w:val="false"/>
          <w:color w:val="000000"/>
          <w:sz w:val="28"/>
        </w:rPr>
        <w:t>N 53/1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өзгертулер мен толықтырулар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>N 306/7</w:t>
      </w:r>
      <w:r>
        <w:rPr>
          <w:rFonts w:ascii="Times New Roman"/>
          <w:b w:val="false"/>
          <w:i w:val="false"/>
          <w:color w:val="000000"/>
          <w:sz w:val="28"/>
        </w:rPr>
        <w:t xml:space="preserve"> (2010 жылы 18 қарашада N 96 "Ертіс нүры" газетінде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аудан әкімінің орынбасары А.Т. Тілеуоваға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 алғашқы ресми жарияланған күнінен күнтізбелік он күн өткен соң қолданысқа енгізіледі және 2011 жылдың 1 қаңтарынан бастап пайда болған құқықтық қатынасына таралады.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В. Левченко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 2011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мамырдағы N 259/3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Кәсіпорындар мен ұйымдардың тізбесі, сұраныстар,</w:t>
      </w:r>
      <w:r>
        <w:br/>
      </w:r>
      <w:r>
        <w:rPr>
          <w:rFonts w:ascii="Times New Roman"/>
          <w:b/>
          <w:i w:val="false"/>
          <w:color w:val="000000"/>
        </w:rPr>
        <w:t>
ұсыныстар, қаржыландыру көздерінің тізімдемесі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6627"/>
        <w:gridCol w:w="2449"/>
        <w:gridCol w:w="1903"/>
        <w:gridCol w:w="2556"/>
      </w:tblGrid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р/с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 мен мекемелердің және кәсіпорындардың атауы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Сұраныс қажеттілік білдіргендер/ /адам/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Бекітуге ұсыныс /адам/
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 дыру көзі
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"Голубовка ауылы әкімінің  аппараты" мемлекеттік мекемесі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"Ағашорын ауыл округі әкімінің аппараты"мемлекеттік мекемесі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"Аманкелді ауылы әкімінің  аппараты" мемлекеттік мекемесі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"И.Байзақов ауыл округі әкімінің аппараты" мемлекеттік мекемесі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"Қоскөл ауылы әкімінің  аппараты" мемлекеттік мекемесі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"Қарақұдық ауыл округі әкімінің аппараты" мемлекеттік мекемесі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"Қызылжар ауыл  округі әкімінің аппараты" мемлекеттік мекемесі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"Қосағаш ауыл округі әкімінің аппараты" мемлекеттік мекемесі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"Қызылқақ ауыл округі әкімінің аппараты" мемлекеттік мекемесі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"Ленин ауылы әкімінің аппараты" мемлекеттік мекемесі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"Луговой ауыл округі әкімінің аппараты" мемлекеттік мекемесі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"Майқоныр ауылы әкімінің аппараты" мемлекеттік мекемесі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"Панфилов ауылы әкімінің аппараты" мемлекеттік мекемесі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"Сілеті ауыл округі әкімінің аппараты" мемлекеттік мекемесі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1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"Северный ауыл округі әкімінің аппараты" мемлекеттік мекемесі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"Тоқта ауыл әкімінің аппараты" мемлекеттік мекемесі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"Ұзынсу ауыл округі әкімінің аппараты” мемлекеттік мекемесі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"Ертіс ауылы әкімінің аппараты" мемлекеттік мекемесі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"Павлодар облысы Ертіс ауданының қорғаныс істері жөніндегі бөлімі" мемлекеттік мекемесі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 әкімдігінің 2011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 мамырдағы N 259/3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 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Төлемелі қоғамдық жұмыстары түрлерінің тізбесі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Елді мекен аумақтарында қолмен тазарту жұмыстарын жүргізіп, тозығы жеткен құрылыстарды бұзып, көң-қоқыстан арылту, ағаш бұтақтарын, автожолдардың жол шетіндегі шөптерді шабу, қар және жолды қар үйінділерінен, көк тайғақтан тазарту жұмыстарын атқару.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Жолдар құрылысы  жөндеуі, су құбырларын арналық кәріз жүйелерді салу, көктемгі сорғытқы жұмыстарын атқару.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Әлеуметтік–мәдени саладағы объектілерге, қоғамдық ғимараттарға, тұрғын үйлерді жөндеу, оларды қайта қалпына келтіруінде қатысу.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Мәдени және тарихи ескерткіштерін жөндеу және қалпына келтіру.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Ауылдық елді мекендердің экологиялық сауықтырылды (көгалдандыру және көріктендіру).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Мәдени саладағы ауқымды шараларын ұйымдастырылуына көмектесу (спорттық жарыстар, фестивальдар). Балалардың жазғы спорт алаңын, қысқы қалашықтарын, мұз айдындарын, шаңғы жолдарын салу, тұрғындарың қысқы және жазғы демалыстарын ұйымдастыру.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Республикалық және аймақтық қоғамдық компанияларын өткізуге көмектесу (көпшіліктің ой пікіріне сауалнама, тұрғындар мен мал санағына қатысу).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Ауданның қорғаныс бөліміне тіркеу және шақыру жұмыстарын жүргізуге көмек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Учаскелік комиссияларға аулалық тексеру жұмыстарын өткізуге көмек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Қоғамдық және әлеуметтік–мәдени маңызды нысандарын күзету және қоғамдық іс-шараларды өткізген кезіндегі қоғамдық тәртіпті қорғауға көмектесу.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Жаппай санитарлық малға екпе егу, сою алаңдарында союға және таңбалау кезіндегі жұмыстарына қатысу.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Малды қолдан ұрықтандыру жұмысына көмектесу.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Жалғыз басты қарттар мен мүгедектерге жем-шөп, ағаш, көмір дайындаған кезде және басқа жұмыстарға көмектесу.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Қосалқы жұмысшылар ретінде мектеп асханасының жұмысын атқаруына көмектесу.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Әлеуметтік–мәдени салаларында және қоғамдық ғимараттарда пеш жағушы міндетін атқару.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Ауыл және ауылдық округ әкімдері арқылы жеке шаруашылығы бақшашылық пен құс өсіру шаруашылығының  өнімін ұжымдық өндіру бойынша жұмысына көмек көрсету.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Ескерту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rPr>
          <w:rFonts w:ascii="Times New Roman"/>
          <w:b w:val="false"/>
          <w:i/>
          <w:color w:val="000000"/>
          <w:sz w:val="28"/>
        </w:rPr>
        <w:t>Барлық жұмыс түрлері арнайы білімі жоқ тұлғаларға уақытша жұмысқа орналасуына мүмкіндік береді.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