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4fdaa" w14:textId="594fd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Парламенті Мәжілісіне және Мәслихат депутаттығына Үміткерлердің сайлаушылармен кездесулерін өткізуге үгіт баспа материалдарын орналастыру орындарын және жайларды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аудандық әкімдігінің 2011 жылғы 29 қарашадағы N 481/7 қаулысы. Павлодар облысының Әділет департаментінде 2011 жылғы 14 желтоқсанда N 12-7-129 тіркелді. Күші жойылды - Павлодар облысы Ертіс аудандық әкімдігінің 2012 жылғы 23 ақпандағы N 72/1 қаулысымен</w:t>
      </w:r>
    </w:p>
    <w:p>
      <w:pPr>
        <w:spacing w:after="0"/>
        <w:ind w:left="0"/>
        <w:jc w:val="both"/>
      </w:pPr>
      <w:r>
        <w:rPr>
          <w:rFonts w:ascii="Times New Roman"/>
          <w:b w:val="false"/>
          <w:i w:val="false"/>
          <w:color w:val="ff0000"/>
          <w:sz w:val="28"/>
        </w:rPr>
        <w:t>      Ескерту. Күші жойылды - Павлодар облысы Ертіс аудандық әкімдігінің 23.02.2012 N 72/1 қаулысымен.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сайлау туралы" Конституциялық Заңы </w:t>
      </w:r>
      <w:r>
        <w:rPr>
          <w:rFonts w:ascii="Times New Roman"/>
          <w:b w:val="false"/>
          <w:i w:val="false"/>
          <w:color w:val="000000"/>
          <w:sz w:val="28"/>
        </w:rPr>
        <w:t>28-бабының</w:t>
      </w:r>
      <w:r>
        <w:rPr>
          <w:rFonts w:ascii="Times New Roman"/>
          <w:b w:val="false"/>
          <w:i w:val="false"/>
          <w:color w:val="000000"/>
          <w:sz w:val="28"/>
        </w:rPr>
        <w:t xml:space="preserve"> 4 және 6 тармақтарына,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Ертіс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үгіт баспа материалдарын орналастыру орындары </w:t>
      </w:r>
      <w:r>
        <w:rPr>
          <w:rFonts w:ascii="Times New Roman"/>
          <w:b w:val="false"/>
          <w:i w:val="false"/>
          <w:color w:val="000000"/>
          <w:sz w:val="28"/>
        </w:rPr>
        <w:t>1 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сайлаушылармен кездесу үшін өткізетін үй-жайлар </w:t>
      </w:r>
      <w:r>
        <w:rPr>
          <w:rFonts w:ascii="Times New Roman"/>
          <w:b w:val="false"/>
          <w:i w:val="false"/>
          <w:color w:val="000000"/>
          <w:sz w:val="28"/>
        </w:rPr>
        <w:t>2 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2. Бұрын қабылданған, Ертіс ауданы әкімдігінің 2009 жылдың 17 қыркүйегіндегі "Үгіт баспа материалдарын орналастыру орындарын және жайларды белгілеу туралы" N 315/9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тіркеу тізілімінде N 12-7-88 болып тіркелген, N 86 "Ертіс Нұры" және N 85 "Иртыш" газеттерінде 2009 жылдың 10 қазанында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Ертіс ауданының ауылдық округтері мен ауыл әкімдері, Ертіс ауданының ішкі саясат бөлімі үміткерлердің сайлаушылармен кездесулерін өткізу үшін жайларды дайындау, үгіт баспа материалдарын орналастыру орындарына стендтерді, жайма тақталар мен тумбаларды орнату бойынша шараларды қабылдасын.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Т. Тілеуоваға жүктелсін.</w:t>
      </w:r>
      <w:r>
        <w:br/>
      </w:r>
      <w:r>
        <w:rPr>
          <w:rFonts w:ascii="Times New Roman"/>
          <w:b w:val="false"/>
          <w:i w:val="false"/>
          <w:color w:val="000000"/>
          <w:sz w:val="28"/>
        </w:rPr>
        <w:t>
</w:t>
      </w:r>
      <w:r>
        <w:rPr>
          <w:rFonts w:ascii="Times New Roman"/>
          <w:b w:val="false"/>
          <w:i w:val="false"/>
          <w:color w:val="000000"/>
          <w:sz w:val="28"/>
        </w:rPr>
        <w:t>
      5. Осы қаулы ресми түрде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В. Левченко</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Ертіс аудандық аумақтық</w:t>
      </w:r>
      <w:r>
        <w:br/>
      </w:r>
      <w:r>
        <w:rPr>
          <w:rFonts w:ascii="Times New Roman"/>
          <w:b w:val="false"/>
          <w:i w:val="false"/>
          <w:color w:val="000000"/>
          <w:sz w:val="28"/>
        </w:rPr>
        <w:t>
</w:t>
      </w:r>
      <w:r>
        <w:rPr>
          <w:rFonts w:ascii="Times New Roman"/>
          <w:b w:val="false"/>
          <w:i/>
          <w:color w:val="000000"/>
          <w:sz w:val="28"/>
        </w:rPr>
        <w:t>      сайлау комиссиясы</w:t>
      </w:r>
      <w:r>
        <w:br/>
      </w:r>
      <w:r>
        <w:rPr>
          <w:rFonts w:ascii="Times New Roman"/>
          <w:b w:val="false"/>
          <w:i w:val="false"/>
          <w:color w:val="000000"/>
          <w:sz w:val="28"/>
        </w:rPr>
        <w:t>
</w:t>
      </w:r>
      <w:r>
        <w:rPr>
          <w:rFonts w:ascii="Times New Roman"/>
          <w:b w:val="false"/>
          <w:i/>
          <w:color w:val="000000"/>
          <w:sz w:val="28"/>
        </w:rPr>
        <w:t>      Төрағасы                                   Х. Жүсіпов</w:t>
      </w:r>
      <w:r>
        <w:br/>
      </w:r>
      <w:r>
        <w:rPr>
          <w:rFonts w:ascii="Times New Roman"/>
          <w:b w:val="false"/>
          <w:i w:val="false"/>
          <w:color w:val="000000"/>
          <w:sz w:val="28"/>
        </w:rPr>
        <w:t>
</w:t>
      </w:r>
      <w:r>
        <w:rPr>
          <w:rFonts w:ascii="Times New Roman"/>
          <w:b w:val="false"/>
          <w:i/>
          <w:color w:val="000000"/>
          <w:sz w:val="28"/>
        </w:rPr>
        <w:t>      2011 жылғы 29 қараша</w:t>
      </w:r>
    </w:p>
    <w:bookmarkStart w:name="z9" w:id="1"/>
    <w:p>
      <w:pPr>
        <w:spacing w:after="0"/>
        <w:ind w:left="0"/>
        <w:jc w:val="both"/>
      </w:pPr>
      <w:r>
        <w:rPr>
          <w:rFonts w:ascii="Times New Roman"/>
          <w:b w:val="false"/>
          <w:i w:val="false"/>
          <w:color w:val="000000"/>
          <w:sz w:val="28"/>
        </w:rPr>
        <w:t>
Ертіс ауданы әкімдігінің</w:t>
      </w:r>
      <w:r>
        <w:br/>
      </w:r>
      <w:r>
        <w:rPr>
          <w:rFonts w:ascii="Times New Roman"/>
          <w:b w:val="false"/>
          <w:i w:val="false"/>
          <w:color w:val="000000"/>
          <w:sz w:val="28"/>
        </w:rPr>
        <w:t xml:space="preserve">
2011 жыл 29 қарашадағы </w:t>
      </w:r>
      <w:r>
        <w:br/>
      </w:r>
      <w:r>
        <w:rPr>
          <w:rFonts w:ascii="Times New Roman"/>
          <w:b w:val="false"/>
          <w:i w:val="false"/>
          <w:color w:val="000000"/>
          <w:sz w:val="28"/>
        </w:rPr>
        <w:t xml:space="preserve">
N 481/7 қаулысына   </w:t>
      </w:r>
      <w:r>
        <w:br/>
      </w:r>
      <w:r>
        <w:rPr>
          <w:rFonts w:ascii="Times New Roman"/>
          <w:b w:val="false"/>
          <w:i w:val="false"/>
          <w:color w:val="000000"/>
          <w:sz w:val="28"/>
        </w:rPr>
        <w:t xml:space="preserve">
1 қосымша      </w:t>
      </w:r>
    </w:p>
    <w:bookmarkEnd w:id="1"/>
    <w:p>
      <w:pPr>
        <w:spacing w:after="0"/>
        <w:ind w:left="0"/>
        <w:jc w:val="left"/>
      </w:pPr>
      <w:r>
        <w:rPr>
          <w:rFonts w:ascii="Times New Roman"/>
          <w:b/>
          <w:i w:val="false"/>
          <w:color w:val="000000"/>
        </w:rPr>
        <w:t xml:space="preserve"> Үгіт баспасөз материалдарын орналастыру орындары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673"/>
        <w:gridCol w:w="6873"/>
        <w:gridCol w:w="131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Тұрғылықты кенттің атауы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Стендтерді орналастыру орны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үйі, Орталық алаң, Орталық базар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Голубовка ауылы</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үйі, аурухана, балабақша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ауылы</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Пошта, дәрігерлік пункт (келісім бойынша)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Ағашорын ауылдық округі</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орталығы, дүкен (келісім бойынша)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Байзақов ауылдық округі</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үйі, дүкен, автовокзал (келісім бойынша)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Қосағаш ауылдық округі</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орталығы, әкімдік</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ауылдық округі</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контора, дәрігерлік пункт, балабақша (келісім бойынша)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 ауылы</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Дүкен, ауылдық клуб (келісім бойынша)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ауылдық округі</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ФАП, Мәдениет үйі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Қызылқақ ауылы</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үйі, дәрігерлік пункт</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ауылы</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Дәріхана, АДА, пошта, дүкен (келісім бойынша)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 ауылдық округі</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клуб,дәрігерлік пункт</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Майқоңыр ауылы</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Дүкен, ФАП, наубайхана, контора (келісім бойынша)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ауылы</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үйі, "Панфилов" ЖШС (келісім бойынша)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ауылдық округі</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Дүкен, ФАП, Мәдениет үйі, Орталық алаң</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Сілеті ауылдық округі</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Пошта, кітапхана, дүкен, мәдениет үйі, ФАП (келісім бойынша)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 ауылы</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ФАП, Мәдениет үйі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Ұзынсу ауылдық округі</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үйі, АДА, дүкен, пошта (келісім бойынша)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
</w:t>
            </w:r>
          </w:p>
        </w:tc>
      </w:tr>
    </w:tbl>
    <w:bookmarkStart w:name="z10" w:id="2"/>
    <w:p>
      <w:pPr>
        <w:spacing w:after="0"/>
        <w:ind w:left="0"/>
        <w:jc w:val="both"/>
      </w:pPr>
      <w:r>
        <w:rPr>
          <w:rFonts w:ascii="Times New Roman"/>
          <w:b w:val="false"/>
          <w:i w:val="false"/>
          <w:color w:val="000000"/>
          <w:sz w:val="28"/>
        </w:rPr>
        <w:t>
Ертіс ауданы әкімдігінің</w:t>
      </w:r>
      <w:r>
        <w:br/>
      </w:r>
      <w:r>
        <w:rPr>
          <w:rFonts w:ascii="Times New Roman"/>
          <w:b w:val="false"/>
          <w:i w:val="false"/>
          <w:color w:val="000000"/>
          <w:sz w:val="28"/>
        </w:rPr>
        <w:t xml:space="preserve">
2011 жыл 29 қарашадағы </w:t>
      </w:r>
      <w:r>
        <w:br/>
      </w:r>
      <w:r>
        <w:rPr>
          <w:rFonts w:ascii="Times New Roman"/>
          <w:b w:val="false"/>
          <w:i w:val="false"/>
          <w:color w:val="000000"/>
          <w:sz w:val="28"/>
        </w:rPr>
        <w:t xml:space="preserve">
N 481/7 қаулысына    </w:t>
      </w:r>
      <w:r>
        <w:br/>
      </w:r>
      <w:r>
        <w:rPr>
          <w:rFonts w:ascii="Times New Roman"/>
          <w:b w:val="false"/>
          <w:i w:val="false"/>
          <w:color w:val="000000"/>
          <w:sz w:val="28"/>
        </w:rPr>
        <w:t xml:space="preserve">
2 қосымша      </w:t>
      </w:r>
    </w:p>
    <w:bookmarkEnd w:id="2"/>
    <w:p>
      <w:pPr>
        <w:spacing w:after="0"/>
        <w:ind w:left="0"/>
        <w:jc w:val="left"/>
      </w:pPr>
      <w:r>
        <w:rPr>
          <w:rFonts w:ascii="Times New Roman"/>
          <w:b/>
          <w:i w:val="false"/>
          <w:color w:val="000000"/>
        </w:rPr>
        <w:t xml:space="preserve"> Үміткерлердің сайлаушылармен кездесулерін өткізу үшін жайлар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3733"/>
        <w:gridCol w:w="833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Тұрғылықты кенттің атауы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Кездесу өткізу орындары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Мәдениет үйі</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Отан" ХДП АФ (келісім бойынша)</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ұлттық кітапхана</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бала бақша</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бала бақша</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орталық ауруханасы</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Казпошта (келісім бойынша)</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Жалпы орта білім беру мектебі</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мектебі" Мемлекеттік қазыналық коммуналдық кәсіпорны</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ауылы</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"Иртышское" Тәжірибе шаруашылығы (келісім бойынша)</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ауылы</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ауылының Жалпы орта білім беру мектебі</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Ұзынсу ауылы</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Ұзынсу ауылының Жалпы орта білім беру мектебі</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ауылы</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ауылының Жалпы орта білім беру мектебі</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ауылының Жалпы орта білім беру мектебі</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Байзақов ауылы</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 Горький жалпы орта білім беру мектебі</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 ауылы</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клуб</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Голубовка ауылы</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үйі</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ауылы</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клуб</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Ағашорын ауылы</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Ағашорын ауылының Жалпы орта білім беру мектебі</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Қосағаш ауылы</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Қосағаш ауылының Жалпы орта білім беру мектебі</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ауылы</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ауылының Жалпы орта білім беру мектебі</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Қызылқақ ауылы</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клуб</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ауылы</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клуб</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 ауылы</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үйі</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Майқоңыр ауылы</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Майқоңыр ауылының Жалпы орта білім беру мектебі</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Сілеті ауылы</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Сілеті ауылының Жалпы орта білім беру мектебі</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 ауылы</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үйі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