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f089" w14:textId="3c7f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2011 жылғы 06 сәуірдегі N 110/3 қаулысы. Павлодар облысының Әділет департаментінде 2011 жылғы 29 сәуірде N 12-8-109 тіркелді. Күші жойылды - Павлодар облысы Качир аудандық әкімдігінің 2012 жылғы 18 сәуірдегі N 191/10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Качир аудандық әкімдігінің 2012.04.18 N 191/10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әлеуметтік қорғауды аса қажет ететін және жұмыс іздеуде қиындық көретін мүгедектерге қосымша кепілдіктерді қамтамасыз 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нысанына қарамастан Качир ауданының кәсіпорындары мен ұйымдарында (келісім бойынша) жұмыс орындары жалпы санының үш пайызы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Мүгедектер үшін жұмыс орындарына квота белгіленген кәсіпорындар мен ұйымдардың тізбесі (келісім бойынша)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 қабылдау уақытына ауданның кәсіпорындары мен ұйымдарында жұмыс істейтін мүгедектер бекітілген квотаға енгізілген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"Качир ауданының жұмспен қамту және әлеуметтік бағдарламалар бөлімі" мемлекеттік мекемесі жұмыс берушілерге тиісті жолдамаларды беру жолымен мұқтаж мүгедектерді квоталандырылған жұмыс орындарына жұмысқа орналастыруда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А.Қ. Мардановаға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Бақауов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Качир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110/3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</w:t>
      </w:r>
      <w:r>
        <w:br/>
      </w:r>
      <w:r>
        <w:rPr>
          <w:rFonts w:ascii="Times New Roman"/>
          <w:b/>
          <w:i w:val="false"/>
          <w:color w:val="000000"/>
        </w:rPr>
        <w:t>
белгіленген кәсіпорындар мен ұйымдар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940"/>
        <w:gridCol w:w="3195"/>
        <w:gridCol w:w="3771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р\с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 мен ұйымдар тізбесі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орындарының жалпы саны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орындары жалпы санының 3% квотасы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ауданының орталық кітапханалық жүйесі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"Балалық жастар спорттық мектебі" КМҚК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N 11 кәсіптік лицейі" ММ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аудандық орталық  ауруханасы" КМҚК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"Качирдың туберкулезге қарсы ауруханасы" ММ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аудандық мәдениет Үйі" МҚК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"А.Н. Елгин атындағы Качир N 1 жалпы білім беретін орта мектебі" ММ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"Сарсенбинов" ШҚ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"А.С. Текенов атындағы Качир N 2 жалпы білім беретін орта мектебі" ММ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"Ивановское" ЖШС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"Племцентр "Песчанский" ЖШС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"Качирский ПДУ" ЖШС фирмасы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 Оспанова атындағы Качир N 3 жалпы білім беретін орта мектебі" ММ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"Теренколь-Су" МҚК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