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6ce5" w14:textId="ce26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Қызыләскер ауылдық округіне ұсақ қара малдың сарып ауруы бойынша шектеуін салу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2011 жылғы 18 сәуірдегі N 100/3 қаулысы. Павлодар облысы Лебяжі ауданының Әділет басқармасында 2011 жылғы 21 сәуірде N 12-9-131 тіркелді. Күші жойылды - Павлодар облысы Лебяжі аудандық әкімдігінің 2014 жылғы 06 наурыздағы N 90/3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06.03.2014 N 90/3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және мемлекеттік ветеринариялық-санитарлық бақылау туралы Ережесіне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Қызыләскер ауылдық округіне ұсақ қара малдың сарып ауруы бойынша шектеуі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Қызыләскер ауылдық округінің әкіміне шектеу шарттары бойынша рұқсат етілмейді: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ауылшаруашылығы малдарының барлық түрлерін Қызыләскер ауылдық округінің аумағынан басқа аумаққа айдау, жеткізу, әкелу, әкету;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ет, сүт және сүт өнімдерін шығару,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шөпті дайындау және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ауылшаруашылық көрмелер мен жәрмеңкелерді өткізу және оларға 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Лебяжі ауданының ветеринария бөлімінің бастығы ауру малды алуды және олардың жойылуын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Лебяжі ауданы бойынша мемлекеттік санитарлық-эпидемиологиялық қадағалау департаментінің бөлімі (келісім бойынша) аудандық орталық ауруханасымен (келісім бойынша) бірлесе ауылдық округ тұрғындары арасында алдын алу түсіндіру шараларын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жарияланғаннан кейін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Б.Т.Байжановқа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Әпсалықов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А. Жалелов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ақпан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Ауданық орталық аурухананыың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А. Сыздықов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ақпан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