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d6d5" w14:textId="3cad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Лебяжі ауылдық округіне қарасты Аққу ауылының көше атауларын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Лебяжі ауылдық округ әкім міндетің атқарушысының 2011 жылғы 24 қазандағы N 03 шешімі. Павлодар облысы Лебяжі аудандық Әділет басқармасында 2011 жылғы 03 қарашада N 12-9-143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  Республикасының әкімшілік - 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9 қыркүйектегі Аққу ауылының тұрғындары жиынының хаттамасына сәйкес,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 Лебяжі ауылдық округіне қарасты Аққу ауылының көше атаулары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әкімінің м.а.                    М. Джапарова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ауданы Лебяжі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округі әкімінің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қазандағы N 3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2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Лебяжі ауылдық округі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Аққу ауылы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Баймағанбетов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Береговая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Всеволода Иванова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 Байзақов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Қабдыжаппар Есімов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Мелиораторов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Хамзин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Тәңірберген Шарапиденов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лет Целины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Ташимов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 Уәлиханов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Шайман Қадырбаев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Энтузиастов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Ыдырысханов көшесі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бұрылысы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