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bdc3" w14:textId="5fbb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Интернаттық ұйымдардың кәмелетке толмаған түлектері және бас бостандығынан айыру орындарынан босатылған тұлғалар үшін жұмыс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2011 жылғы 01 желтоқсандағы N 325/12 қаулысы. Павлодар облысының Әділет департаментінде 2011 жылғы 26 желтоқсанда N 12-10-114 тіркелді. Күші жойылды - Павлодар облысы Май аудандық әкімдігінің 2012 жылғы 13 желтоқсандағы N 358/12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Павлодар облысы Май аудандық әкімдігінің 2012.12.13 N 358/12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және өзін-өзі басқару туралы"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және Қазақстан Республикасының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 Май ауданы әкiмдiгi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ауданында интернаттық ұйымдарды бiтiрушi кәмелетке толмағандар үшiн және бас бостандығынан айыру орындарынан босатылған адамдар үшін жұмыс орындарының жалпы санының бір пайызы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"Май ауданының жұмыспен қамту және әлеуметтік бағдарламалар бөлімі" мемлекеттік мекемесі интернаттық ұйымдарды бiтiрушi кәмелетке толмағандар үшiн және бас бостандығынан айыру орындарынан босатылған адамдар жұмысқа орналастыруға көмек көрсетіп тұрсын.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Шайхымовқа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Пішенбаев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